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AB45" w14:textId="52716679" w:rsidR="001D2ACA" w:rsidRDefault="001D2ACA" w:rsidP="001D2ACA">
      <w:pPr>
        <w:tabs>
          <w:tab w:val="left" w:pos="3630"/>
        </w:tabs>
        <w:rPr>
          <w:rFonts w:asciiTheme="minorHAnsi" w:hAnsiTheme="minorHAnsi" w:cstheme="minorHAnsi"/>
          <w:sz w:val="22"/>
          <w:szCs w:val="22"/>
        </w:rPr>
      </w:pPr>
    </w:p>
    <w:p w14:paraId="63751B07" w14:textId="1E9AD681" w:rsidR="00676F90" w:rsidRDefault="00676F90" w:rsidP="001D2ACA">
      <w:pPr>
        <w:tabs>
          <w:tab w:val="left" w:pos="3630"/>
        </w:tabs>
        <w:rPr>
          <w:rFonts w:asciiTheme="minorHAnsi" w:hAnsiTheme="minorHAnsi" w:cstheme="minorHAnsi"/>
          <w:sz w:val="22"/>
          <w:szCs w:val="22"/>
        </w:rPr>
      </w:pPr>
    </w:p>
    <w:p w14:paraId="3523C91D" w14:textId="706926D7" w:rsidR="00676F90" w:rsidRDefault="00676F90" w:rsidP="001D2ACA">
      <w:pPr>
        <w:tabs>
          <w:tab w:val="left" w:pos="3630"/>
        </w:tabs>
        <w:rPr>
          <w:rFonts w:asciiTheme="minorHAnsi" w:hAnsiTheme="minorHAnsi" w:cstheme="minorHAnsi"/>
          <w:sz w:val="22"/>
          <w:szCs w:val="22"/>
        </w:rPr>
      </w:pPr>
    </w:p>
    <w:p w14:paraId="0D03FD52" w14:textId="6D19E5F6" w:rsidR="00B8278D" w:rsidRDefault="00B8278D" w:rsidP="001D2ACA">
      <w:pPr>
        <w:tabs>
          <w:tab w:val="left" w:pos="3630"/>
        </w:tabs>
        <w:rPr>
          <w:rFonts w:asciiTheme="minorHAnsi" w:hAnsiTheme="minorHAnsi" w:cstheme="minorHAnsi"/>
          <w:sz w:val="22"/>
          <w:szCs w:val="22"/>
        </w:rPr>
      </w:pPr>
    </w:p>
    <w:p w14:paraId="159810E5" w14:textId="05CCE4DB" w:rsidR="00B8278D" w:rsidRDefault="00B8278D" w:rsidP="001D2ACA">
      <w:pPr>
        <w:tabs>
          <w:tab w:val="left" w:pos="3630"/>
        </w:tabs>
        <w:rPr>
          <w:rFonts w:asciiTheme="minorHAnsi" w:hAnsiTheme="minorHAnsi" w:cstheme="minorHAnsi"/>
          <w:sz w:val="22"/>
          <w:szCs w:val="22"/>
        </w:rPr>
      </w:pPr>
    </w:p>
    <w:p w14:paraId="207459DC" w14:textId="2AA81E85" w:rsidR="00B8278D" w:rsidRDefault="00B8278D" w:rsidP="001D2ACA">
      <w:pPr>
        <w:tabs>
          <w:tab w:val="left" w:pos="3630"/>
        </w:tabs>
        <w:rPr>
          <w:rFonts w:asciiTheme="minorHAnsi" w:hAnsiTheme="minorHAnsi" w:cstheme="minorHAnsi"/>
          <w:sz w:val="22"/>
          <w:szCs w:val="22"/>
        </w:rPr>
      </w:pPr>
    </w:p>
    <w:p w14:paraId="0EA7A6BE" w14:textId="77777777" w:rsidR="00B8278D" w:rsidRDefault="00B8278D" w:rsidP="001D2ACA">
      <w:pPr>
        <w:tabs>
          <w:tab w:val="left" w:pos="3630"/>
        </w:tabs>
        <w:rPr>
          <w:rFonts w:asciiTheme="minorHAnsi" w:hAnsiTheme="minorHAnsi" w:cstheme="minorHAnsi"/>
          <w:sz w:val="22"/>
          <w:szCs w:val="22"/>
        </w:rPr>
      </w:pPr>
    </w:p>
    <w:p w14:paraId="166FD024" w14:textId="5A90AACD" w:rsidR="00676F90" w:rsidRDefault="00676F90" w:rsidP="001D2ACA">
      <w:pPr>
        <w:tabs>
          <w:tab w:val="left" w:pos="3630"/>
        </w:tabs>
        <w:rPr>
          <w:rFonts w:asciiTheme="minorHAnsi" w:hAnsiTheme="minorHAnsi" w:cstheme="minorHAnsi"/>
          <w:sz w:val="22"/>
          <w:szCs w:val="22"/>
        </w:rPr>
      </w:pPr>
    </w:p>
    <w:p w14:paraId="7AF55D60" w14:textId="2E8BB5A9" w:rsidR="00676F90" w:rsidRDefault="00676F90" w:rsidP="001D2ACA">
      <w:pPr>
        <w:tabs>
          <w:tab w:val="left" w:pos="3630"/>
        </w:tabs>
        <w:rPr>
          <w:rFonts w:asciiTheme="minorHAnsi" w:hAnsiTheme="minorHAnsi" w:cstheme="minorHAnsi"/>
          <w:sz w:val="22"/>
          <w:szCs w:val="22"/>
        </w:rPr>
      </w:pPr>
    </w:p>
    <w:p w14:paraId="16AADC89" w14:textId="33DB2992" w:rsidR="00676F90" w:rsidRDefault="00676F90" w:rsidP="001D2ACA">
      <w:pPr>
        <w:tabs>
          <w:tab w:val="left" w:pos="3630"/>
        </w:tabs>
        <w:rPr>
          <w:rFonts w:asciiTheme="minorHAnsi" w:hAnsiTheme="minorHAnsi" w:cstheme="minorHAnsi"/>
          <w:sz w:val="22"/>
          <w:szCs w:val="22"/>
        </w:rPr>
      </w:pPr>
    </w:p>
    <w:p w14:paraId="096CC732" w14:textId="6C1D222F" w:rsidR="00676F90" w:rsidRDefault="00676F90" w:rsidP="00676F90">
      <w:pPr>
        <w:tabs>
          <w:tab w:val="left" w:pos="3630"/>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78B014C" wp14:editId="1794E0C6">
            <wp:extent cx="4435232" cy="1613570"/>
            <wp:effectExtent l="0" t="0" r="3810" b="571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3296" cy="1616504"/>
                    </a:xfrm>
                    <a:prstGeom prst="rect">
                      <a:avLst/>
                    </a:prstGeom>
                    <a:noFill/>
                  </pic:spPr>
                </pic:pic>
              </a:graphicData>
            </a:graphic>
          </wp:inline>
        </w:drawing>
      </w:r>
    </w:p>
    <w:p w14:paraId="1D00A92D" w14:textId="77777777" w:rsidR="00676F90" w:rsidRPr="00D00DA2" w:rsidRDefault="00676F90" w:rsidP="001D2ACA">
      <w:pPr>
        <w:tabs>
          <w:tab w:val="left" w:pos="3630"/>
        </w:tabs>
        <w:rPr>
          <w:rFonts w:ascii="Calibri Light" w:hAnsi="Calibri Light" w:cs="Calibri Light"/>
          <w:sz w:val="22"/>
          <w:szCs w:val="22"/>
        </w:rPr>
      </w:pPr>
    </w:p>
    <w:p w14:paraId="169150F2" w14:textId="41038F45" w:rsidR="001D2ACA" w:rsidRPr="00D00DA2" w:rsidRDefault="001D2ACA" w:rsidP="00845CC3">
      <w:pPr>
        <w:jc w:val="center"/>
        <w:rPr>
          <w:rFonts w:ascii="Calibri Light" w:hAnsi="Calibri Light" w:cs="Calibri Light"/>
          <w:b/>
          <w:bCs/>
          <w:sz w:val="48"/>
          <w:szCs w:val="48"/>
          <w:lang w:val="es-MX"/>
        </w:rPr>
      </w:pPr>
      <w:r w:rsidRPr="00D00DA2">
        <w:rPr>
          <w:rFonts w:ascii="Calibri Light" w:hAnsi="Calibri Light" w:cs="Calibri Light"/>
          <w:b/>
          <w:bCs/>
          <w:sz w:val="48"/>
          <w:szCs w:val="48"/>
          <w:lang w:val="es-MX"/>
        </w:rPr>
        <w:t>GOBIERNO DEL ESTADO DE JALISCO</w:t>
      </w:r>
    </w:p>
    <w:p w14:paraId="5FDB10E7" w14:textId="77777777" w:rsidR="001D2ACA" w:rsidRPr="00D00DA2" w:rsidRDefault="001D2ACA" w:rsidP="001D2ACA">
      <w:pPr>
        <w:jc w:val="center"/>
        <w:rPr>
          <w:rFonts w:ascii="Calibri Light" w:hAnsi="Calibri Light" w:cs="Calibri Light"/>
          <w:b/>
          <w:bCs/>
          <w:sz w:val="40"/>
          <w:szCs w:val="40"/>
          <w:lang w:val="es-MX"/>
        </w:rPr>
      </w:pPr>
    </w:p>
    <w:p w14:paraId="72246893" w14:textId="77777777" w:rsidR="001D2ACA" w:rsidRPr="00D00DA2" w:rsidRDefault="001D2ACA" w:rsidP="001D2ACA">
      <w:pPr>
        <w:jc w:val="center"/>
        <w:rPr>
          <w:rFonts w:ascii="Calibri Light" w:hAnsi="Calibri Light" w:cs="Calibri Light"/>
          <w:sz w:val="48"/>
          <w:szCs w:val="48"/>
          <w:lang w:val="es-MX"/>
        </w:rPr>
      </w:pPr>
      <w:r w:rsidRPr="00D00DA2">
        <w:rPr>
          <w:rFonts w:ascii="Calibri Light" w:hAnsi="Calibri Light" w:cs="Calibri Light"/>
          <w:sz w:val="40"/>
          <w:szCs w:val="40"/>
          <w:lang w:val="es-MX"/>
        </w:rPr>
        <w:t>ORGANISMO PÚBLICO DESCENTRALIZADO SERVICIOS DE SALUD JALISCO</w:t>
      </w:r>
      <w:r w:rsidRPr="00D00DA2">
        <w:rPr>
          <w:rFonts w:ascii="Calibri Light" w:hAnsi="Calibri Light" w:cs="Calibri Light"/>
          <w:sz w:val="48"/>
          <w:szCs w:val="48"/>
          <w:lang w:val="es-MX"/>
        </w:rPr>
        <w:br/>
      </w:r>
    </w:p>
    <w:p w14:paraId="79CCB680" w14:textId="53CA550E" w:rsidR="001D2ACA" w:rsidRPr="00D00DA2" w:rsidRDefault="001D2ACA" w:rsidP="001D2ACA">
      <w:pPr>
        <w:jc w:val="center"/>
        <w:rPr>
          <w:rFonts w:ascii="Calibri Light" w:hAnsi="Calibri Light" w:cs="Calibri Light"/>
          <w:b/>
          <w:bCs/>
          <w:sz w:val="48"/>
          <w:szCs w:val="48"/>
          <w:lang w:val="es-MX"/>
        </w:rPr>
      </w:pPr>
      <w:r w:rsidRPr="00D00DA2">
        <w:rPr>
          <w:rFonts w:ascii="Calibri Light" w:hAnsi="Calibri Light" w:cs="Calibri Light"/>
          <w:b/>
          <w:bCs/>
          <w:sz w:val="48"/>
          <w:szCs w:val="48"/>
          <w:lang w:val="es-MX"/>
        </w:rPr>
        <w:t>SOLICITUD DE COTIZACIÓN</w:t>
      </w:r>
    </w:p>
    <w:p w14:paraId="6795F65D" w14:textId="77777777" w:rsidR="00B64CFE" w:rsidRDefault="00B64CFE" w:rsidP="001D2ACA">
      <w:pPr>
        <w:jc w:val="center"/>
        <w:rPr>
          <w:rFonts w:ascii="Calibri Light" w:hAnsi="Calibri Light" w:cs="Calibri Light"/>
          <w:sz w:val="36"/>
          <w:szCs w:val="36"/>
        </w:rPr>
      </w:pPr>
      <w:bookmarkStart w:id="0" w:name="_Hlk77251782"/>
      <w:bookmarkStart w:id="1" w:name="_Hlk77260711"/>
      <w:bookmarkStart w:id="2" w:name="_Hlk77251711"/>
    </w:p>
    <w:p w14:paraId="4A696B47" w14:textId="414F5A5B" w:rsidR="001D2ACA" w:rsidRPr="00D00DA2" w:rsidRDefault="001D2ACA" w:rsidP="00B64CFE">
      <w:pPr>
        <w:jc w:val="center"/>
        <w:rPr>
          <w:rFonts w:ascii="Calibri Light" w:hAnsi="Calibri Light" w:cs="Calibri Light"/>
          <w:sz w:val="36"/>
          <w:szCs w:val="36"/>
          <w:lang w:val="es-MX"/>
        </w:rPr>
      </w:pPr>
      <w:r w:rsidRPr="00C66290">
        <w:rPr>
          <w:rFonts w:ascii="Calibri Light" w:hAnsi="Calibri Light" w:cs="Calibri Light"/>
          <w:sz w:val="36"/>
          <w:szCs w:val="36"/>
        </w:rPr>
        <w:t>SSJ-DGA-DRM-DADQ-0</w:t>
      </w:r>
      <w:r w:rsidR="001670B7">
        <w:rPr>
          <w:rFonts w:ascii="Calibri Light" w:hAnsi="Calibri Light" w:cs="Calibri Light"/>
          <w:sz w:val="36"/>
          <w:szCs w:val="36"/>
        </w:rPr>
        <w:t>17</w:t>
      </w:r>
      <w:r w:rsidRPr="00C66290">
        <w:rPr>
          <w:rFonts w:ascii="Calibri Light" w:hAnsi="Calibri Light" w:cs="Calibri Light"/>
          <w:sz w:val="36"/>
          <w:szCs w:val="36"/>
        </w:rPr>
        <w:t>-2021</w:t>
      </w:r>
      <w:bookmarkEnd w:id="0"/>
    </w:p>
    <w:bookmarkEnd w:id="1"/>
    <w:p w14:paraId="02BDBE86" w14:textId="491CFE8B" w:rsidR="001D2ACA" w:rsidRDefault="00DC6AA4" w:rsidP="001D2ACA">
      <w:pPr>
        <w:jc w:val="center"/>
        <w:rPr>
          <w:rFonts w:ascii="Calibri Light" w:hAnsi="Calibri Light" w:cs="Calibri Light"/>
          <w:sz w:val="36"/>
          <w:szCs w:val="36"/>
        </w:rPr>
      </w:pPr>
      <w:r w:rsidRPr="00D00DA2">
        <w:rPr>
          <w:rFonts w:ascii="Calibri Light" w:hAnsi="Calibri Light" w:cs="Calibri Light"/>
          <w:sz w:val="36"/>
          <w:szCs w:val="36"/>
        </w:rPr>
        <w:t>AA-914010985-</w:t>
      </w:r>
      <w:r w:rsidRPr="00D909DC">
        <w:rPr>
          <w:rFonts w:ascii="Calibri Light" w:hAnsi="Calibri Light" w:cs="Calibri Light"/>
          <w:sz w:val="36"/>
          <w:szCs w:val="36"/>
        </w:rPr>
        <w:t>E25-202</w:t>
      </w:r>
      <w:r w:rsidR="00E54636" w:rsidRPr="00D909DC">
        <w:rPr>
          <w:rFonts w:ascii="Calibri Light" w:hAnsi="Calibri Light" w:cs="Calibri Light"/>
          <w:sz w:val="36"/>
          <w:szCs w:val="36"/>
        </w:rPr>
        <w:t>1</w:t>
      </w:r>
    </w:p>
    <w:p w14:paraId="785DFCB9" w14:textId="77777777" w:rsidR="00B64CFE" w:rsidRPr="00D00DA2" w:rsidRDefault="00B64CFE" w:rsidP="001D2ACA">
      <w:pPr>
        <w:jc w:val="center"/>
        <w:rPr>
          <w:rFonts w:ascii="Calibri Light" w:hAnsi="Calibri Light" w:cs="Calibri Light"/>
          <w:b/>
          <w:bCs/>
          <w:sz w:val="36"/>
          <w:szCs w:val="36"/>
          <w:lang w:val="es-MX"/>
        </w:rPr>
      </w:pPr>
    </w:p>
    <w:bookmarkEnd w:id="2"/>
    <w:p w14:paraId="4442BE0C" w14:textId="77777777" w:rsidR="001D2ACA" w:rsidRPr="00D00DA2" w:rsidRDefault="001D2ACA" w:rsidP="001D2ACA">
      <w:pPr>
        <w:jc w:val="center"/>
        <w:rPr>
          <w:rFonts w:ascii="Calibri Light" w:hAnsi="Calibri Light" w:cs="Calibri Light"/>
          <w:b/>
          <w:bCs/>
          <w:sz w:val="22"/>
          <w:szCs w:val="22"/>
          <w:lang w:val="es-MX"/>
        </w:rPr>
      </w:pPr>
    </w:p>
    <w:p w14:paraId="4F81A203" w14:textId="328BE6D7" w:rsidR="001D2ACA" w:rsidRPr="00D00DA2" w:rsidRDefault="006B172C" w:rsidP="001D2ACA">
      <w:pPr>
        <w:jc w:val="center"/>
        <w:rPr>
          <w:rFonts w:ascii="Calibri Light" w:hAnsi="Calibri Light" w:cs="Calibri Light"/>
          <w:b/>
          <w:bCs/>
          <w:sz w:val="36"/>
          <w:szCs w:val="36"/>
          <w:lang w:val="es-MX"/>
        </w:rPr>
      </w:pPr>
      <w:bookmarkStart w:id="3" w:name="_Hlk77260771"/>
      <w:r w:rsidRPr="00D00DA2">
        <w:rPr>
          <w:rFonts w:ascii="Calibri Light" w:hAnsi="Calibri Light" w:cs="Calibri Light"/>
          <w:b/>
          <w:bCs/>
          <w:sz w:val="36"/>
          <w:szCs w:val="36"/>
          <w:lang w:val="es-MX"/>
        </w:rPr>
        <w:t>“</w:t>
      </w:r>
      <w:bookmarkStart w:id="4" w:name="_Hlk77580753"/>
      <w:r w:rsidR="00AB1898" w:rsidRPr="00D00DA2">
        <w:rPr>
          <w:rFonts w:ascii="Calibri Light" w:hAnsi="Calibri Light" w:cs="Calibri Light"/>
          <w:b/>
          <w:bCs/>
          <w:sz w:val="36"/>
          <w:szCs w:val="36"/>
          <w:lang w:val="es-MX"/>
        </w:rPr>
        <w:t>KITS DE MATERIALES DIDACTICOS E INFORMATIVOS SOBRE SALUD SEXUAL Y REPRODUCTIVA</w:t>
      </w:r>
      <w:r w:rsidR="00282730">
        <w:rPr>
          <w:rFonts w:ascii="Calibri Light" w:hAnsi="Calibri Light" w:cs="Calibri Light"/>
          <w:b/>
          <w:bCs/>
          <w:sz w:val="36"/>
          <w:szCs w:val="36"/>
          <w:lang w:val="es-MX"/>
        </w:rPr>
        <w:t xml:space="preserve"> </w:t>
      </w:r>
      <w:r w:rsidR="00AB1898" w:rsidRPr="00D00DA2">
        <w:rPr>
          <w:rFonts w:ascii="Calibri Light" w:hAnsi="Calibri Light" w:cs="Calibri Light"/>
          <w:b/>
          <w:bCs/>
          <w:sz w:val="36"/>
          <w:szCs w:val="36"/>
          <w:lang w:val="es-MX"/>
        </w:rPr>
        <w:t>PARA EL O.P.D. SERVICIOS DE SALUD JALISCO</w:t>
      </w:r>
      <w:bookmarkEnd w:id="4"/>
      <w:r w:rsidRPr="00D00DA2">
        <w:rPr>
          <w:rFonts w:ascii="Calibri Light" w:hAnsi="Calibri Light" w:cs="Calibri Light"/>
          <w:b/>
          <w:bCs/>
          <w:sz w:val="36"/>
          <w:szCs w:val="36"/>
          <w:lang w:val="es-MX"/>
        </w:rPr>
        <w:t>”.</w:t>
      </w:r>
    </w:p>
    <w:bookmarkEnd w:id="3"/>
    <w:p w14:paraId="3B311ACB" w14:textId="77777777" w:rsidR="001D2ACA" w:rsidRPr="00D00DA2" w:rsidRDefault="001D2ACA" w:rsidP="001D2ACA">
      <w:pPr>
        <w:jc w:val="center"/>
        <w:rPr>
          <w:rFonts w:ascii="Calibri Light" w:hAnsi="Calibri Light" w:cs="Calibri Light"/>
          <w:b/>
          <w:bCs/>
          <w:sz w:val="32"/>
          <w:szCs w:val="32"/>
          <w:lang w:val="es-MX"/>
        </w:rPr>
      </w:pPr>
    </w:p>
    <w:p w14:paraId="65DD9F15" w14:textId="77777777" w:rsidR="001D2ACA" w:rsidRPr="00D00DA2" w:rsidRDefault="001D2ACA" w:rsidP="001D2ACA">
      <w:pPr>
        <w:jc w:val="center"/>
        <w:rPr>
          <w:rFonts w:ascii="Calibri Light" w:hAnsi="Calibri Light" w:cs="Calibri Light"/>
          <w:b/>
          <w:bCs/>
          <w:sz w:val="22"/>
          <w:szCs w:val="22"/>
          <w:lang w:val="es-MX"/>
        </w:rPr>
      </w:pPr>
    </w:p>
    <w:p w14:paraId="022CD175" w14:textId="77777777" w:rsidR="001D2ACA" w:rsidRPr="00D00DA2" w:rsidRDefault="001D2ACA" w:rsidP="001D2ACA">
      <w:pPr>
        <w:jc w:val="center"/>
        <w:rPr>
          <w:rFonts w:ascii="Calibri Light" w:hAnsi="Calibri Light" w:cs="Calibri Light"/>
          <w:b/>
          <w:bCs/>
          <w:sz w:val="22"/>
          <w:szCs w:val="22"/>
        </w:rPr>
      </w:pPr>
    </w:p>
    <w:p w14:paraId="0C6C2D67" w14:textId="77777777" w:rsidR="001D2ACA" w:rsidRPr="00D00DA2" w:rsidRDefault="001D2ACA" w:rsidP="001D2ACA">
      <w:pPr>
        <w:jc w:val="center"/>
        <w:rPr>
          <w:rFonts w:ascii="Calibri Light" w:hAnsi="Calibri Light" w:cs="Calibri Light"/>
          <w:b/>
          <w:bCs/>
          <w:sz w:val="22"/>
          <w:szCs w:val="22"/>
        </w:rPr>
      </w:pPr>
      <w:r w:rsidRPr="00D00DA2">
        <w:rPr>
          <w:rFonts w:ascii="Calibri Light" w:hAnsi="Calibri Light" w:cs="Calibri Light"/>
          <w:b/>
          <w:bCs/>
          <w:sz w:val="22"/>
          <w:szCs w:val="22"/>
        </w:rPr>
        <w:br w:type="page"/>
      </w:r>
    </w:p>
    <w:p w14:paraId="70CCB098" w14:textId="77777777" w:rsidR="00BC3628" w:rsidRPr="00D00DA2" w:rsidRDefault="00BC3628" w:rsidP="007A5A60">
      <w:pPr>
        <w:rPr>
          <w:rFonts w:ascii="Calibri Light" w:hAnsi="Calibri Light" w:cs="Calibri Light"/>
          <w:b/>
          <w:bCs/>
          <w:sz w:val="22"/>
          <w:szCs w:val="22"/>
        </w:rPr>
      </w:pPr>
    </w:p>
    <w:p w14:paraId="4A215C0D" w14:textId="00845C11" w:rsidR="00EA5392" w:rsidRPr="00D00DA2" w:rsidRDefault="000B5AAE" w:rsidP="00EB7E92">
      <w:pPr>
        <w:jc w:val="center"/>
        <w:rPr>
          <w:rFonts w:ascii="Calibri Light" w:hAnsi="Calibri Light" w:cs="Calibri Light"/>
          <w:b/>
          <w:bCs/>
          <w:sz w:val="40"/>
          <w:szCs w:val="40"/>
        </w:rPr>
      </w:pPr>
      <w:r w:rsidRPr="00D00DA2">
        <w:rPr>
          <w:rFonts w:ascii="Calibri Light" w:hAnsi="Calibri Light" w:cs="Calibri Light"/>
          <w:b/>
          <w:bCs/>
          <w:sz w:val="40"/>
          <w:szCs w:val="40"/>
        </w:rPr>
        <w:t>SOLICITUD DE COTIZACIÓN</w:t>
      </w:r>
    </w:p>
    <w:p w14:paraId="7CD5339D" w14:textId="65070424" w:rsidR="00C0790A" w:rsidRPr="00D00DA2" w:rsidRDefault="00C0790A" w:rsidP="00EB7E92">
      <w:pPr>
        <w:rPr>
          <w:rFonts w:ascii="Calibri Light" w:hAnsi="Calibri Light" w:cs="Calibri Light"/>
          <w:sz w:val="28"/>
          <w:szCs w:val="28"/>
        </w:rPr>
      </w:pPr>
    </w:p>
    <w:p w14:paraId="1A2A0686" w14:textId="5084C7B4" w:rsidR="001B2C02" w:rsidRPr="00D00DA2" w:rsidRDefault="001B2C02" w:rsidP="00EB7E92">
      <w:pPr>
        <w:rPr>
          <w:rFonts w:ascii="Calibri Light" w:hAnsi="Calibri Light" w:cs="Calibri Light"/>
          <w:b/>
          <w:bCs/>
          <w:sz w:val="22"/>
          <w:szCs w:val="22"/>
        </w:rPr>
      </w:pPr>
      <w:r w:rsidRPr="00D00DA2">
        <w:rPr>
          <w:rFonts w:ascii="Calibri Light" w:hAnsi="Calibri Light" w:cs="Calibri Light"/>
          <w:b/>
          <w:bCs/>
          <w:sz w:val="22"/>
          <w:szCs w:val="22"/>
        </w:rPr>
        <w:t xml:space="preserve">A </w:t>
      </w:r>
      <w:r w:rsidR="004606D6" w:rsidRPr="00D00DA2">
        <w:rPr>
          <w:rFonts w:ascii="Calibri Light" w:hAnsi="Calibri Light" w:cs="Calibri Light"/>
          <w:b/>
          <w:bCs/>
          <w:sz w:val="22"/>
          <w:szCs w:val="22"/>
        </w:rPr>
        <w:t>los</w:t>
      </w:r>
      <w:r w:rsidRPr="00D00DA2">
        <w:rPr>
          <w:rFonts w:ascii="Calibri Light" w:hAnsi="Calibri Light" w:cs="Calibri Light"/>
          <w:b/>
          <w:bCs/>
          <w:sz w:val="22"/>
          <w:szCs w:val="22"/>
        </w:rPr>
        <w:t xml:space="preserve"> </w:t>
      </w:r>
      <w:r w:rsidR="00D71A25" w:rsidRPr="00D00DA2">
        <w:rPr>
          <w:rFonts w:ascii="Calibri Light" w:hAnsi="Calibri Light" w:cs="Calibri Light"/>
          <w:b/>
          <w:bCs/>
          <w:sz w:val="22"/>
          <w:szCs w:val="22"/>
        </w:rPr>
        <w:t>proveedores</w:t>
      </w:r>
      <w:r w:rsidRPr="00D00DA2">
        <w:rPr>
          <w:rFonts w:ascii="Calibri Light" w:hAnsi="Calibri Light" w:cs="Calibri Light"/>
          <w:b/>
          <w:bCs/>
          <w:sz w:val="22"/>
          <w:szCs w:val="22"/>
        </w:rPr>
        <w:t xml:space="preserve"> </w:t>
      </w:r>
      <w:r w:rsidR="004606D6" w:rsidRPr="00D00DA2">
        <w:rPr>
          <w:rFonts w:ascii="Calibri Light" w:hAnsi="Calibri Light" w:cs="Calibri Light"/>
          <w:b/>
          <w:bCs/>
          <w:sz w:val="22"/>
          <w:szCs w:val="22"/>
        </w:rPr>
        <w:t>interesados</w:t>
      </w:r>
      <w:r w:rsidRPr="00D00DA2">
        <w:rPr>
          <w:rFonts w:ascii="Calibri Light" w:hAnsi="Calibri Light" w:cs="Calibri Light"/>
          <w:b/>
          <w:bCs/>
          <w:sz w:val="22"/>
          <w:szCs w:val="22"/>
        </w:rPr>
        <w:t>.</w:t>
      </w:r>
    </w:p>
    <w:p w14:paraId="5948F927" w14:textId="08CE3DA6" w:rsidR="001B2C02" w:rsidRPr="00D00DA2" w:rsidRDefault="004606D6" w:rsidP="00EB7E92">
      <w:pPr>
        <w:rPr>
          <w:rFonts w:ascii="Calibri Light" w:hAnsi="Calibri Light" w:cs="Calibri Light"/>
          <w:sz w:val="22"/>
          <w:szCs w:val="22"/>
        </w:rPr>
      </w:pPr>
      <w:r w:rsidRPr="00D00DA2">
        <w:rPr>
          <w:rFonts w:ascii="Calibri Light" w:hAnsi="Calibri Light" w:cs="Calibri Light"/>
          <w:sz w:val="22"/>
          <w:szCs w:val="22"/>
        </w:rPr>
        <w:t>Presentes. -</w:t>
      </w:r>
    </w:p>
    <w:p w14:paraId="5F8B2907" w14:textId="77777777" w:rsidR="00C0790A" w:rsidRPr="00D00DA2" w:rsidRDefault="00C0790A" w:rsidP="00EB7E92">
      <w:pPr>
        <w:rPr>
          <w:rFonts w:ascii="Calibri Light" w:hAnsi="Calibri Light" w:cs="Calibri Light"/>
          <w:sz w:val="22"/>
          <w:szCs w:val="22"/>
        </w:rPr>
      </w:pPr>
    </w:p>
    <w:p w14:paraId="430D932D" w14:textId="2016DB00" w:rsidR="000C1FE7" w:rsidRPr="00D00DA2" w:rsidRDefault="00483A8A" w:rsidP="000C1FE7">
      <w:pPr>
        <w:jc w:val="both"/>
        <w:rPr>
          <w:rFonts w:ascii="Calibri Light" w:hAnsi="Calibri Light" w:cs="Calibri Light"/>
          <w:sz w:val="22"/>
          <w:szCs w:val="22"/>
        </w:rPr>
      </w:pPr>
      <w:r w:rsidRPr="00D00DA2">
        <w:rPr>
          <w:rFonts w:ascii="Calibri Light" w:hAnsi="Calibri Light" w:cs="Calibri Light"/>
          <w:sz w:val="22"/>
          <w:szCs w:val="22"/>
        </w:rPr>
        <w:t>El O</w:t>
      </w:r>
      <w:r w:rsidR="00282730">
        <w:rPr>
          <w:rFonts w:ascii="Calibri Light" w:hAnsi="Calibri Light" w:cs="Calibri Light"/>
          <w:sz w:val="22"/>
          <w:szCs w:val="22"/>
        </w:rPr>
        <w:t xml:space="preserve">rganismo Público Descentralizado </w:t>
      </w:r>
      <w:r w:rsidRPr="00D00DA2">
        <w:rPr>
          <w:rFonts w:ascii="Calibri Light" w:hAnsi="Calibri Light" w:cs="Calibri Light"/>
          <w:sz w:val="22"/>
          <w:szCs w:val="22"/>
        </w:rPr>
        <w:t xml:space="preserve">Servicios de Salud Jalisco, ubicado en </w:t>
      </w:r>
      <w:r w:rsidR="00282730">
        <w:rPr>
          <w:rFonts w:ascii="Calibri Light" w:hAnsi="Calibri Light" w:cs="Calibri Light"/>
          <w:sz w:val="22"/>
          <w:szCs w:val="22"/>
        </w:rPr>
        <w:t xml:space="preserve">la calle </w:t>
      </w:r>
      <w:r w:rsidRPr="00D00DA2">
        <w:rPr>
          <w:rFonts w:ascii="Calibri Light" w:hAnsi="Calibri Light" w:cs="Calibri Light"/>
          <w:sz w:val="22"/>
          <w:szCs w:val="22"/>
        </w:rPr>
        <w:t xml:space="preserve">Dr. Baeza Alzaga No. </w:t>
      </w:r>
      <w:proofErr w:type="gramStart"/>
      <w:r w:rsidRPr="00D00DA2">
        <w:rPr>
          <w:rFonts w:ascii="Calibri Light" w:hAnsi="Calibri Light" w:cs="Calibri Light"/>
          <w:sz w:val="22"/>
          <w:szCs w:val="22"/>
        </w:rPr>
        <w:t>107</w:t>
      </w:r>
      <w:r w:rsidR="00282730">
        <w:rPr>
          <w:rFonts w:ascii="Calibri Light" w:hAnsi="Calibri Light" w:cs="Calibri Light"/>
          <w:sz w:val="22"/>
          <w:szCs w:val="22"/>
        </w:rPr>
        <w:t xml:space="preserve">, </w:t>
      </w:r>
      <w:r w:rsidRPr="00D00DA2">
        <w:rPr>
          <w:rFonts w:ascii="Calibri Light" w:hAnsi="Calibri Light" w:cs="Calibri Light"/>
          <w:sz w:val="22"/>
          <w:szCs w:val="22"/>
        </w:rPr>
        <w:t xml:space="preserve"> Col.</w:t>
      </w:r>
      <w:proofErr w:type="gramEnd"/>
      <w:r w:rsidRPr="00D00DA2">
        <w:rPr>
          <w:rFonts w:ascii="Calibri Light" w:hAnsi="Calibri Light" w:cs="Calibri Light"/>
          <w:sz w:val="22"/>
          <w:szCs w:val="22"/>
        </w:rPr>
        <w:t xml:space="preserve"> Centro </w:t>
      </w:r>
      <w:r w:rsidR="00282730">
        <w:rPr>
          <w:rFonts w:ascii="Calibri Light" w:hAnsi="Calibri Light" w:cs="Calibri Light"/>
          <w:sz w:val="22"/>
          <w:szCs w:val="22"/>
        </w:rPr>
        <w:t xml:space="preserve">C.P. </w:t>
      </w:r>
      <w:r w:rsidRPr="00D00DA2">
        <w:rPr>
          <w:rFonts w:ascii="Calibri Light" w:hAnsi="Calibri Light" w:cs="Calibri Light"/>
          <w:sz w:val="22"/>
          <w:szCs w:val="22"/>
        </w:rPr>
        <w:t>44100, en la ciudad de Guadalajara, Jalisco;</w:t>
      </w:r>
      <w:r w:rsidR="00616F56" w:rsidRPr="00D00DA2">
        <w:rPr>
          <w:rFonts w:ascii="Calibri Light" w:hAnsi="Calibri Light" w:cs="Calibri Light"/>
          <w:sz w:val="22"/>
          <w:szCs w:val="22"/>
        </w:rPr>
        <w:t xml:space="preserve"> le extiende una cordial </w:t>
      </w:r>
      <w:r w:rsidR="00693384">
        <w:rPr>
          <w:rFonts w:ascii="Calibri Light" w:hAnsi="Calibri Light" w:cs="Calibri Light"/>
          <w:sz w:val="22"/>
          <w:szCs w:val="22"/>
        </w:rPr>
        <w:t>invitación</w:t>
      </w:r>
      <w:r w:rsidR="00616F56" w:rsidRPr="00D00DA2">
        <w:rPr>
          <w:rFonts w:ascii="Calibri Light" w:hAnsi="Calibri Light" w:cs="Calibri Light"/>
          <w:sz w:val="22"/>
          <w:szCs w:val="22"/>
        </w:rPr>
        <w:t xml:space="preserve"> para participar en el procedimiento </w:t>
      </w:r>
      <w:r w:rsidR="007B1E75">
        <w:rPr>
          <w:rFonts w:ascii="Calibri Light" w:hAnsi="Calibri Light" w:cs="Calibri Light"/>
          <w:sz w:val="22"/>
          <w:szCs w:val="22"/>
        </w:rPr>
        <w:t xml:space="preserve">de </w:t>
      </w:r>
      <w:r w:rsidR="007A3686" w:rsidRPr="00D00DA2">
        <w:rPr>
          <w:rFonts w:ascii="Calibri Light" w:hAnsi="Calibri Light" w:cs="Calibri Light"/>
          <w:sz w:val="22"/>
          <w:szCs w:val="22"/>
        </w:rPr>
        <w:t xml:space="preserve">la </w:t>
      </w:r>
      <w:r w:rsidR="007A3686" w:rsidRPr="00D00DA2">
        <w:rPr>
          <w:rFonts w:ascii="Calibri Light" w:hAnsi="Calibri Light" w:cs="Calibri Light"/>
          <w:b/>
          <w:bCs/>
          <w:sz w:val="22"/>
          <w:szCs w:val="22"/>
        </w:rPr>
        <w:t>ADJUDICACIÓN</w:t>
      </w:r>
      <w:r w:rsidR="00616F56" w:rsidRPr="00D00DA2">
        <w:rPr>
          <w:rFonts w:ascii="Calibri Light" w:hAnsi="Calibri Light" w:cs="Calibri Light"/>
          <w:b/>
          <w:bCs/>
          <w:sz w:val="22"/>
          <w:szCs w:val="22"/>
        </w:rPr>
        <w:t xml:space="preserve"> DIRECTA</w:t>
      </w:r>
      <w:r w:rsidR="00C0325F" w:rsidRPr="00D00DA2">
        <w:rPr>
          <w:rFonts w:ascii="Calibri Light" w:hAnsi="Calibri Light" w:cs="Calibri Light"/>
          <w:b/>
          <w:bCs/>
          <w:sz w:val="22"/>
          <w:szCs w:val="22"/>
        </w:rPr>
        <w:t xml:space="preserve"> </w:t>
      </w:r>
      <w:bookmarkStart w:id="5" w:name="_Hlk76030001"/>
      <w:r w:rsidR="007B1E75">
        <w:rPr>
          <w:rFonts w:ascii="Calibri Light" w:hAnsi="Calibri Light" w:cs="Calibri Light"/>
          <w:b/>
          <w:bCs/>
          <w:sz w:val="22"/>
          <w:szCs w:val="22"/>
        </w:rPr>
        <w:t xml:space="preserve">NACIONAL </w:t>
      </w:r>
      <w:r w:rsidR="00C0325F" w:rsidRPr="001670B7">
        <w:rPr>
          <w:rFonts w:ascii="Calibri Light" w:hAnsi="Calibri Light" w:cs="Calibri Light"/>
          <w:b/>
          <w:bCs/>
          <w:sz w:val="22"/>
          <w:szCs w:val="22"/>
        </w:rPr>
        <w:t>S</w:t>
      </w:r>
      <w:r w:rsidR="00987342" w:rsidRPr="001670B7">
        <w:rPr>
          <w:rFonts w:ascii="Calibri Light" w:hAnsi="Calibri Light" w:cs="Calibri Light"/>
          <w:b/>
          <w:bCs/>
          <w:sz w:val="22"/>
          <w:szCs w:val="22"/>
        </w:rPr>
        <w:t>SJ-DGA-DRM-DADQ-0</w:t>
      </w:r>
      <w:r w:rsidR="001670B7" w:rsidRPr="001670B7">
        <w:rPr>
          <w:rFonts w:ascii="Calibri Light" w:hAnsi="Calibri Light" w:cs="Calibri Light"/>
          <w:b/>
          <w:bCs/>
          <w:sz w:val="22"/>
          <w:szCs w:val="22"/>
        </w:rPr>
        <w:t>17</w:t>
      </w:r>
      <w:r w:rsidR="00987342" w:rsidRPr="001670B7">
        <w:rPr>
          <w:rFonts w:ascii="Calibri Light" w:hAnsi="Calibri Light" w:cs="Calibri Light"/>
          <w:b/>
          <w:bCs/>
          <w:sz w:val="22"/>
          <w:szCs w:val="22"/>
        </w:rPr>
        <w:t>-</w:t>
      </w:r>
      <w:r w:rsidR="00987342" w:rsidRPr="00D909DC">
        <w:rPr>
          <w:rFonts w:ascii="Calibri Light" w:hAnsi="Calibri Light" w:cs="Calibri Light"/>
          <w:b/>
          <w:bCs/>
          <w:sz w:val="22"/>
          <w:szCs w:val="22"/>
        </w:rPr>
        <w:t xml:space="preserve">2021 </w:t>
      </w:r>
      <w:r w:rsidR="00C0325F" w:rsidRPr="00D909DC">
        <w:rPr>
          <w:rFonts w:ascii="Calibri Light" w:hAnsi="Calibri Light" w:cs="Calibri Light"/>
          <w:b/>
          <w:bCs/>
          <w:sz w:val="22"/>
          <w:szCs w:val="22"/>
        </w:rPr>
        <w:t>(No</w:t>
      </w:r>
      <w:r w:rsidR="00616F56" w:rsidRPr="00D909DC">
        <w:rPr>
          <w:rFonts w:ascii="Calibri Light" w:hAnsi="Calibri Light" w:cs="Calibri Light"/>
          <w:b/>
          <w:bCs/>
          <w:sz w:val="22"/>
          <w:szCs w:val="22"/>
        </w:rPr>
        <w:t>.</w:t>
      </w:r>
      <w:r w:rsidR="00170B3A" w:rsidRPr="00D909DC">
        <w:rPr>
          <w:rFonts w:ascii="Calibri Light" w:hAnsi="Calibri Light" w:cs="Calibri Light"/>
          <w:b/>
          <w:bCs/>
          <w:sz w:val="22"/>
          <w:szCs w:val="22"/>
        </w:rPr>
        <w:t xml:space="preserve"> </w:t>
      </w:r>
      <w:bookmarkEnd w:id="5"/>
      <w:r w:rsidR="00A8291B" w:rsidRPr="00D909DC">
        <w:rPr>
          <w:rFonts w:ascii="Calibri Light" w:hAnsi="Calibri Light" w:cs="Calibri Light"/>
          <w:b/>
          <w:bCs/>
          <w:sz w:val="22"/>
          <w:szCs w:val="22"/>
        </w:rPr>
        <w:t>AA-914010985-E25-202</w:t>
      </w:r>
      <w:r w:rsidR="00C0325F" w:rsidRPr="00D909DC">
        <w:rPr>
          <w:rFonts w:ascii="Calibri Light" w:hAnsi="Calibri Light" w:cs="Calibri Light"/>
          <w:b/>
          <w:bCs/>
          <w:sz w:val="22"/>
          <w:szCs w:val="22"/>
        </w:rPr>
        <w:t>)</w:t>
      </w:r>
      <w:r w:rsidR="00616F56" w:rsidRPr="00D909DC">
        <w:rPr>
          <w:rFonts w:ascii="Calibri Light" w:hAnsi="Calibri Light" w:cs="Calibri Light"/>
          <w:b/>
          <w:bCs/>
          <w:sz w:val="22"/>
          <w:szCs w:val="22"/>
        </w:rPr>
        <w:t>,</w:t>
      </w:r>
      <w:r w:rsidR="007A3686" w:rsidRPr="00D909DC">
        <w:rPr>
          <w:rFonts w:ascii="Calibri Light" w:hAnsi="Calibri Light" w:cs="Calibri Light"/>
          <w:sz w:val="22"/>
          <w:szCs w:val="22"/>
        </w:rPr>
        <w:t xml:space="preserve"> </w:t>
      </w:r>
      <w:r w:rsidR="002773D4" w:rsidRPr="00D909DC">
        <w:rPr>
          <w:rFonts w:ascii="Calibri Light" w:hAnsi="Calibri Light" w:cs="Calibri Light"/>
          <w:sz w:val="22"/>
          <w:szCs w:val="22"/>
        </w:rPr>
        <w:t>para</w:t>
      </w:r>
      <w:r w:rsidR="002773D4" w:rsidRPr="00D00DA2">
        <w:rPr>
          <w:rFonts w:ascii="Calibri Light" w:hAnsi="Calibri Light" w:cs="Calibri Light"/>
          <w:sz w:val="22"/>
          <w:szCs w:val="22"/>
        </w:rPr>
        <w:t xml:space="preserve"> la </w:t>
      </w:r>
      <w:r w:rsidR="00A8291B" w:rsidRPr="00D00DA2">
        <w:rPr>
          <w:rFonts w:ascii="Calibri Light" w:hAnsi="Calibri Light" w:cs="Calibri Light"/>
          <w:sz w:val="22"/>
          <w:szCs w:val="22"/>
        </w:rPr>
        <w:t>adquisición</w:t>
      </w:r>
      <w:r w:rsidR="002773D4" w:rsidRPr="00D00DA2">
        <w:rPr>
          <w:rFonts w:ascii="Calibri Light" w:hAnsi="Calibri Light" w:cs="Calibri Light"/>
          <w:sz w:val="22"/>
          <w:szCs w:val="22"/>
        </w:rPr>
        <w:t xml:space="preserve"> de </w:t>
      </w:r>
      <w:bookmarkStart w:id="6" w:name="_Hlk76030183"/>
      <w:bookmarkStart w:id="7" w:name="_Hlk76121940"/>
      <w:r w:rsidR="00F704B8" w:rsidRPr="00D00DA2">
        <w:rPr>
          <w:rFonts w:ascii="Calibri Light" w:hAnsi="Calibri Light" w:cs="Calibri Light"/>
          <w:sz w:val="22"/>
          <w:szCs w:val="22"/>
        </w:rPr>
        <w:t>“</w:t>
      </w:r>
      <w:bookmarkStart w:id="8" w:name="_Hlk76056111"/>
      <w:bookmarkEnd w:id="6"/>
      <w:r w:rsidR="00693384" w:rsidRPr="00693384">
        <w:rPr>
          <w:rFonts w:ascii="Calibri Light" w:hAnsi="Calibri Light" w:cs="Calibri Light"/>
          <w:b/>
          <w:bCs/>
          <w:sz w:val="22"/>
          <w:szCs w:val="22"/>
        </w:rPr>
        <w:t>KITS DE MATERIALES DIDACTICOS E INFORMATIVOS SOBRE SALUD SEXUAL Y REPRODUCTIVA PARA EL O.P.D. SERVICIOS DE SALUD JALISCO</w:t>
      </w:r>
      <w:r w:rsidR="002C3654" w:rsidRPr="00D00DA2">
        <w:rPr>
          <w:rFonts w:ascii="Calibri Light" w:hAnsi="Calibri Light" w:cs="Calibri Light"/>
          <w:b/>
          <w:bCs/>
          <w:sz w:val="22"/>
          <w:szCs w:val="22"/>
        </w:rPr>
        <w:t>”</w:t>
      </w:r>
      <w:bookmarkEnd w:id="7"/>
      <w:r w:rsidR="0010537C" w:rsidRPr="00D00DA2">
        <w:rPr>
          <w:rFonts w:ascii="Calibri Light" w:hAnsi="Calibri Light" w:cs="Calibri Light"/>
          <w:b/>
          <w:bCs/>
          <w:sz w:val="22"/>
          <w:szCs w:val="22"/>
        </w:rPr>
        <w:t>.</w:t>
      </w:r>
      <w:r w:rsidR="002773D4" w:rsidRPr="00D00DA2">
        <w:rPr>
          <w:rFonts w:ascii="Calibri Light" w:hAnsi="Calibri Light" w:cs="Calibri Light"/>
          <w:b/>
          <w:bCs/>
          <w:sz w:val="22"/>
          <w:szCs w:val="22"/>
        </w:rPr>
        <w:t xml:space="preserve"> </w:t>
      </w:r>
      <w:bookmarkEnd w:id="8"/>
      <w:r w:rsidR="0010537C" w:rsidRPr="00D00DA2">
        <w:rPr>
          <w:rFonts w:ascii="Calibri Light" w:hAnsi="Calibri Light" w:cs="Calibri Light"/>
          <w:sz w:val="22"/>
          <w:szCs w:val="22"/>
        </w:rPr>
        <w:t>E</w:t>
      </w:r>
      <w:r w:rsidR="002773D4" w:rsidRPr="00D00DA2">
        <w:rPr>
          <w:rFonts w:ascii="Calibri Light" w:hAnsi="Calibri Light" w:cs="Calibri Light"/>
          <w:sz w:val="22"/>
          <w:szCs w:val="22"/>
        </w:rPr>
        <w:t xml:space="preserve">sto con fundamento y </w:t>
      </w:r>
      <w:r w:rsidR="00616F56" w:rsidRPr="00D00DA2">
        <w:rPr>
          <w:rFonts w:ascii="Calibri Light" w:hAnsi="Calibri Light" w:cs="Calibri Light"/>
          <w:sz w:val="22"/>
          <w:szCs w:val="22"/>
        </w:rPr>
        <w:t xml:space="preserve">cumplimiento de lo establecido </w:t>
      </w:r>
      <w:r w:rsidR="00AF2173" w:rsidRPr="00D00DA2">
        <w:rPr>
          <w:rFonts w:ascii="Calibri Light" w:hAnsi="Calibri Light" w:cs="Calibri Light"/>
          <w:sz w:val="22"/>
          <w:szCs w:val="22"/>
        </w:rPr>
        <w:t xml:space="preserve">en el artículo 134 de la Constitución Política de los Estados Unidos </w:t>
      </w:r>
      <w:r w:rsidR="00947DC6" w:rsidRPr="00D00DA2">
        <w:rPr>
          <w:rFonts w:ascii="Calibri Light" w:hAnsi="Calibri Light" w:cs="Calibri Light"/>
          <w:sz w:val="22"/>
          <w:szCs w:val="22"/>
        </w:rPr>
        <w:t>mexicanos</w:t>
      </w:r>
      <w:r w:rsidR="00AF2173" w:rsidRPr="00D00DA2">
        <w:rPr>
          <w:rFonts w:ascii="Calibri Light" w:hAnsi="Calibri Light" w:cs="Calibri Light"/>
          <w:sz w:val="22"/>
          <w:szCs w:val="22"/>
        </w:rPr>
        <w:t xml:space="preserve">, Artículos </w:t>
      </w:r>
      <w:r w:rsidR="00E75DA4" w:rsidRPr="00D00DA2">
        <w:rPr>
          <w:rFonts w:ascii="Calibri Light" w:hAnsi="Calibri Light" w:cs="Calibri Light"/>
          <w:sz w:val="22"/>
          <w:szCs w:val="22"/>
        </w:rPr>
        <w:t>26 fracción III,</w:t>
      </w:r>
      <w:r w:rsidR="007B1E75">
        <w:rPr>
          <w:rFonts w:ascii="Calibri Light" w:hAnsi="Calibri Light" w:cs="Calibri Light"/>
          <w:sz w:val="22"/>
          <w:szCs w:val="22"/>
        </w:rPr>
        <w:t xml:space="preserve"> 28 fracción </w:t>
      </w:r>
      <w:r w:rsidR="004A6C5D">
        <w:rPr>
          <w:rFonts w:ascii="Calibri Light" w:hAnsi="Calibri Light" w:cs="Calibri Light"/>
          <w:sz w:val="22"/>
          <w:szCs w:val="22"/>
        </w:rPr>
        <w:t xml:space="preserve">I, </w:t>
      </w:r>
      <w:bookmarkStart w:id="9" w:name="_Hlk45274005"/>
      <w:r w:rsidR="00DE2A44" w:rsidRPr="00D00DA2">
        <w:rPr>
          <w:rFonts w:ascii="Calibri Light" w:hAnsi="Calibri Light" w:cs="Calibri Light"/>
          <w:b/>
          <w:bCs/>
          <w:sz w:val="22"/>
          <w:szCs w:val="22"/>
        </w:rPr>
        <w:t>4</w:t>
      </w:r>
      <w:r w:rsidR="004A2A6A" w:rsidRPr="00D00DA2">
        <w:rPr>
          <w:rFonts w:ascii="Calibri Light" w:hAnsi="Calibri Light" w:cs="Calibri Light"/>
          <w:b/>
          <w:bCs/>
          <w:sz w:val="22"/>
          <w:szCs w:val="22"/>
        </w:rPr>
        <w:t xml:space="preserve">2 </w:t>
      </w:r>
      <w:r w:rsidR="00A8291B" w:rsidRPr="00D00DA2">
        <w:rPr>
          <w:rFonts w:ascii="Calibri Light" w:hAnsi="Calibri Light" w:cs="Calibri Light"/>
          <w:b/>
          <w:bCs/>
          <w:sz w:val="22"/>
          <w:szCs w:val="22"/>
        </w:rPr>
        <w:t xml:space="preserve">primer </w:t>
      </w:r>
      <w:r w:rsidR="00C66290" w:rsidRPr="00D00DA2">
        <w:rPr>
          <w:rFonts w:ascii="Calibri Light" w:hAnsi="Calibri Light" w:cs="Calibri Light"/>
          <w:b/>
          <w:bCs/>
          <w:sz w:val="22"/>
          <w:szCs w:val="22"/>
        </w:rPr>
        <w:t>párrafo</w:t>
      </w:r>
      <w:r w:rsidR="00045966" w:rsidRPr="00D00DA2">
        <w:rPr>
          <w:rFonts w:ascii="Calibri Light" w:hAnsi="Calibri Light" w:cs="Calibri Light"/>
          <w:sz w:val="22"/>
          <w:szCs w:val="22"/>
        </w:rPr>
        <w:t xml:space="preserve"> y</w:t>
      </w:r>
      <w:r w:rsidR="000C1FE7" w:rsidRPr="00D00DA2">
        <w:rPr>
          <w:rFonts w:ascii="Calibri Light" w:hAnsi="Calibri Light" w:cs="Calibri Light"/>
          <w:sz w:val="22"/>
          <w:szCs w:val="22"/>
        </w:rPr>
        <w:t xml:space="preserve"> demás aplicables de la Ley de Adquisiciones Arrendamientos y Servicios del Sector Público</w:t>
      </w:r>
      <w:r w:rsidR="004A2A6A" w:rsidRPr="00D00DA2">
        <w:rPr>
          <w:rFonts w:ascii="Calibri Light" w:hAnsi="Calibri Light" w:cs="Calibri Light"/>
          <w:sz w:val="22"/>
          <w:szCs w:val="22"/>
        </w:rPr>
        <w:t>,</w:t>
      </w:r>
      <w:r w:rsidR="000C1FE7" w:rsidRPr="00D00DA2">
        <w:rPr>
          <w:rFonts w:ascii="Calibri Light" w:hAnsi="Calibri Light" w:cs="Calibri Light"/>
          <w:sz w:val="22"/>
          <w:szCs w:val="22"/>
        </w:rPr>
        <w:t xml:space="preserve"> su Reglamento y en los demás preceptos legales y administrativos complementarios.</w:t>
      </w:r>
    </w:p>
    <w:bookmarkEnd w:id="9"/>
    <w:p w14:paraId="45803267" w14:textId="77777777" w:rsidR="000C1FE7" w:rsidRPr="00D00DA2" w:rsidRDefault="000C1FE7" w:rsidP="00EB7E92">
      <w:pPr>
        <w:rPr>
          <w:rFonts w:ascii="Calibri Light" w:hAnsi="Calibri Light" w:cs="Calibri Light"/>
          <w:sz w:val="22"/>
          <w:szCs w:val="22"/>
        </w:rPr>
      </w:pPr>
    </w:p>
    <w:p w14:paraId="61D7AC4B" w14:textId="01FF983E" w:rsidR="003B09B0" w:rsidRPr="00D00DA2" w:rsidRDefault="00C41D9D" w:rsidP="00EB7E92">
      <w:pPr>
        <w:rPr>
          <w:rFonts w:ascii="Calibri Light" w:hAnsi="Calibri Light" w:cs="Calibri Light"/>
          <w:b/>
          <w:bCs/>
          <w:sz w:val="22"/>
          <w:szCs w:val="22"/>
        </w:rPr>
      </w:pPr>
      <w:r w:rsidRPr="00D00DA2">
        <w:rPr>
          <w:rFonts w:ascii="Calibri Light" w:hAnsi="Calibri Light" w:cs="Calibri Light"/>
          <w:b/>
          <w:bCs/>
          <w:sz w:val="22"/>
          <w:szCs w:val="22"/>
        </w:rPr>
        <w:t>GLOSARIO</w:t>
      </w:r>
      <w:r w:rsidR="003B09B0" w:rsidRPr="00D00DA2">
        <w:rPr>
          <w:rFonts w:ascii="Calibri Light" w:hAnsi="Calibri Light" w:cs="Calibri Light"/>
          <w:b/>
          <w:bCs/>
          <w:sz w:val="22"/>
          <w:szCs w:val="22"/>
        </w:rPr>
        <w:t>:</w:t>
      </w:r>
    </w:p>
    <w:p w14:paraId="29F99856" w14:textId="77777777" w:rsidR="003B09B0" w:rsidRPr="00D00DA2" w:rsidRDefault="003B09B0" w:rsidP="00EB7E92">
      <w:pPr>
        <w:rPr>
          <w:rFonts w:ascii="Calibri Light" w:hAnsi="Calibri Light" w:cs="Calibri Light"/>
          <w:sz w:val="22"/>
          <w:szCs w:val="22"/>
        </w:rPr>
      </w:pPr>
    </w:p>
    <w:tbl>
      <w:tblPr>
        <w:tblStyle w:val="Tabladelista2-nfasis1"/>
        <w:tblW w:w="10860" w:type="dxa"/>
        <w:tblLayout w:type="fixed"/>
        <w:tblLook w:val="0000" w:firstRow="0" w:lastRow="0" w:firstColumn="0" w:lastColumn="0" w:noHBand="0" w:noVBand="0"/>
      </w:tblPr>
      <w:tblGrid>
        <w:gridCol w:w="1704"/>
        <w:gridCol w:w="9156"/>
      </w:tblGrid>
      <w:tr w:rsidR="000274CB" w:rsidRPr="00D00DA2" w14:paraId="0B6735A9" w14:textId="77777777" w:rsidTr="00D00DA2">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704" w:type="dxa"/>
          </w:tcPr>
          <w:p w14:paraId="6755D29D" w14:textId="1ABA545A" w:rsidR="000274CB" w:rsidRPr="00D00DA2" w:rsidRDefault="00AA3419" w:rsidP="00EB7E92">
            <w:pPr>
              <w:rPr>
                <w:rFonts w:ascii="Calibri Light" w:hAnsi="Calibri Light" w:cs="Calibri Light"/>
                <w:b/>
                <w:bCs/>
                <w:sz w:val="22"/>
                <w:szCs w:val="22"/>
              </w:rPr>
            </w:pPr>
            <w:r w:rsidRPr="00D00DA2">
              <w:rPr>
                <w:rFonts w:ascii="Calibri Light" w:hAnsi="Calibri Light" w:cs="Calibri Light"/>
                <w:b/>
                <w:bCs/>
                <w:sz w:val="22"/>
                <w:szCs w:val="22"/>
              </w:rPr>
              <w:t>LEY</w:t>
            </w:r>
          </w:p>
        </w:tc>
        <w:tc>
          <w:tcPr>
            <w:tcW w:w="9156" w:type="dxa"/>
          </w:tcPr>
          <w:p w14:paraId="627DB3CA" w14:textId="77777777" w:rsidR="000274CB" w:rsidRPr="00D00DA2" w:rsidRDefault="000274CB" w:rsidP="00EB7E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Ley de Adquisiciones, Arrendamientos y Servicios del Sector Público (LAASSP)</w:t>
            </w:r>
          </w:p>
        </w:tc>
      </w:tr>
      <w:tr w:rsidR="000274CB" w:rsidRPr="00D00DA2" w14:paraId="79710C7B" w14:textId="77777777" w:rsidTr="00D00DA2">
        <w:trPr>
          <w:trHeight w:val="339"/>
        </w:trPr>
        <w:tc>
          <w:tcPr>
            <w:cnfStyle w:val="000010000000" w:firstRow="0" w:lastRow="0" w:firstColumn="0" w:lastColumn="0" w:oddVBand="1" w:evenVBand="0" w:oddHBand="0" w:evenHBand="0" w:firstRowFirstColumn="0" w:firstRowLastColumn="0" w:lastRowFirstColumn="0" w:lastRowLastColumn="0"/>
            <w:tcW w:w="1704" w:type="dxa"/>
          </w:tcPr>
          <w:p w14:paraId="11824FBE" w14:textId="0E3D96B6" w:rsidR="000274CB" w:rsidRPr="00D00DA2" w:rsidRDefault="00AA3419" w:rsidP="00EB7E92">
            <w:pPr>
              <w:rPr>
                <w:rFonts w:ascii="Calibri Light" w:hAnsi="Calibri Light" w:cs="Calibri Light"/>
                <w:b/>
                <w:bCs/>
                <w:sz w:val="22"/>
                <w:szCs w:val="22"/>
              </w:rPr>
            </w:pPr>
            <w:r w:rsidRPr="00D00DA2">
              <w:rPr>
                <w:rFonts w:ascii="Calibri Light" w:hAnsi="Calibri Light" w:cs="Calibri Light"/>
                <w:b/>
                <w:bCs/>
                <w:sz w:val="22"/>
                <w:szCs w:val="22"/>
              </w:rPr>
              <w:t>REGLAMENTO</w:t>
            </w:r>
          </w:p>
        </w:tc>
        <w:tc>
          <w:tcPr>
            <w:tcW w:w="9156" w:type="dxa"/>
          </w:tcPr>
          <w:p w14:paraId="4F39DA1B" w14:textId="279233D4" w:rsidR="000274CB" w:rsidRPr="00D00DA2" w:rsidRDefault="000274CB" w:rsidP="00EB7E92">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 xml:space="preserve">Reglamento de la </w:t>
            </w:r>
            <w:r w:rsidR="002373FC" w:rsidRPr="00D00DA2">
              <w:rPr>
                <w:rFonts w:ascii="Calibri Light" w:hAnsi="Calibri Light" w:cs="Calibri Light"/>
                <w:sz w:val="22"/>
                <w:szCs w:val="22"/>
              </w:rPr>
              <w:t>Ley.</w:t>
            </w:r>
          </w:p>
        </w:tc>
      </w:tr>
      <w:tr w:rsidR="000274CB" w:rsidRPr="00D00DA2" w14:paraId="6A469380" w14:textId="77777777" w:rsidTr="00D00DA2">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704" w:type="dxa"/>
          </w:tcPr>
          <w:p w14:paraId="00F8C040" w14:textId="7AA33243" w:rsidR="000274CB" w:rsidRPr="00D00DA2" w:rsidRDefault="00AA3419" w:rsidP="00EB7E92">
            <w:pPr>
              <w:rPr>
                <w:rFonts w:ascii="Calibri Light" w:hAnsi="Calibri Light" w:cs="Calibri Light"/>
                <w:b/>
                <w:bCs/>
                <w:sz w:val="22"/>
                <w:szCs w:val="22"/>
              </w:rPr>
            </w:pPr>
            <w:r w:rsidRPr="00D00DA2">
              <w:rPr>
                <w:rFonts w:ascii="Calibri Light" w:hAnsi="Calibri Light" w:cs="Calibri Light"/>
                <w:b/>
                <w:bCs/>
                <w:sz w:val="22"/>
                <w:szCs w:val="22"/>
              </w:rPr>
              <w:t>ORGANISMO</w:t>
            </w:r>
          </w:p>
        </w:tc>
        <w:tc>
          <w:tcPr>
            <w:tcW w:w="9156" w:type="dxa"/>
          </w:tcPr>
          <w:p w14:paraId="61F40A93" w14:textId="13F6343B" w:rsidR="000274CB" w:rsidRPr="00D00DA2" w:rsidRDefault="00947DC6" w:rsidP="00EB7E92">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 xml:space="preserve">Organismo Público Descentralizado de Servicios de Salud Jalisco </w:t>
            </w:r>
          </w:p>
        </w:tc>
      </w:tr>
      <w:tr w:rsidR="002373FC" w:rsidRPr="00D00DA2" w14:paraId="21B542A5" w14:textId="77777777" w:rsidTr="00D00DA2">
        <w:trPr>
          <w:trHeight w:val="339"/>
        </w:trPr>
        <w:tc>
          <w:tcPr>
            <w:cnfStyle w:val="000010000000" w:firstRow="0" w:lastRow="0" w:firstColumn="0" w:lastColumn="0" w:oddVBand="1" w:evenVBand="0" w:oddHBand="0" w:evenHBand="0" w:firstRowFirstColumn="0" w:firstRowLastColumn="0" w:lastRowFirstColumn="0" w:lastRowLastColumn="0"/>
            <w:tcW w:w="1704" w:type="dxa"/>
          </w:tcPr>
          <w:p w14:paraId="7A1E84C3" w14:textId="72984AD7" w:rsidR="002373FC" w:rsidRPr="00D00DA2" w:rsidRDefault="00AA3419" w:rsidP="00EB7E92">
            <w:pPr>
              <w:rPr>
                <w:rFonts w:ascii="Calibri Light" w:hAnsi="Calibri Light" w:cs="Calibri Light"/>
                <w:b/>
                <w:bCs/>
                <w:sz w:val="22"/>
                <w:szCs w:val="22"/>
              </w:rPr>
            </w:pPr>
            <w:r w:rsidRPr="00D00DA2">
              <w:rPr>
                <w:rFonts w:ascii="Calibri Light" w:hAnsi="Calibri Light" w:cs="Calibri Light"/>
                <w:b/>
                <w:bCs/>
                <w:sz w:val="22"/>
                <w:szCs w:val="22"/>
              </w:rPr>
              <w:t xml:space="preserve">ÁREA REQUIRENTE </w:t>
            </w:r>
          </w:p>
        </w:tc>
        <w:tc>
          <w:tcPr>
            <w:tcW w:w="9156" w:type="dxa"/>
          </w:tcPr>
          <w:p w14:paraId="7FD822A0" w14:textId="7712A27B" w:rsidR="002373FC" w:rsidRPr="00D00DA2" w:rsidRDefault="004A2A6A" w:rsidP="004A2A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Dirección de prevención y Promoción de la Salud del Organismo Público Descentralizado Servicios de Salud Jalisco</w:t>
            </w:r>
          </w:p>
        </w:tc>
      </w:tr>
      <w:tr w:rsidR="004A2A6A" w:rsidRPr="00D00DA2" w14:paraId="1A47B44F" w14:textId="77777777" w:rsidTr="00D00DA2">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704" w:type="dxa"/>
          </w:tcPr>
          <w:p w14:paraId="5DE3D7F1" w14:textId="4F6EB5FE" w:rsidR="004A2A6A" w:rsidRPr="00D00DA2" w:rsidRDefault="00AA3419" w:rsidP="00EB7E92">
            <w:pPr>
              <w:rPr>
                <w:rFonts w:ascii="Calibri Light" w:hAnsi="Calibri Light" w:cs="Calibri Light"/>
                <w:b/>
                <w:bCs/>
                <w:sz w:val="22"/>
                <w:szCs w:val="22"/>
              </w:rPr>
            </w:pPr>
            <w:r w:rsidRPr="00D00DA2">
              <w:rPr>
                <w:rFonts w:ascii="Calibri Light" w:hAnsi="Calibri Light" w:cs="Calibri Light"/>
                <w:b/>
                <w:bCs/>
                <w:sz w:val="22"/>
                <w:szCs w:val="22"/>
              </w:rPr>
              <w:t>ÁREA CONTRATANTE</w:t>
            </w:r>
          </w:p>
        </w:tc>
        <w:tc>
          <w:tcPr>
            <w:tcW w:w="9156" w:type="dxa"/>
          </w:tcPr>
          <w:p w14:paraId="08E02713" w14:textId="655A039F" w:rsidR="004A2A6A" w:rsidRPr="00D00DA2" w:rsidRDefault="00C23FCA" w:rsidP="004A2A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 xml:space="preserve">Dirección de Recursos Materiales a través de la </w:t>
            </w:r>
            <w:r w:rsidR="004A2A6A" w:rsidRPr="00D00DA2">
              <w:rPr>
                <w:rFonts w:ascii="Calibri Light" w:hAnsi="Calibri Light" w:cs="Calibri Light"/>
                <w:sz w:val="22"/>
                <w:szCs w:val="22"/>
              </w:rPr>
              <w:t xml:space="preserve">Coordinación de Adquisiciones del Organismo </w:t>
            </w:r>
            <w:r w:rsidR="006B172C" w:rsidRPr="00D00DA2">
              <w:rPr>
                <w:rFonts w:ascii="Calibri Light" w:hAnsi="Calibri Light" w:cs="Calibri Light"/>
                <w:sz w:val="22"/>
                <w:szCs w:val="22"/>
              </w:rPr>
              <w:t>Público</w:t>
            </w:r>
            <w:r w:rsidR="004A2A6A" w:rsidRPr="00D00DA2">
              <w:rPr>
                <w:rFonts w:ascii="Calibri Light" w:hAnsi="Calibri Light" w:cs="Calibri Light"/>
                <w:sz w:val="22"/>
                <w:szCs w:val="22"/>
              </w:rPr>
              <w:t xml:space="preserve"> Descentralizado Servicios de Salud Jalisco.</w:t>
            </w:r>
          </w:p>
        </w:tc>
      </w:tr>
      <w:tr w:rsidR="001F6E40" w:rsidRPr="00D00DA2" w14:paraId="109AC405" w14:textId="77777777" w:rsidTr="00D00DA2">
        <w:trPr>
          <w:trHeight w:val="339"/>
        </w:trPr>
        <w:tc>
          <w:tcPr>
            <w:cnfStyle w:val="000010000000" w:firstRow="0" w:lastRow="0" w:firstColumn="0" w:lastColumn="0" w:oddVBand="1" w:evenVBand="0" w:oddHBand="0" w:evenHBand="0" w:firstRowFirstColumn="0" w:firstRowLastColumn="0" w:lastRowFirstColumn="0" w:lastRowLastColumn="0"/>
            <w:tcW w:w="1704" w:type="dxa"/>
          </w:tcPr>
          <w:p w14:paraId="500237D3" w14:textId="67AC2C7D" w:rsidR="001F6E40" w:rsidRPr="00D00DA2" w:rsidRDefault="001F6E40" w:rsidP="00EB7E92">
            <w:pPr>
              <w:rPr>
                <w:rFonts w:ascii="Calibri Light" w:hAnsi="Calibri Light" w:cs="Calibri Light"/>
                <w:b/>
                <w:bCs/>
                <w:sz w:val="22"/>
                <w:szCs w:val="22"/>
              </w:rPr>
            </w:pPr>
            <w:r>
              <w:rPr>
                <w:rFonts w:ascii="Calibri Light" w:hAnsi="Calibri Light" w:cs="Calibri Light"/>
                <w:b/>
                <w:bCs/>
                <w:sz w:val="22"/>
                <w:szCs w:val="22"/>
              </w:rPr>
              <w:t>DOMICILIO</w:t>
            </w:r>
          </w:p>
        </w:tc>
        <w:tc>
          <w:tcPr>
            <w:tcW w:w="9156" w:type="dxa"/>
          </w:tcPr>
          <w:p w14:paraId="00246DF3" w14:textId="7EF2F7EA" w:rsidR="001F6E40" w:rsidRPr="00D00DA2" w:rsidRDefault="001F6E40" w:rsidP="004A2A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B10918">
              <w:rPr>
                <w:rFonts w:ascii="Tahoma" w:hAnsi="Tahoma" w:cs="Tahoma"/>
              </w:rPr>
              <w:t>Dr. Baeza Alzaga No. 107 Col. Centro 44100, Guadalajara, Jalisco.</w:t>
            </w:r>
          </w:p>
        </w:tc>
      </w:tr>
      <w:tr w:rsidR="004A2A6A" w:rsidRPr="00D00DA2" w14:paraId="2AFAC044" w14:textId="77777777" w:rsidTr="00D00DA2">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704" w:type="dxa"/>
          </w:tcPr>
          <w:p w14:paraId="3F089689" w14:textId="36733EFD" w:rsidR="004A2A6A" w:rsidRPr="00D00DA2" w:rsidRDefault="00AA3419" w:rsidP="00EB7E92">
            <w:pPr>
              <w:rPr>
                <w:rFonts w:ascii="Calibri Light" w:hAnsi="Calibri Light" w:cs="Calibri Light"/>
                <w:b/>
                <w:bCs/>
                <w:sz w:val="22"/>
                <w:szCs w:val="22"/>
              </w:rPr>
            </w:pPr>
            <w:r w:rsidRPr="00D00DA2">
              <w:rPr>
                <w:rFonts w:ascii="Calibri Light" w:hAnsi="Calibri Light" w:cs="Calibri Light"/>
                <w:b/>
                <w:bCs/>
                <w:sz w:val="22"/>
                <w:szCs w:val="22"/>
              </w:rPr>
              <w:t>PARTICIPANTE</w:t>
            </w:r>
            <w:r>
              <w:rPr>
                <w:rFonts w:ascii="Calibri Light" w:hAnsi="Calibri Light" w:cs="Calibri Light"/>
                <w:b/>
                <w:bCs/>
                <w:sz w:val="22"/>
                <w:szCs w:val="22"/>
              </w:rPr>
              <w:t xml:space="preserve"> O LICITANTE</w:t>
            </w:r>
          </w:p>
        </w:tc>
        <w:tc>
          <w:tcPr>
            <w:tcW w:w="9156" w:type="dxa"/>
          </w:tcPr>
          <w:p w14:paraId="4783EBD2" w14:textId="52DAF9FF" w:rsidR="004A2A6A" w:rsidRPr="00D00DA2" w:rsidRDefault="001B28FA" w:rsidP="004A2A6A">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 xml:space="preserve">Personas Físicas o Jurídicas posibles interesadas en presentar cotización  </w:t>
            </w:r>
          </w:p>
        </w:tc>
      </w:tr>
      <w:tr w:rsidR="00AA3419" w:rsidRPr="00D00DA2" w14:paraId="20C1D57D" w14:textId="77777777" w:rsidTr="00D00DA2">
        <w:trPr>
          <w:trHeight w:val="339"/>
        </w:trPr>
        <w:tc>
          <w:tcPr>
            <w:cnfStyle w:val="000010000000" w:firstRow="0" w:lastRow="0" w:firstColumn="0" w:lastColumn="0" w:oddVBand="1" w:evenVBand="0" w:oddHBand="0" w:evenHBand="0" w:firstRowFirstColumn="0" w:firstRowLastColumn="0" w:lastRowFirstColumn="0" w:lastRowLastColumn="0"/>
            <w:tcW w:w="1704" w:type="dxa"/>
          </w:tcPr>
          <w:p w14:paraId="5B0ADB81" w14:textId="52217608" w:rsidR="00AA3419" w:rsidRPr="00D00DA2" w:rsidRDefault="00AA3419" w:rsidP="00EB7E92">
            <w:pPr>
              <w:rPr>
                <w:rFonts w:ascii="Calibri Light" w:hAnsi="Calibri Light" w:cs="Calibri Light"/>
                <w:b/>
                <w:bCs/>
                <w:sz w:val="22"/>
                <w:szCs w:val="22"/>
              </w:rPr>
            </w:pPr>
            <w:r>
              <w:rPr>
                <w:rFonts w:ascii="Calibri Light" w:hAnsi="Calibri Light" w:cs="Calibri Light"/>
                <w:b/>
                <w:bCs/>
                <w:sz w:val="22"/>
                <w:szCs w:val="22"/>
              </w:rPr>
              <w:t>AFASPE</w:t>
            </w:r>
          </w:p>
        </w:tc>
        <w:tc>
          <w:tcPr>
            <w:tcW w:w="9156" w:type="dxa"/>
          </w:tcPr>
          <w:p w14:paraId="4A93BCE1" w14:textId="03ECDB2C" w:rsidR="00AA3419" w:rsidRPr="00D00DA2" w:rsidRDefault="00AA3419" w:rsidP="004A2A6A">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AA3419">
              <w:rPr>
                <w:rFonts w:ascii="Calibri Light" w:hAnsi="Calibri Light" w:cs="Calibri Light"/>
                <w:sz w:val="22"/>
                <w:szCs w:val="22"/>
              </w:rPr>
              <w:t>Acuerdo para el Fortalecimiento de Acciones de Salud Pública en las Entidades Federativas</w:t>
            </w:r>
          </w:p>
        </w:tc>
      </w:tr>
    </w:tbl>
    <w:p w14:paraId="3065E490" w14:textId="23DFBC79" w:rsidR="0086700F" w:rsidRDefault="0086700F" w:rsidP="00EB7E92">
      <w:pPr>
        <w:rPr>
          <w:rFonts w:ascii="Calibri Light" w:hAnsi="Calibri Light" w:cs="Calibri Light"/>
          <w:sz w:val="22"/>
          <w:szCs w:val="22"/>
        </w:rPr>
      </w:pPr>
    </w:p>
    <w:p w14:paraId="594E2C39" w14:textId="77777777" w:rsidR="00B64CFE" w:rsidRPr="00D00DA2" w:rsidRDefault="00B64CFE" w:rsidP="00EB7E92">
      <w:pPr>
        <w:rPr>
          <w:rFonts w:ascii="Calibri Light" w:hAnsi="Calibri Light" w:cs="Calibri Light"/>
          <w:sz w:val="22"/>
          <w:szCs w:val="22"/>
        </w:rPr>
      </w:pPr>
    </w:p>
    <w:p w14:paraId="64CFEB48" w14:textId="700895B6" w:rsidR="000A4CA6" w:rsidRPr="00D00DA2" w:rsidRDefault="0086700F" w:rsidP="00EB7E92">
      <w:pPr>
        <w:pStyle w:val="Prrafodelista"/>
        <w:numPr>
          <w:ilvl w:val="0"/>
          <w:numId w:val="3"/>
        </w:numPr>
        <w:jc w:val="both"/>
        <w:rPr>
          <w:rFonts w:ascii="Calibri Light" w:hAnsi="Calibri Light" w:cs="Calibri Light"/>
          <w:b/>
          <w:bCs/>
          <w:sz w:val="22"/>
          <w:szCs w:val="22"/>
        </w:rPr>
      </w:pPr>
      <w:r w:rsidRPr="00D00DA2">
        <w:rPr>
          <w:rFonts w:ascii="Calibri Light" w:hAnsi="Calibri Light" w:cs="Calibri Light"/>
          <w:b/>
          <w:bCs/>
          <w:sz w:val="22"/>
          <w:szCs w:val="22"/>
        </w:rPr>
        <w:t>OBJETO</w:t>
      </w:r>
      <w:r w:rsidR="00D71A25" w:rsidRPr="00D00DA2">
        <w:rPr>
          <w:rFonts w:ascii="Calibri Light" w:hAnsi="Calibri Light" w:cs="Calibri Light"/>
          <w:b/>
          <w:bCs/>
          <w:sz w:val="22"/>
          <w:szCs w:val="22"/>
        </w:rPr>
        <w:t>.</w:t>
      </w:r>
    </w:p>
    <w:p w14:paraId="285F1A28" w14:textId="77777777" w:rsidR="00A8291B" w:rsidRPr="00D00DA2" w:rsidRDefault="00A8291B" w:rsidP="00EB7E92">
      <w:pPr>
        <w:jc w:val="both"/>
        <w:rPr>
          <w:rFonts w:ascii="Calibri Light" w:hAnsi="Calibri Light" w:cs="Calibri Light"/>
          <w:sz w:val="22"/>
          <w:szCs w:val="22"/>
        </w:rPr>
      </w:pPr>
    </w:p>
    <w:p w14:paraId="41E29BB3" w14:textId="145E8238" w:rsidR="000B737D" w:rsidRDefault="00F26706" w:rsidP="00EB7E92">
      <w:pPr>
        <w:jc w:val="both"/>
        <w:rPr>
          <w:rFonts w:ascii="Calibri Light" w:hAnsi="Calibri Light" w:cs="Calibri Light"/>
          <w:b/>
          <w:bCs/>
          <w:sz w:val="22"/>
          <w:szCs w:val="22"/>
        </w:rPr>
      </w:pPr>
      <w:r w:rsidRPr="00D00DA2">
        <w:rPr>
          <w:rFonts w:ascii="Calibri Light" w:hAnsi="Calibri Light" w:cs="Calibri Light"/>
          <w:sz w:val="22"/>
          <w:szCs w:val="22"/>
        </w:rPr>
        <w:t xml:space="preserve">La </w:t>
      </w:r>
      <w:r w:rsidR="00A8291B" w:rsidRPr="00D00DA2">
        <w:rPr>
          <w:rFonts w:ascii="Calibri Light" w:hAnsi="Calibri Light" w:cs="Calibri Light"/>
          <w:sz w:val="22"/>
          <w:szCs w:val="22"/>
        </w:rPr>
        <w:t xml:space="preserve">adquisición </w:t>
      </w:r>
      <w:r w:rsidR="00E47A3D" w:rsidRPr="00D00DA2">
        <w:rPr>
          <w:rFonts w:ascii="Calibri Light" w:hAnsi="Calibri Light" w:cs="Calibri Light"/>
          <w:sz w:val="22"/>
          <w:szCs w:val="22"/>
        </w:rPr>
        <w:t>de</w:t>
      </w:r>
      <w:r w:rsidR="000C1FE7" w:rsidRPr="00D00DA2">
        <w:rPr>
          <w:rFonts w:ascii="Calibri Light" w:hAnsi="Calibri Light" w:cs="Calibri Light"/>
          <w:b/>
          <w:bCs/>
          <w:sz w:val="22"/>
          <w:szCs w:val="22"/>
        </w:rPr>
        <w:t xml:space="preserve"> </w:t>
      </w:r>
      <w:bookmarkStart w:id="10" w:name="_Hlk76115558"/>
      <w:r w:rsidR="006B172C" w:rsidRPr="00D00DA2">
        <w:rPr>
          <w:rFonts w:ascii="Calibri Light" w:hAnsi="Calibri Light" w:cs="Calibri Light"/>
          <w:b/>
          <w:bCs/>
          <w:sz w:val="22"/>
          <w:szCs w:val="22"/>
        </w:rPr>
        <w:t>“</w:t>
      </w:r>
      <w:r w:rsidR="00B96503" w:rsidRPr="00B96503">
        <w:rPr>
          <w:rFonts w:ascii="Calibri Light" w:hAnsi="Calibri Light" w:cs="Calibri Light"/>
          <w:b/>
          <w:bCs/>
          <w:sz w:val="22"/>
          <w:szCs w:val="22"/>
        </w:rPr>
        <w:t>KITS DE MATERIALES DIDACTICOS E INFORMATIVOS SOBRE SALUD SEXUAL Y REPRODUCTIVA PARA EL O.P.D. SERVICIOS DE SALUD JALISCO</w:t>
      </w:r>
      <w:r w:rsidR="006B172C" w:rsidRPr="00D00DA2">
        <w:rPr>
          <w:rFonts w:ascii="Calibri Light" w:hAnsi="Calibri Light" w:cs="Calibri Light"/>
          <w:b/>
          <w:bCs/>
          <w:sz w:val="22"/>
          <w:szCs w:val="22"/>
        </w:rPr>
        <w:t>”</w:t>
      </w:r>
      <w:r w:rsidR="004A6C5D">
        <w:rPr>
          <w:rFonts w:ascii="Calibri Light" w:hAnsi="Calibri Light" w:cs="Calibri Light"/>
          <w:b/>
          <w:bCs/>
          <w:sz w:val="22"/>
          <w:szCs w:val="22"/>
        </w:rPr>
        <w:t>.</w:t>
      </w:r>
    </w:p>
    <w:p w14:paraId="5BC6157E" w14:textId="2352C45E" w:rsidR="004A6C5D" w:rsidRDefault="004A6C5D" w:rsidP="00EB7E92">
      <w:pPr>
        <w:jc w:val="both"/>
        <w:rPr>
          <w:rFonts w:ascii="Calibri Light" w:hAnsi="Calibri Light" w:cs="Calibri Light"/>
          <w:b/>
          <w:bCs/>
          <w:sz w:val="22"/>
          <w:szCs w:val="22"/>
        </w:rPr>
      </w:pPr>
    </w:p>
    <w:p w14:paraId="72E17D6E" w14:textId="009C3CF7" w:rsidR="00282ABF" w:rsidRPr="008E6A6C" w:rsidRDefault="00E5272D" w:rsidP="00E5272D">
      <w:pPr>
        <w:jc w:val="both"/>
        <w:rPr>
          <w:rFonts w:ascii="Calibri Light" w:hAnsi="Calibri Light" w:cs="Calibri Light"/>
          <w:sz w:val="22"/>
          <w:szCs w:val="22"/>
        </w:rPr>
      </w:pPr>
      <w:r w:rsidRPr="008E6A6C">
        <w:rPr>
          <w:rFonts w:ascii="Calibri Light" w:hAnsi="Calibri Light" w:cs="Calibri Light"/>
          <w:sz w:val="22"/>
          <w:szCs w:val="22"/>
        </w:rPr>
        <w:t xml:space="preserve">Conforme al artículo 28 fracción I de </w:t>
      </w:r>
      <w:r w:rsidR="00F3209F" w:rsidRPr="008E6A6C">
        <w:rPr>
          <w:rFonts w:ascii="Calibri Light" w:hAnsi="Calibri Light" w:cs="Calibri Light"/>
          <w:b/>
          <w:sz w:val="22"/>
          <w:szCs w:val="22"/>
        </w:rPr>
        <w:t xml:space="preserve">la </w:t>
      </w:r>
      <w:r w:rsidR="00AA3419" w:rsidRPr="008E6A6C">
        <w:rPr>
          <w:rFonts w:ascii="Calibri Light" w:hAnsi="Calibri Light" w:cs="Calibri Light"/>
          <w:b/>
          <w:sz w:val="22"/>
          <w:szCs w:val="22"/>
        </w:rPr>
        <w:t>LEY</w:t>
      </w:r>
      <w:r w:rsidRPr="008E6A6C">
        <w:rPr>
          <w:rFonts w:ascii="Calibri Light" w:hAnsi="Calibri Light" w:cs="Calibri Light"/>
          <w:sz w:val="22"/>
          <w:szCs w:val="22"/>
        </w:rPr>
        <w:t xml:space="preserve">, </w:t>
      </w:r>
      <w:r w:rsidR="00F3209F" w:rsidRPr="008E6A6C">
        <w:rPr>
          <w:rFonts w:ascii="Calibri Light" w:hAnsi="Calibri Light" w:cs="Calibri Light"/>
          <w:sz w:val="22"/>
          <w:szCs w:val="22"/>
        </w:rPr>
        <w:t xml:space="preserve">la Adjudicación Directa es de </w:t>
      </w:r>
      <w:r w:rsidRPr="008E6A6C">
        <w:rPr>
          <w:rFonts w:ascii="Calibri Light" w:hAnsi="Calibri Light" w:cs="Calibri Light"/>
          <w:sz w:val="22"/>
          <w:szCs w:val="22"/>
        </w:rPr>
        <w:t xml:space="preserve">carácter de NACIONAL, por lo que únicamente </w:t>
      </w:r>
      <w:r w:rsidR="00F3209F" w:rsidRPr="008E6A6C">
        <w:rPr>
          <w:rFonts w:ascii="Calibri Light" w:hAnsi="Calibri Light" w:cs="Calibri Light"/>
          <w:sz w:val="22"/>
          <w:szCs w:val="22"/>
        </w:rPr>
        <w:t>se solicita cotización a</w:t>
      </w:r>
      <w:r w:rsidRPr="008E6A6C">
        <w:rPr>
          <w:rFonts w:ascii="Calibri Light" w:hAnsi="Calibri Light" w:cs="Calibri Light"/>
          <w:sz w:val="22"/>
          <w:szCs w:val="22"/>
        </w:rPr>
        <w:t xml:space="preserve"> personas físicas o jurídicas de nacionalidad mexicana, del ramo objeto de la presente licitación, que posean plena capacidad jurídica y no se encuentren impedidos civil, mercantil o administrativamente para ejercer plenamente sus derechos y cumplir con sus obligaciones</w:t>
      </w:r>
      <w:r w:rsidR="003C2D52" w:rsidRPr="008E6A6C">
        <w:rPr>
          <w:rFonts w:ascii="Calibri Light" w:hAnsi="Calibri Light" w:cs="Calibri Light"/>
          <w:sz w:val="22"/>
          <w:szCs w:val="22"/>
        </w:rPr>
        <w:t xml:space="preserve">, además cuenten con la capacidad de respuesta inmediata, así como con los recursos técnicos y financieros y demás que sean necesarios. </w:t>
      </w:r>
    </w:p>
    <w:p w14:paraId="04DB7101" w14:textId="718AD95A" w:rsidR="00AA3419" w:rsidRPr="008E6A6C" w:rsidRDefault="00AA3419" w:rsidP="00E5272D">
      <w:pPr>
        <w:jc w:val="both"/>
        <w:rPr>
          <w:rFonts w:ascii="Calibri Light" w:hAnsi="Calibri Light" w:cs="Calibri Light"/>
          <w:sz w:val="22"/>
          <w:szCs w:val="22"/>
        </w:rPr>
      </w:pPr>
    </w:p>
    <w:p w14:paraId="6ABAB08D" w14:textId="0B6BB6E8" w:rsidR="00AA3419" w:rsidRDefault="00AA3419" w:rsidP="00AA3419">
      <w:pPr>
        <w:ind w:left="426"/>
        <w:rPr>
          <w:rFonts w:ascii="Arial" w:eastAsia="Arial MT" w:hAnsi="Arial" w:cs="Arial MT"/>
          <w:bCs/>
          <w:spacing w:val="1"/>
          <w:sz w:val="18"/>
          <w:szCs w:val="18"/>
          <w:lang w:eastAsia="en-US"/>
        </w:rPr>
      </w:pPr>
    </w:p>
    <w:p w14:paraId="3E54AAE3" w14:textId="512CA0AE" w:rsidR="00B96503" w:rsidRDefault="00B96503" w:rsidP="00AA3419">
      <w:pPr>
        <w:ind w:left="426"/>
        <w:rPr>
          <w:rFonts w:ascii="Arial" w:eastAsia="Arial MT" w:hAnsi="Arial" w:cs="Arial MT"/>
          <w:bCs/>
          <w:spacing w:val="1"/>
          <w:sz w:val="18"/>
          <w:szCs w:val="18"/>
          <w:lang w:eastAsia="en-US"/>
        </w:rPr>
      </w:pPr>
    </w:p>
    <w:p w14:paraId="381D015D" w14:textId="4BCA1192" w:rsidR="00B96503" w:rsidRDefault="00B96503" w:rsidP="00AA3419">
      <w:pPr>
        <w:ind w:left="426"/>
        <w:rPr>
          <w:rFonts w:ascii="Arial" w:eastAsia="Arial MT" w:hAnsi="Arial" w:cs="Arial MT"/>
          <w:bCs/>
          <w:spacing w:val="1"/>
          <w:sz w:val="18"/>
          <w:szCs w:val="18"/>
          <w:lang w:eastAsia="en-US"/>
        </w:rPr>
      </w:pPr>
    </w:p>
    <w:p w14:paraId="2210DE24" w14:textId="7C26C538" w:rsidR="00B96503" w:rsidRDefault="00B96503" w:rsidP="00AA3419">
      <w:pPr>
        <w:ind w:left="426"/>
        <w:rPr>
          <w:rFonts w:ascii="Arial" w:eastAsia="Arial MT" w:hAnsi="Arial" w:cs="Arial MT"/>
          <w:bCs/>
          <w:spacing w:val="1"/>
          <w:sz w:val="18"/>
          <w:szCs w:val="18"/>
          <w:lang w:eastAsia="en-US"/>
        </w:rPr>
      </w:pPr>
    </w:p>
    <w:p w14:paraId="7668F3BF" w14:textId="335BD0B6" w:rsidR="00B96503" w:rsidRDefault="00B96503" w:rsidP="00AA3419">
      <w:pPr>
        <w:ind w:left="426"/>
        <w:rPr>
          <w:rFonts w:ascii="Arial" w:eastAsia="Arial MT" w:hAnsi="Arial" w:cs="Arial MT"/>
          <w:bCs/>
          <w:spacing w:val="1"/>
          <w:sz w:val="18"/>
          <w:szCs w:val="18"/>
          <w:lang w:eastAsia="en-US"/>
        </w:rPr>
      </w:pPr>
    </w:p>
    <w:p w14:paraId="6462A65D" w14:textId="77777777" w:rsidR="00B96503" w:rsidRPr="00CA3B2E" w:rsidRDefault="00B96503" w:rsidP="00AA3419">
      <w:pPr>
        <w:ind w:left="426"/>
        <w:rPr>
          <w:rFonts w:ascii="Arial" w:eastAsia="Arial MT" w:hAnsi="Arial" w:cs="Arial MT"/>
          <w:bCs/>
          <w:spacing w:val="1"/>
          <w:sz w:val="18"/>
          <w:szCs w:val="18"/>
          <w:lang w:eastAsia="en-US"/>
        </w:rPr>
      </w:pPr>
    </w:p>
    <w:p w14:paraId="455A046F" w14:textId="77777777" w:rsidR="00282ABF" w:rsidRDefault="00282ABF" w:rsidP="00E5272D">
      <w:pPr>
        <w:jc w:val="both"/>
        <w:rPr>
          <w:rFonts w:ascii="Tahoma" w:hAnsi="Tahoma" w:cs="Tahoma"/>
        </w:rPr>
      </w:pPr>
    </w:p>
    <w:p w14:paraId="2B5DF4F3" w14:textId="66E43525" w:rsidR="000B737D" w:rsidRPr="00D00DA2" w:rsidRDefault="000B737D" w:rsidP="00EB7E92">
      <w:pPr>
        <w:jc w:val="both"/>
        <w:rPr>
          <w:rFonts w:ascii="Calibri Light" w:hAnsi="Calibri Light" w:cs="Calibri Light"/>
          <w:b/>
          <w:bCs/>
          <w:sz w:val="22"/>
          <w:szCs w:val="22"/>
        </w:rPr>
      </w:pPr>
      <w:r w:rsidRPr="00D00DA2">
        <w:rPr>
          <w:rFonts w:ascii="Calibri Light" w:hAnsi="Calibri Light" w:cs="Calibri Light"/>
          <w:b/>
          <w:bCs/>
          <w:sz w:val="22"/>
          <w:szCs w:val="22"/>
        </w:rPr>
        <w:lastRenderedPageBreak/>
        <w:t>CALENDARIO DE EVENTOS:</w:t>
      </w:r>
    </w:p>
    <w:p w14:paraId="40B886ED" w14:textId="021D0892" w:rsidR="000B737D" w:rsidRPr="00D00DA2" w:rsidRDefault="000B737D" w:rsidP="00EB7E92">
      <w:pPr>
        <w:jc w:val="both"/>
        <w:rPr>
          <w:rFonts w:ascii="Calibri Light" w:hAnsi="Calibri Light" w:cs="Calibri Light"/>
          <w:b/>
          <w:bCs/>
          <w:sz w:val="22"/>
          <w:szCs w:val="22"/>
        </w:rPr>
      </w:pPr>
    </w:p>
    <w:tbl>
      <w:tblPr>
        <w:tblStyle w:val="Tablaconcuadrcula5oscura-nfasis1"/>
        <w:tblW w:w="5000" w:type="pct"/>
        <w:tblLook w:val="0400" w:firstRow="0" w:lastRow="0" w:firstColumn="0" w:lastColumn="0" w:noHBand="0" w:noVBand="1"/>
      </w:tblPr>
      <w:tblGrid>
        <w:gridCol w:w="2536"/>
        <w:gridCol w:w="1666"/>
        <w:gridCol w:w="1230"/>
        <w:gridCol w:w="5358"/>
      </w:tblGrid>
      <w:tr w:rsidR="000B737D" w:rsidRPr="00D00DA2" w14:paraId="3FEA99FB" w14:textId="77777777" w:rsidTr="00D00DA2">
        <w:trPr>
          <w:cnfStyle w:val="000000100000" w:firstRow="0" w:lastRow="0" w:firstColumn="0" w:lastColumn="0" w:oddVBand="0" w:evenVBand="0" w:oddHBand="1" w:evenHBand="0" w:firstRowFirstColumn="0" w:firstRowLastColumn="0" w:lastRowFirstColumn="0" w:lastRowLastColumn="0"/>
          <w:trHeight w:val="20"/>
        </w:trPr>
        <w:tc>
          <w:tcPr>
            <w:tcW w:w="1175" w:type="pct"/>
          </w:tcPr>
          <w:p w14:paraId="26227F3C" w14:textId="77777777" w:rsidR="000B737D" w:rsidRPr="00D00DA2" w:rsidRDefault="000B737D" w:rsidP="003A79B6">
            <w:pPr>
              <w:spacing w:line="120" w:lineRule="atLeast"/>
              <w:ind w:right="140"/>
              <w:jc w:val="center"/>
              <w:rPr>
                <w:rFonts w:ascii="Calibri Light" w:hAnsi="Calibri Light" w:cs="Calibri Light"/>
              </w:rPr>
            </w:pPr>
            <w:bookmarkStart w:id="11" w:name="_Hlk53594157"/>
            <w:r w:rsidRPr="00D00DA2">
              <w:rPr>
                <w:rFonts w:ascii="Calibri Light" w:eastAsia="Arial" w:hAnsi="Calibri Light" w:cs="Calibri Light"/>
                <w:b/>
                <w:color w:val="000000"/>
              </w:rPr>
              <w:t>A C T O</w:t>
            </w:r>
          </w:p>
        </w:tc>
        <w:tc>
          <w:tcPr>
            <w:tcW w:w="772" w:type="pct"/>
          </w:tcPr>
          <w:p w14:paraId="1477F52B" w14:textId="77777777" w:rsidR="000B737D" w:rsidRPr="00D00DA2" w:rsidRDefault="000B737D" w:rsidP="003A79B6">
            <w:pPr>
              <w:spacing w:line="120" w:lineRule="atLeast"/>
              <w:ind w:right="140"/>
              <w:jc w:val="center"/>
              <w:rPr>
                <w:rFonts w:ascii="Calibri Light" w:hAnsi="Calibri Light" w:cs="Calibri Light"/>
              </w:rPr>
            </w:pPr>
            <w:r w:rsidRPr="00D00DA2">
              <w:rPr>
                <w:rFonts w:ascii="Calibri Light" w:eastAsia="Arial" w:hAnsi="Calibri Light" w:cs="Calibri Light"/>
                <w:b/>
                <w:color w:val="000000"/>
              </w:rPr>
              <w:t>PERÍODO O DÍA</w:t>
            </w:r>
          </w:p>
        </w:tc>
        <w:tc>
          <w:tcPr>
            <w:tcW w:w="570" w:type="pct"/>
          </w:tcPr>
          <w:p w14:paraId="59053A54" w14:textId="77777777" w:rsidR="000B737D" w:rsidRPr="00D00DA2" w:rsidRDefault="000B737D" w:rsidP="003A79B6">
            <w:pPr>
              <w:spacing w:line="120" w:lineRule="atLeast"/>
              <w:ind w:right="140"/>
              <w:jc w:val="center"/>
              <w:rPr>
                <w:rFonts w:ascii="Calibri Light" w:hAnsi="Calibri Light" w:cs="Calibri Light"/>
              </w:rPr>
            </w:pPr>
            <w:r w:rsidRPr="00D00DA2">
              <w:rPr>
                <w:rFonts w:ascii="Calibri Light" w:eastAsia="Arial" w:hAnsi="Calibri Light" w:cs="Calibri Light"/>
                <w:b/>
                <w:color w:val="000000"/>
              </w:rPr>
              <w:t>HORA</w:t>
            </w:r>
          </w:p>
        </w:tc>
        <w:tc>
          <w:tcPr>
            <w:tcW w:w="2483" w:type="pct"/>
          </w:tcPr>
          <w:p w14:paraId="389B7BD6" w14:textId="77777777" w:rsidR="000B737D" w:rsidRPr="00D00DA2" w:rsidRDefault="000B737D" w:rsidP="003A79B6">
            <w:pPr>
              <w:spacing w:line="120" w:lineRule="atLeast"/>
              <w:ind w:right="140"/>
              <w:jc w:val="center"/>
              <w:rPr>
                <w:rFonts w:ascii="Calibri Light" w:hAnsi="Calibri Light" w:cs="Calibri Light"/>
              </w:rPr>
            </w:pPr>
            <w:r w:rsidRPr="00D00DA2">
              <w:rPr>
                <w:rFonts w:ascii="Calibri Light" w:eastAsia="Arial" w:hAnsi="Calibri Light" w:cs="Calibri Light"/>
                <w:b/>
                <w:color w:val="000000"/>
              </w:rPr>
              <w:t>LUGAR</w:t>
            </w:r>
          </w:p>
        </w:tc>
      </w:tr>
      <w:tr w:rsidR="000B737D" w:rsidRPr="00D00DA2" w14:paraId="6B2C8D00" w14:textId="77777777" w:rsidTr="00D00DA2">
        <w:trPr>
          <w:trHeight w:val="20"/>
        </w:trPr>
        <w:tc>
          <w:tcPr>
            <w:tcW w:w="1175" w:type="pct"/>
          </w:tcPr>
          <w:p w14:paraId="4FDB3EBF" w14:textId="54A81804" w:rsidR="000B737D" w:rsidRPr="00D00DA2" w:rsidRDefault="001B28FA" w:rsidP="003A79B6">
            <w:pPr>
              <w:spacing w:line="120" w:lineRule="atLeast"/>
              <w:ind w:right="140"/>
              <w:jc w:val="both"/>
              <w:rPr>
                <w:rFonts w:ascii="Calibri Light" w:hAnsi="Calibri Light" w:cs="Calibri Light"/>
                <w:b/>
              </w:rPr>
            </w:pPr>
            <w:r w:rsidRPr="00D00DA2">
              <w:rPr>
                <w:rFonts w:ascii="Calibri Light" w:eastAsia="Arial" w:hAnsi="Calibri Light" w:cs="Calibri Light"/>
                <w:b/>
                <w:color w:val="000000"/>
              </w:rPr>
              <w:t>ENTREGA DE COTIZACIÓN:</w:t>
            </w:r>
          </w:p>
        </w:tc>
        <w:tc>
          <w:tcPr>
            <w:tcW w:w="772" w:type="pct"/>
          </w:tcPr>
          <w:p w14:paraId="2902F2A4" w14:textId="287A3411" w:rsidR="000B737D" w:rsidRPr="00D00DA2" w:rsidRDefault="00A8291B" w:rsidP="003A79B6">
            <w:pPr>
              <w:spacing w:line="120" w:lineRule="atLeast"/>
              <w:ind w:right="140"/>
              <w:jc w:val="center"/>
              <w:rPr>
                <w:rFonts w:ascii="Calibri Light" w:hAnsi="Calibri Light" w:cs="Calibri Light"/>
                <w:b/>
                <w:bCs/>
              </w:rPr>
            </w:pPr>
            <w:r w:rsidRPr="00D00DA2">
              <w:rPr>
                <w:rFonts w:ascii="Calibri Light" w:hAnsi="Calibri Light" w:cs="Calibri Light"/>
                <w:b/>
                <w:bCs/>
              </w:rPr>
              <w:t>2</w:t>
            </w:r>
            <w:r w:rsidR="00B96503">
              <w:rPr>
                <w:rFonts w:ascii="Calibri Light" w:hAnsi="Calibri Light" w:cs="Calibri Light"/>
                <w:b/>
                <w:bCs/>
              </w:rPr>
              <w:t>6</w:t>
            </w:r>
            <w:r w:rsidR="001B28FA" w:rsidRPr="00D00DA2">
              <w:rPr>
                <w:rFonts w:ascii="Calibri Light" w:hAnsi="Calibri Light" w:cs="Calibri Light"/>
                <w:b/>
                <w:bCs/>
              </w:rPr>
              <w:t xml:space="preserve"> de </w:t>
            </w:r>
            <w:r w:rsidR="00B96503">
              <w:rPr>
                <w:rFonts w:ascii="Calibri Light" w:hAnsi="Calibri Light" w:cs="Calibri Light"/>
                <w:b/>
                <w:bCs/>
              </w:rPr>
              <w:t>octubre</w:t>
            </w:r>
            <w:r w:rsidR="001B28FA" w:rsidRPr="00D00DA2">
              <w:rPr>
                <w:rFonts w:ascii="Calibri Light" w:hAnsi="Calibri Light" w:cs="Calibri Light"/>
                <w:b/>
                <w:bCs/>
              </w:rPr>
              <w:t xml:space="preserve"> de 2021</w:t>
            </w:r>
          </w:p>
        </w:tc>
        <w:tc>
          <w:tcPr>
            <w:tcW w:w="570" w:type="pct"/>
          </w:tcPr>
          <w:p w14:paraId="71233B77" w14:textId="0AD0D486" w:rsidR="000B737D" w:rsidRPr="00D00DA2" w:rsidRDefault="001B28FA" w:rsidP="003A79B6">
            <w:pPr>
              <w:spacing w:line="120" w:lineRule="atLeast"/>
              <w:ind w:right="140"/>
              <w:jc w:val="center"/>
              <w:rPr>
                <w:rFonts w:ascii="Calibri Light" w:hAnsi="Calibri Light" w:cs="Calibri Light"/>
                <w:b/>
                <w:bCs/>
              </w:rPr>
            </w:pPr>
            <w:r w:rsidRPr="00D00DA2">
              <w:rPr>
                <w:rFonts w:ascii="Calibri Light" w:hAnsi="Calibri Light" w:cs="Calibri Light"/>
                <w:b/>
                <w:bCs/>
              </w:rPr>
              <w:t>1</w:t>
            </w:r>
            <w:r w:rsidR="001E3589" w:rsidRPr="00D00DA2">
              <w:rPr>
                <w:rFonts w:ascii="Calibri Light" w:hAnsi="Calibri Light" w:cs="Calibri Light"/>
                <w:b/>
                <w:bCs/>
              </w:rPr>
              <w:t>2</w:t>
            </w:r>
            <w:r w:rsidRPr="00D00DA2">
              <w:rPr>
                <w:rFonts w:ascii="Calibri Light" w:hAnsi="Calibri Light" w:cs="Calibri Light"/>
                <w:b/>
                <w:bCs/>
              </w:rPr>
              <w:t xml:space="preserve">:00 pm  </w:t>
            </w:r>
          </w:p>
        </w:tc>
        <w:tc>
          <w:tcPr>
            <w:tcW w:w="2483" w:type="pct"/>
          </w:tcPr>
          <w:p w14:paraId="655AE5BE" w14:textId="78CF9F2C" w:rsidR="000B737D" w:rsidRPr="00D00DA2" w:rsidRDefault="001670B7" w:rsidP="003A79B6">
            <w:pPr>
              <w:spacing w:line="120" w:lineRule="atLeast"/>
              <w:jc w:val="both"/>
              <w:rPr>
                <w:rFonts w:ascii="Calibri Light" w:hAnsi="Calibri Light" w:cs="Calibri Light"/>
              </w:rPr>
            </w:pPr>
            <w:r w:rsidRPr="001670B7">
              <w:rPr>
                <w:rFonts w:ascii="Calibri Light" w:hAnsi="Calibri Light" w:cs="Calibri Light"/>
              </w:rPr>
              <w:t xml:space="preserve">En la COORDINACIÓN DE ADQUISICIONES con domicilio en </w:t>
            </w:r>
            <w:proofErr w:type="spellStart"/>
            <w:r w:rsidRPr="001670B7">
              <w:rPr>
                <w:rFonts w:ascii="Calibri Light" w:hAnsi="Calibri Light" w:cs="Calibri Light"/>
              </w:rPr>
              <w:t>Calculalpan</w:t>
            </w:r>
            <w:proofErr w:type="spellEnd"/>
            <w:r w:rsidRPr="001670B7">
              <w:rPr>
                <w:rFonts w:ascii="Calibri Light" w:hAnsi="Calibri Light" w:cs="Calibri Light"/>
              </w:rPr>
              <w:t xml:space="preserve"> #15, Colonia centro en la ciudad de Guadalajara (“Referencia” frente a la entrada de ciudad creativa digital).</w:t>
            </w:r>
          </w:p>
        </w:tc>
      </w:tr>
      <w:tr w:rsidR="001B28FA" w:rsidRPr="00D00DA2" w14:paraId="1B42CB88" w14:textId="77777777" w:rsidTr="00D00DA2">
        <w:trPr>
          <w:cnfStyle w:val="000000100000" w:firstRow="0" w:lastRow="0" w:firstColumn="0" w:lastColumn="0" w:oddVBand="0" w:evenVBand="0" w:oddHBand="1" w:evenHBand="0" w:firstRowFirstColumn="0" w:firstRowLastColumn="0" w:lastRowFirstColumn="0" w:lastRowLastColumn="0"/>
          <w:trHeight w:val="20"/>
        </w:trPr>
        <w:tc>
          <w:tcPr>
            <w:tcW w:w="1175" w:type="pct"/>
          </w:tcPr>
          <w:p w14:paraId="78857D52" w14:textId="63AFAA36" w:rsidR="001B28FA" w:rsidRPr="00D00DA2" w:rsidRDefault="006B172C" w:rsidP="003A79B6">
            <w:pPr>
              <w:spacing w:line="120" w:lineRule="atLeast"/>
              <w:ind w:right="140"/>
              <w:jc w:val="both"/>
              <w:rPr>
                <w:rFonts w:ascii="Calibri Light" w:eastAsia="Arial" w:hAnsi="Calibri Light" w:cs="Calibri Light"/>
                <w:b/>
                <w:color w:val="000000"/>
              </w:rPr>
            </w:pPr>
            <w:r w:rsidRPr="00D00DA2">
              <w:rPr>
                <w:rFonts w:ascii="Calibri Light" w:eastAsia="Arial" w:hAnsi="Calibri Light" w:cs="Calibri Light"/>
                <w:b/>
                <w:color w:val="000000"/>
              </w:rPr>
              <w:t>RESOLUCIÓN:</w:t>
            </w:r>
          </w:p>
        </w:tc>
        <w:tc>
          <w:tcPr>
            <w:tcW w:w="772" w:type="pct"/>
          </w:tcPr>
          <w:p w14:paraId="3425AFB2" w14:textId="729230DB" w:rsidR="001B28FA" w:rsidRPr="00D00DA2" w:rsidRDefault="00B96503" w:rsidP="003A79B6">
            <w:pPr>
              <w:spacing w:line="120" w:lineRule="atLeast"/>
              <w:ind w:right="140"/>
              <w:jc w:val="center"/>
              <w:rPr>
                <w:rFonts w:ascii="Calibri Light" w:hAnsi="Calibri Light" w:cs="Calibri Light"/>
                <w:b/>
                <w:bCs/>
              </w:rPr>
            </w:pPr>
            <w:r>
              <w:rPr>
                <w:rFonts w:ascii="Calibri Light" w:hAnsi="Calibri Light" w:cs="Calibri Light"/>
                <w:b/>
                <w:bCs/>
              </w:rPr>
              <w:t>29</w:t>
            </w:r>
            <w:r w:rsidR="001B28FA" w:rsidRPr="00D00DA2">
              <w:rPr>
                <w:rFonts w:ascii="Calibri Light" w:hAnsi="Calibri Light" w:cs="Calibri Light"/>
                <w:b/>
                <w:bCs/>
              </w:rPr>
              <w:t xml:space="preserve"> de </w:t>
            </w:r>
            <w:r>
              <w:rPr>
                <w:rFonts w:ascii="Calibri Light" w:hAnsi="Calibri Light" w:cs="Calibri Light"/>
                <w:b/>
                <w:bCs/>
              </w:rPr>
              <w:t>octubre</w:t>
            </w:r>
            <w:r w:rsidR="001B28FA" w:rsidRPr="00D00DA2">
              <w:rPr>
                <w:rFonts w:ascii="Calibri Light" w:hAnsi="Calibri Light" w:cs="Calibri Light"/>
                <w:b/>
                <w:bCs/>
              </w:rPr>
              <w:t xml:space="preserve"> de 2021</w:t>
            </w:r>
          </w:p>
        </w:tc>
        <w:tc>
          <w:tcPr>
            <w:tcW w:w="570" w:type="pct"/>
          </w:tcPr>
          <w:p w14:paraId="24D211B6" w14:textId="29C7DFC0" w:rsidR="001B28FA" w:rsidRPr="00D00DA2" w:rsidRDefault="001E3589" w:rsidP="003A79B6">
            <w:pPr>
              <w:spacing w:line="120" w:lineRule="atLeast"/>
              <w:ind w:right="140"/>
              <w:jc w:val="center"/>
              <w:rPr>
                <w:rFonts w:ascii="Calibri Light" w:hAnsi="Calibri Light" w:cs="Calibri Light"/>
                <w:b/>
                <w:bCs/>
              </w:rPr>
            </w:pPr>
            <w:r w:rsidRPr="00D00DA2">
              <w:rPr>
                <w:rFonts w:ascii="Calibri Light" w:hAnsi="Calibri Light" w:cs="Calibri Light"/>
                <w:b/>
                <w:bCs/>
              </w:rPr>
              <w:t>17</w:t>
            </w:r>
            <w:r w:rsidR="001B28FA" w:rsidRPr="00D00DA2">
              <w:rPr>
                <w:rFonts w:ascii="Calibri Light" w:hAnsi="Calibri Light" w:cs="Calibri Light"/>
                <w:b/>
                <w:bCs/>
              </w:rPr>
              <w:t xml:space="preserve">:00 pm </w:t>
            </w:r>
          </w:p>
        </w:tc>
        <w:tc>
          <w:tcPr>
            <w:tcW w:w="2483" w:type="pct"/>
          </w:tcPr>
          <w:p w14:paraId="29FE48FD" w14:textId="6119F646" w:rsidR="001B28FA" w:rsidRPr="00D00DA2" w:rsidRDefault="001B28FA" w:rsidP="003A79B6">
            <w:pPr>
              <w:spacing w:line="120" w:lineRule="atLeast"/>
              <w:jc w:val="both"/>
              <w:rPr>
                <w:rFonts w:ascii="Calibri Light" w:hAnsi="Calibri Light" w:cs="Calibri Light"/>
              </w:rPr>
            </w:pPr>
            <w:r w:rsidRPr="00D00DA2">
              <w:rPr>
                <w:rFonts w:ascii="Calibri Light" w:hAnsi="Calibri Light" w:cs="Calibri Light"/>
              </w:rPr>
              <w:t>Dr. Baeza Alzaga No. 107 Col. Centro 44100, en la ciudad de Guadalajara, Jalisco</w:t>
            </w:r>
          </w:p>
        </w:tc>
      </w:tr>
      <w:tr w:rsidR="000B737D" w:rsidRPr="00D00DA2" w14:paraId="14040BAD" w14:textId="77777777" w:rsidTr="00D00DA2">
        <w:trPr>
          <w:trHeight w:val="689"/>
        </w:trPr>
        <w:tc>
          <w:tcPr>
            <w:tcW w:w="1175" w:type="pct"/>
          </w:tcPr>
          <w:p w14:paraId="53808424" w14:textId="77777777" w:rsidR="000B737D" w:rsidRPr="00D00DA2" w:rsidRDefault="000B737D" w:rsidP="003A79B6">
            <w:pPr>
              <w:spacing w:line="120" w:lineRule="atLeast"/>
              <w:ind w:right="140"/>
              <w:jc w:val="both"/>
              <w:rPr>
                <w:rFonts w:ascii="Calibri Light" w:eastAsia="Arial" w:hAnsi="Calibri Light" w:cs="Calibri Light"/>
                <w:b/>
                <w:color w:val="000000"/>
              </w:rPr>
            </w:pPr>
            <w:r w:rsidRPr="00D00DA2">
              <w:rPr>
                <w:rFonts w:ascii="Calibri Light" w:eastAsia="Arial" w:hAnsi="Calibri Light" w:cs="Calibri Light"/>
                <w:b/>
                <w:color w:val="000000"/>
              </w:rPr>
              <w:t>FIRMA DEL CONTRATO</w:t>
            </w:r>
          </w:p>
        </w:tc>
        <w:tc>
          <w:tcPr>
            <w:tcW w:w="3825" w:type="pct"/>
            <w:gridSpan w:val="3"/>
          </w:tcPr>
          <w:p w14:paraId="045A3731" w14:textId="17861350" w:rsidR="000B737D" w:rsidRPr="00D00DA2" w:rsidRDefault="000B737D" w:rsidP="003A79B6">
            <w:pPr>
              <w:tabs>
                <w:tab w:val="left" w:pos="-284"/>
                <w:tab w:val="left" w:pos="9498"/>
              </w:tabs>
              <w:spacing w:line="120" w:lineRule="atLeast"/>
              <w:jc w:val="both"/>
              <w:rPr>
                <w:rFonts w:ascii="Calibri Light" w:hAnsi="Calibri Light" w:cs="Calibri Light"/>
              </w:rPr>
            </w:pPr>
            <w:r w:rsidRPr="00D00DA2">
              <w:rPr>
                <w:rFonts w:ascii="Calibri Light" w:hAnsi="Calibri Light" w:cs="Calibri Light"/>
              </w:rPr>
              <w:t xml:space="preserve">DE CONFORMIDAD CON LO </w:t>
            </w:r>
            <w:r w:rsidR="006B172C" w:rsidRPr="00D00DA2">
              <w:rPr>
                <w:rFonts w:ascii="Calibri Light" w:hAnsi="Calibri Light" w:cs="Calibri Light"/>
              </w:rPr>
              <w:t>ESTABLECIDO</w:t>
            </w:r>
            <w:r w:rsidRPr="00D00DA2">
              <w:rPr>
                <w:rFonts w:ascii="Calibri Light" w:hAnsi="Calibri Light" w:cs="Calibri Light"/>
              </w:rPr>
              <w:t xml:space="preserve"> EN EL ARTICULO 46 DE LA LEY DENTRO DE LOS 10 </w:t>
            </w:r>
            <w:r w:rsidR="006B172C" w:rsidRPr="00D00DA2">
              <w:rPr>
                <w:rFonts w:ascii="Calibri Light" w:hAnsi="Calibri Light" w:cs="Calibri Light"/>
              </w:rPr>
              <w:t>DÍAS</w:t>
            </w:r>
            <w:r w:rsidRPr="00D00DA2">
              <w:rPr>
                <w:rFonts w:ascii="Calibri Light" w:hAnsi="Calibri Light" w:cs="Calibri Light"/>
              </w:rPr>
              <w:t xml:space="preserve"> </w:t>
            </w:r>
            <w:r w:rsidR="006B172C" w:rsidRPr="00D00DA2">
              <w:rPr>
                <w:rFonts w:ascii="Calibri Light" w:hAnsi="Calibri Light" w:cs="Calibri Light"/>
              </w:rPr>
              <w:t>SIGUIENTES</w:t>
            </w:r>
            <w:r w:rsidRPr="00D00DA2">
              <w:rPr>
                <w:rFonts w:ascii="Calibri Light" w:hAnsi="Calibri Light" w:cs="Calibri Light"/>
              </w:rPr>
              <w:t xml:space="preserve"> A LA </w:t>
            </w:r>
            <w:r w:rsidR="006B172C" w:rsidRPr="00D00DA2">
              <w:rPr>
                <w:rFonts w:ascii="Calibri Light" w:hAnsi="Calibri Light" w:cs="Calibri Light"/>
              </w:rPr>
              <w:t>NOTIFICACIÓN</w:t>
            </w:r>
            <w:r w:rsidRPr="00D00DA2">
              <w:rPr>
                <w:rFonts w:ascii="Calibri Light" w:hAnsi="Calibri Light" w:cs="Calibri Light"/>
              </w:rPr>
              <w:t xml:space="preserve"> DE LA </w:t>
            </w:r>
            <w:r w:rsidR="006B172C" w:rsidRPr="00D00DA2">
              <w:rPr>
                <w:rFonts w:ascii="Calibri Light" w:hAnsi="Calibri Light" w:cs="Calibri Light"/>
              </w:rPr>
              <w:t>RESOLUCIÓN DE ADJUDICACIÓN.</w:t>
            </w:r>
          </w:p>
        </w:tc>
      </w:tr>
      <w:bookmarkEnd w:id="11"/>
    </w:tbl>
    <w:p w14:paraId="2EDE6DAE" w14:textId="3C3CB7F8" w:rsidR="000B737D" w:rsidRDefault="000B737D" w:rsidP="00EB7E92">
      <w:pPr>
        <w:jc w:val="both"/>
        <w:rPr>
          <w:rFonts w:ascii="Calibri Light" w:hAnsi="Calibri Light" w:cs="Calibri Light"/>
          <w:b/>
          <w:bCs/>
          <w:sz w:val="22"/>
          <w:szCs w:val="22"/>
        </w:rPr>
      </w:pPr>
    </w:p>
    <w:p w14:paraId="006A6875" w14:textId="77777777" w:rsidR="00B64CFE" w:rsidRPr="00D00DA2" w:rsidRDefault="00B64CFE" w:rsidP="00EB7E92">
      <w:pPr>
        <w:jc w:val="both"/>
        <w:rPr>
          <w:rFonts w:ascii="Calibri Light" w:hAnsi="Calibri Light" w:cs="Calibri Light"/>
          <w:b/>
          <w:bCs/>
          <w:sz w:val="22"/>
          <w:szCs w:val="22"/>
        </w:rPr>
      </w:pPr>
    </w:p>
    <w:bookmarkEnd w:id="10"/>
    <w:p w14:paraId="400020CC" w14:textId="0C30FDD9" w:rsidR="000A4CA6" w:rsidRDefault="000A4CA6" w:rsidP="00EB7E92">
      <w:pPr>
        <w:pStyle w:val="Prrafodelista"/>
        <w:numPr>
          <w:ilvl w:val="0"/>
          <w:numId w:val="3"/>
        </w:numPr>
        <w:jc w:val="both"/>
        <w:rPr>
          <w:rFonts w:ascii="Calibri Light" w:hAnsi="Calibri Light" w:cs="Calibri Light"/>
          <w:b/>
          <w:bCs/>
          <w:sz w:val="22"/>
          <w:szCs w:val="22"/>
        </w:rPr>
      </w:pPr>
      <w:r w:rsidRPr="00D00DA2">
        <w:rPr>
          <w:rFonts w:ascii="Calibri Light" w:hAnsi="Calibri Light" w:cs="Calibri Light"/>
          <w:b/>
          <w:bCs/>
          <w:sz w:val="22"/>
          <w:szCs w:val="22"/>
        </w:rPr>
        <w:t>RECURSOS</w:t>
      </w:r>
      <w:r w:rsidR="00931559" w:rsidRPr="00D00DA2">
        <w:rPr>
          <w:rFonts w:ascii="Calibri Light" w:hAnsi="Calibri Light" w:cs="Calibri Light"/>
          <w:b/>
          <w:bCs/>
          <w:sz w:val="22"/>
          <w:szCs w:val="22"/>
        </w:rPr>
        <w:t>.</w:t>
      </w:r>
    </w:p>
    <w:p w14:paraId="4E871CA9" w14:textId="77777777" w:rsidR="00D00DA2" w:rsidRPr="00D00DA2" w:rsidRDefault="00D00DA2" w:rsidP="00D00DA2">
      <w:pPr>
        <w:jc w:val="both"/>
        <w:rPr>
          <w:rFonts w:ascii="Calibri Light" w:hAnsi="Calibri Light" w:cs="Calibri Light"/>
          <w:b/>
          <w:bCs/>
          <w:sz w:val="22"/>
          <w:szCs w:val="22"/>
        </w:rPr>
      </w:pPr>
    </w:p>
    <w:p w14:paraId="411792CA" w14:textId="0D69EF20" w:rsidR="004C1C13" w:rsidRDefault="006A36B9" w:rsidP="00EB7E92">
      <w:pPr>
        <w:jc w:val="both"/>
        <w:rPr>
          <w:rFonts w:ascii="Calibri Light" w:hAnsi="Calibri Light" w:cs="Calibri Light"/>
          <w:b/>
          <w:bCs/>
          <w:sz w:val="22"/>
          <w:szCs w:val="22"/>
        </w:rPr>
      </w:pPr>
      <w:r w:rsidRPr="00D00DA2">
        <w:rPr>
          <w:rFonts w:ascii="Calibri Light" w:hAnsi="Calibri Light" w:cs="Calibri Light"/>
          <w:sz w:val="22"/>
          <w:szCs w:val="22"/>
        </w:rPr>
        <w:t>La</w:t>
      </w:r>
      <w:r w:rsidR="00F704B8" w:rsidRPr="00D00DA2">
        <w:rPr>
          <w:rFonts w:ascii="Calibri Light" w:hAnsi="Calibri Light" w:cs="Calibri Light"/>
          <w:sz w:val="22"/>
          <w:szCs w:val="22"/>
        </w:rPr>
        <w:t xml:space="preserve"> </w:t>
      </w:r>
      <w:r w:rsidR="00B96EFE" w:rsidRPr="00D00DA2">
        <w:rPr>
          <w:rFonts w:ascii="Calibri Light" w:hAnsi="Calibri Light" w:cs="Calibri Light"/>
          <w:sz w:val="22"/>
          <w:szCs w:val="22"/>
        </w:rPr>
        <w:t>adquisición</w:t>
      </w:r>
      <w:r w:rsidR="00F35521" w:rsidRPr="00D00DA2">
        <w:rPr>
          <w:rFonts w:ascii="Calibri Light" w:hAnsi="Calibri Light" w:cs="Calibri Light"/>
          <w:sz w:val="22"/>
          <w:szCs w:val="22"/>
        </w:rPr>
        <w:t xml:space="preserve"> </w:t>
      </w:r>
      <w:r w:rsidR="0074705B" w:rsidRPr="00D00DA2">
        <w:rPr>
          <w:rFonts w:ascii="Calibri Light" w:hAnsi="Calibri Light" w:cs="Calibri Light"/>
          <w:sz w:val="22"/>
          <w:szCs w:val="22"/>
        </w:rPr>
        <w:t>de</w:t>
      </w:r>
      <w:r w:rsidR="00E12830" w:rsidRPr="00D00DA2">
        <w:rPr>
          <w:rFonts w:ascii="Calibri Light" w:hAnsi="Calibri Light" w:cs="Calibri Light"/>
          <w:sz w:val="22"/>
          <w:szCs w:val="22"/>
        </w:rPr>
        <w:t xml:space="preserve"> la presente </w:t>
      </w:r>
      <w:r w:rsidR="00E47A3D" w:rsidRPr="00D00DA2">
        <w:rPr>
          <w:rFonts w:ascii="Calibri Light" w:hAnsi="Calibri Light" w:cs="Calibri Light"/>
          <w:b/>
          <w:bCs/>
          <w:sz w:val="22"/>
          <w:szCs w:val="22"/>
        </w:rPr>
        <w:t>ADJUDICACIÓN DIRECTA</w:t>
      </w:r>
      <w:r w:rsidR="00E47A3D" w:rsidRPr="00D00DA2">
        <w:rPr>
          <w:rFonts w:ascii="Calibri Light" w:hAnsi="Calibri Light" w:cs="Calibri Light"/>
          <w:sz w:val="22"/>
          <w:szCs w:val="22"/>
        </w:rPr>
        <w:t xml:space="preserve"> </w:t>
      </w:r>
      <w:r w:rsidR="0074705B" w:rsidRPr="00D00DA2">
        <w:rPr>
          <w:rFonts w:ascii="Calibri Light" w:hAnsi="Calibri Light" w:cs="Calibri Light"/>
          <w:sz w:val="22"/>
          <w:szCs w:val="22"/>
        </w:rPr>
        <w:t>se realizará con recursos</w:t>
      </w:r>
      <w:r w:rsidR="00410ECF" w:rsidRPr="00D00DA2">
        <w:rPr>
          <w:rFonts w:ascii="Calibri Light" w:hAnsi="Calibri Light" w:cs="Calibri Light"/>
          <w:sz w:val="22"/>
          <w:szCs w:val="22"/>
        </w:rPr>
        <w:t xml:space="preserve"> de origen</w:t>
      </w:r>
      <w:r w:rsidR="004D3EAE" w:rsidRPr="00D00DA2">
        <w:rPr>
          <w:rFonts w:ascii="Calibri Light" w:hAnsi="Calibri Light" w:cs="Calibri Light"/>
          <w:sz w:val="22"/>
          <w:szCs w:val="22"/>
        </w:rPr>
        <w:t xml:space="preserve"> </w:t>
      </w:r>
      <w:r w:rsidR="004D3EAE" w:rsidRPr="00D00DA2">
        <w:rPr>
          <w:rFonts w:ascii="Calibri Light" w:hAnsi="Calibri Light" w:cs="Calibri Light"/>
          <w:b/>
          <w:bCs/>
          <w:sz w:val="22"/>
          <w:szCs w:val="22"/>
        </w:rPr>
        <w:t>Federal</w:t>
      </w:r>
      <w:r w:rsidR="00410ECF" w:rsidRPr="00D00DA2">
        <w:rPr>
          <w:rFonts w:ascii="Calibri Light" w:hAnsi="Calibri Light" w:cs="Calibri Light"/>
          <w:b/>
          <w:bCs/>
          <w:sz w:val="22"/>
          <w:szCs w:val="22"/>
        </w:rPr>
        <w:t xml:space="preserve">, </w:t>
      </w:r>
      <w:r w:rsidR="004F3909" w:rsidRPr="00D00DA2">
        <w:rPr>
          <w:rFonts w:ascii="Calibri Light" w:hAnsi="Calibri Light" w:cs="Calibri Light"/>
          <w:b/>
          <w:bCs/>
          <w:sz w:val="22"/>
          <w:szCs w:val="22"/>
        </w:rPr>
        <w:t>SUBFUENTE</w:t>
      </w:r>
      <w:r w:rsidR="00F26706" w:rsidRPr="00D00DA2">
        <w:rPr>
          <w:rFonts w:ascii="Calibri Light" w:hAnsi="Calibri Light" w:cs="Calibri Light"/>
          <w:b/>
          <w:bCs/>
          <w:sz w:val="22"/>
          <w:szCs w:val="22"/>
        </w:rPr>
        <w:t xml:space="preserve"> </w:t>
      </w:r>
      <w:r w:rsidR="00F704B8" w:rsidRPr="00D00DA2">
        <w:rPr>
          <w:rFonts w:ascii="Calibri Light" w:hAnsi="Calibri Light" w:cs="Calibri Light"/>
          <w:b/>
          <w:bCs/>
          <w:sz w:val="22"/>
          <w:szCs w:val="22"/>
        </w:rPr>
        <w:t>AFASPE</w:t>
      </w:r>
      <w:r w:rsidR="004D3EAE" w:rsidRPr="00D00DA2">
        <w:rPr>
          <w:rFonts w:ascii="Calibri Light" w:hAnsi="Calibri Light" w:cs="Calibri Light"/>
          <w:sz w:val="22"/>
          <w:szCs w:val="22"/>
        </w:rPr>
        <w:t xml:space="preserve"> en la </w:t>
      </w:r>
      <w:bookmarkStart w:id="12" w:name="_Hlk45273905"/>
      <w:r w:rsidR="004D3EAE" w:rsidRPr="00D00DA2">
        <w:rPr>
          <w:rFonts w:ascii="Calibri Light" w:hAnsi="Calibri Light" w:cs="Calibri Light"/>
          <w:sz w:val="22"/>
          <w:szCs w:val="22"/>
        </w:rPr>
        <w:t>partida</w:t>
      </w:r>
      <w:r w:rsidR="00E12830" w:rsidRPr="00D00DA2">
        <w:rPr>
          <w:rFonts w:ascii="Calibri Light" w:hAnsi="Calibri Light" w:cs="Calibri Light"/>
          <w:sz w:val="22"/>
          <w:szCs w:val="22"/>
        </w:rPr>
        <w:t xml:space="preserve"> </w:t>
      </w:r>
      <w:bookmarkEnd w:id="12"/>
      <w:r w:rsidR="00B96EFE" w:rsidRPr="00D00DA2">
        <w:rPr>
          <w:rFonts w:ascii="Calibri Light" w:hAnsi="Calibri Light" w:cs="Calibri Light"/>
          <w:b/>
          <w:bCs/>
          <w:sz w:val="22"/>
          <w:szCs w:val="22"/>
        </w:rPr>
        <w:t xml:space="preserve">21701 </w:t>
      </w:r>
      <w:r w:rsidR="004D3EAE" w:rsidRPr="00D00DA2">
        <w:rPr>
          <w:rFonts w:ascii="Calibri Light" w:hAnsi="Calibri Light" w:cs="Calibri Light"/>
          <w:sz w:val="22"/>
          <w:szCs w:val="22"/>
        </w:rPr>
        <w:t xml:space="preserve">autorizado mediante </w:t>
      </w:r>
      <w:r w:rsidR="004A2A6A" w:rsidRPr="00D00DA2">
        <w:rPr>
          <w:rFonts w:ascii="Calibri Light" w:hAnsi="Calibri Light" w:cs="Calibri Light"/>
          <w:sz w:val="22"/>
          <w:szCs w:val="22"/>
        </w:rPr>
        <w:t xml:space="preserve">la </w:t>
      </w:r>
      <w:r w:rsidR="00CD6753" w:rsidRPr="00D00DA2">
        <w:rPr>
          <w:rFonts w:ascii="Calibri Light" w:hAnsi="Calibri Light" w:cs="Calibri Light"/>
          <w:sz w:val="22"/>
          <w:szCs w:val="22"/>
        </w:rPr>
        <w:t>asignación</w:t>
      </w:r>
      <w:r w:rsidR="004A2A6A" w:rsidRPr="00D00DA2">
        <w:rPr>
          <w:rFonts w:ascii="Calibri Light" w:hAnsi="Calibri Light" w:cs="Calibri Light"/>
          <w:sz w:val="22"/>
          <w:szCs w:val="22"/>
        </w:rPr>
        <w:t xml:space="preserve"> presupuestal</w:t>
      </w:r>
      <w:r w:rsidR="004D3EAE" w:rsidRPr="00D00DA2">
        <w:rPr>
          <w:rFonts w:ascii="Calibri Light" w:hAnsi="Calibri Light" w:cs="Calibri Light"/>
          <w:sz w:val="22"/>
          <w:szCs w:val="22"/>
        </w:rPr>
        <w:t xml:space="preserve"> con folio</w:t>
      </w:r>
      <w:r w:rsidR="004A2A6A" w:rsidRPr="00D00DA2">
        <w:rPr>
          <w:rFonts w:ascii="Calibri Light" w:hAnsi="Calibri Light" w:cs="Calibri Light"/>
          <w:sz w:val="22"/>
          <w:szCs w:val="22"/>
        </w:rPr>
        <w:t>:</w:t>
      </w:r>
      <w:r w:rsidR="00704E2C" w:rsidRPr="00D00DA2">
        <w:rPr>
          <w:rFonts w:ascii="Calibri Light" w:hAnsi="Calibri Light" w:cs="Calibri Light"/>
          <w:sz w:val="22"/>
          <w:szCs w:val="22"/>
        </w:rPr>
        <w:t xml:space="preserve"> </w:t>
      </w:r>
      <w:r w:rsidR="00CA0AFF" w:rsidRPr="00D00DA2">
        <w:rPr>
          <w:rFonts w:ascii="Calibri Light" w:hAnsi="Calibri Light" w:cs="Calibri Light"/>
          <w:b/>
          <w:bCs/>
          <w:sz w:val="22"/>
          <w:szCs w:val="22"/>
        </w:rPr>
        <w:t>SP</w:t>
      </w:r>
      <w:r w:rsidR="002C6402" w:rsidRPr="00D00DA2">
        <w:rPr>
          <w:rFonts w:ascii="Calibri Light" w:hAnsi="Calibri Light" w:cs="Calibri Light"/>
          <w:b/>
          <w:bCs/>
          <w:sz w:val="22"/>
          <w:szCs w:val="22"/>
        </w:rPr>
        <w:t>00</w:t>
      </w:r>
      <w:r w:rsidR="00B96EFE" w:rsidRPr="00D00DA2">
        <w:rPr>
          <w:rFonts w:ascii="Calibri Light" w:hAnsi="Calibri Light" w:cs="Calibri Light"/>
          <w:b/>
          <w:bCs/>
          <w:sz w:val="22"/>
          <w:szCs w:val="22"/>
        </w:rPr>
        <w:t>340.</w:t>
      </w:r>
    </w:p>
    <w:p w14:paraId="2FF0A8B0" w14:textId="08DA3B67" w:rsidR="003C2D52" w:rsidRDefault="003C2D52" w:rsidP="00EB7E92">
      <w:pPr>
        <w:jc w:val="both"/>
        <w:rPr>
          <w:rFonts w:ascii="Calibri Light" w:hAnsi="Calibri Light" w:cs="Calibri Light"/>
          <w:b/>
          <w:bCs/>
          <w:sz w:val="22"/>
          <w:szCs w:val="22"/>
        </w:rPr>
      </w:pPr>
    </w:p>
    <w:p w14:paraId="7D585B6A" w14:textId="7935E62D" w:rsidR="003C2D52" w:rsidRPr="00B10918" w:rsidRDefault="003C2D52" w:rsidP="003C2D52">
      <w:pPr>
        <w:jc w:val="both"/>
        <w:rPr>
          <w:rFonts w:ascii="Tahoma" w:hAnsi="Tahoma" w:cs="Tahoma"/>
          <w:lang w:eastAsia="ar-SA"/>
        </w:rPr>
      </w:pPr>
      <w:r>
        <w:rPr>
          <w:rFonts w:ascii="Calibri Light" w:hAnsi="Calibri Light" w:cs="Calibri Light"/>
          <w:b/>
          <w:bCs/>
          <w:sz w:val="22"/>
          <w:szCs w:val="22"/>
        </w:rPr>
        <w:t xml:space="preserve">Se adjudicará mediante el método de evaluación BINARIO (cumple o no cumple) </w:t>
      </w:r>
      <w:r w:rsidRPr="00B10918">
        <w:rPr>
          <w:rFonts w:ascii="Tahoma" w:hAnsi="Tahoma" w:cs="Tahoma"/>
          <w:lang w:eastAsia="ar-SA"/>
        </w:rPr>
        <w:t>por lo que para ser sujeto de evaluación, se considerará</w:t>
      </w:r>
      <w:r>
        <w:rPr>
          <w:rFonts w:ascii="Tahoma" w:hAnsi="Tahoma" w:cs="Tahoma"/>
          <w:lang w:eastAsia="ar-SA"/>
        </w:rPr>
        <w:t>(</w:t>
      </w:r>
      <w:r w:rsidRPr="00B10918">
        <w:rPr>
          <w:rFonts w:ascii="Tahoma" w:hAnsi="Tahoma" w:cs="Tahoma"/>
          <w:lang w:eastAsia="ar-SA"/>
        </w:rPr>
        <w:t>n</w:t>
      </w:r>
      <w:r>
        <w:rPr>
          <w:rFonts w:ascii="Tahoma" w:hAnsi="Tahoma" w:cs="Tahoma"/>
          <w:lang w:eastAsia="ar-SA"/>
        </w:rPr>
        <w:t>)</w:t>
      </w:r>
      <w:r w:rsidRPr="00B10918">
        <w:rPr>
          <w:rFonts w:ascii="Tahoma" w:hAnsi="Tahoma" w:cs="Tahoma"/>
          <w:lang w:eastAsia="ar-SA"/>
        </w:rPr>
        <w:t xml:space="preserve"> únicamente a él(los) licitante(s) que previamente haya(n) cumplido cuantitativa y cualitativamente con todos y cada uno de los requisitos establecidos en esta </w:t>
      </w:r>
      <w:r>
        <w:rPr>
          <w:rFonts w:ascii="Tahoma" w:hAnsi="Tahoma" w:cs="Tahoma"/>
          <w:lang w:eastAsia="ar-SA"/>
        </w:rPr>
        <w:t>solicitud</w:t>
      </w:r>
      <w:r w:rsidRPr="00B10918">
        <w:rPr>
          <w:rFonts w:ascii="Tahoma" w:hAnsi="Tahoma" w:cs="Tahoma"/>
          <w:lang w:eastAsia="ar-SA"/>
        </w:rPr>
        <w:t>.</w:t>
      </w:r>
    </w:p>
    <w:p w14:paraId="37258981" w14:textId="67FD8397" w:rsidR="003C2D52" w:rsidRDefault="003C2D52" w:rsidP="00EB7E92">
      <w:pPr>
        <w:jc w:val="both"/>
        <w:rPr>
          <w:rFonts w:ascii="Calibri Light" w:hAnsi="Calibri Light" w:cs="Calibri Light"/>
          <w:b/>
          <w:bCs/>
          <w:sz w:val="22"/>
          <w:szCs w:val="22"/>
        </w:rPr>
      </w:pPr>
    </w:p>
    <w:p w14:paraId="03AE1884" w14:textId="77777777" w:rsidR="00DB6880" w:rsidRPr="00D00DA2" w:rsidRDefault="00DB6880" w:rsidP="00EB7E92">
      <w:pPr>
        <w:jc w:val="both"/>
        <w:rPr>
          <w:rFonts w:ascii="Calibri Light" w:hAnsi="Calibri Light" w:cs="Calibri Light"/>
          <w:b/>
          <w:bCs/>
          <w:sz w:val="22"/>
          <w:szCs w:val="22"/>
        </w:rPr>
      </w:pPr>
    </w:p>
    <w:p w14:paraId="7D3D1F04" w14:textId="215D4654" w:rsidR="00511495" w:rsidRDefault="008843CC" w:rsidP="000D24AA">
      <w:pPr>
        <w:pStyle w:val="Prrafodelista"/>
        <w:numPr>
          <w:ilvl w:val="0"/>
          <w:numId w:val="3"/>
        </w:numPr>
        <w:jc w:val="both"/>
        <w:rPr>
          <w:rFonts w:ascii="Calibri Light" w:hAnsi="Calibri Light" w:cs="Calibri Light"/>
          <w:b/>
          <w:bCs/>
          <w:sz w:val="22"/>
          <w:szCs w:val="22"/>
        </w:rPr>
      </w:pPr>
      <w:r w:rsidRPr="00D00DA2">
        <w:rPr>
          <w:rFonts w:ascii="Calibri Light" w:hAnsi="Calibri Light" w:cs="Calibri Light"/>
          <w:b/>
          <w:bCs/>
          <w:sz w:val="22"/>
          <w:szCs w:val="22"/>
        </w:rPr>
        <w:t>ACREDITACI</w:t>
      </w:r>
      <w:r w:rsidR="003F39F9" w:rsidRPr="00D00DA2">
        <w:rPr>
          <w:rFonts w:ascii="Calibri Light" w:hAnsi="Calibri Light" w:cs="Calibri Light"/>
          <w:b/>
          <w:bCs/>
          <w:sz w:val="22"/>
          <w:szCs w:val="22"/>
        </w:rPr>
        <w:t>Ó</w:t>
      </w:r>
      <w:r w:rsidRPr="00D00DA2">
        <w:rPr>
          <w:rFonts w:ascii="Calibri Light" w:hAnsi="Calibri Light" w:cs="Calibri Light"/>
          <w:b/>
          <w:bCs/>
          <w:sz w:val="22"/>
          <w:szCs w:val="22"/>
        </w:rPr>
        <w:t>N</w:t>
      </w:r>
      <w:r w:rsidR="00931559" w:rsidRPr="00D00DA2">
        <w:rPr>
          <w:rFonts w:ascii="Calibri Light" w:hAnsi="Calibri Light" w:cs="Calibri Light"/>
          <w:b/>
          <w:bCs/>
          <w:sz w:val="22"/>
          <w:szCs w:val="22"/>
        </w:rPr>
        <w:t>.</w:t>
      </w:r>
    </w:p>
    <w:p w14:paraId="125FCA5A" w14:textId="77777777" w:rsidR="00D00DA2" w:rsidRPr="00D00DA2" w:rsidRDefault="00D00DA2" w:rsidP="00D00DA2">
      <w:pPr>
        <w:pStyle w:val="Prrafodelista"/>
        <w:ind w:left="720"/>
        <w:jc w:val="both"/>
        <w:rPr>
          <w:rFonts w:ascii="Calibri Light" w:hAnsi="Calibri Light" w:cs="Calibri Light"/>
          <w:b/>
          <w:bCs/>
          <w:sz w:val="22"/>
          <w:szCs w:val="22"/>
        </w:rPr>
      </w:pPr>
    </w:p>
    <w:p w14:paraId="33853F7D" w14:textId="0D9FA2EE" w:rsidR="003B692B" w:rsidRPr="00D00DA2" w:rsidRDefault="003B692B" w:rsidP="006B172C">
      <w:pPr>
        <w:ind w:left="360"/>
        <w:jc w:val="both"/>
        <w:rPr>
          <w:rFonts w:ascii="Calibri Light" w:hAnsi="Calibri Light" w:cs="Calibri Light"/>
          <w:b/>
          <w:bCs/>
          <w:sz w:val="22"/>
          <w:szCs w:val="22"/>
        </w:rPr>
      </w:pPr>
      <w:r w:rsidRPr="00D00DA2">
        <w:rPr>
          <w:rFonts w:ascii="Calibri Light" w:hAnsi="Calibri Light" w:cs="Calibri Light"/>
          <w:b/>
          <w:bCs/>
          <w:sz w:val="22"/>
          <w:szCs w:val="22"/>
        </w:rPr>
        <w:t xml:space="preserve">Modelo según anexo </w:t>
      </w:r>
      <w:r w:rsidR="00D515D6" w:rsidRPr="00D00DA2">
        <w:rPr>
          <w:rFonts w:ascii="Calibri Light" w:hAnsi="Calibri Light" w:cs="Calibri Light"/>
          <w:b/>
          <w:bCs/>
          <w:sz w:val="22"/>
          <w:szCs w:val="22"/>
        </w:rPr>
        <w:t>2</w:t>
      </w:r>
      <w:r w:rsidRPr="00D00DA2">
        <w:rPr>
          <w:rFonts w:ascii="Calibri Light" w:hAnsi="Calibri Light" w:cs="Calibri Light"/>
          <w:b/>
          <w:bCs/>
          <w:sz w:val="22"/>
          <w:szCs w:val="22"/>
        </w:rPr>
        <w:t>.</w:t>
      </w:r>
    </w:p>
    <w:p w14:paraId="7CE34757" w14:textId="11848712" w:rsidR="004A2A6A" w:rsidRPr="00D00DA2" w:rsidRDefault="004A2A6A" w:rsidP="004A2A6A">
      <w:pPr>
        <w:jc w:val="both"/>
        <w:rPr>
          <w:rFonts w:ascii="Calibri Light" w:hAnsi="Calibri Light" w:cs="Calibri Light"/>
          <w:sz w:val="22"/>
          <w:szCs w:val="22"/>
        </w:rPr>
      </w:pPr>
      <w:r w:rsidRPr="00D00DA2">
        <w:rPr>
          <w:rFonts w:ascii="Calibri Light" w:hAnsi="Calibri Light" w:cs="Calibri Light"/>
          <w:sz w:val="22"/>
          <w:szCs w:val="22"/>
        </w:rPr>
        <w:t xml:space="preserve">El </w:t>
      </w:r>
      <w:r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presentará escrito el cual deberá estar firmado directamente por la persona física y tratándose de personas morales por su representante legal o apoderado general para actos de administración y/o dominio o con poder especial para participar en el presente procedimiento de </w:t>
      </w:r>
      <w:r w:rsidR="00B96EFE" w:rsidRPr="00D00DA2">
        <w:rPr>
          <w:rFonts w:ascii="Calibri Light" w:hAnsi="Calibri Light" w:cs="Calibri Light"/>
          <w:sz w:val="22"/>
          <w:szCs w:val="22"/>
        </w:rPr>
        <w:t>adquisición</w:t>
      </w:r>
      <w:r w:rsidRPr="00D00DA2">
        <w:rPr>
          <w:rFonts w:ascii="Calibri Light" w:hAnsi="Calibri Light" w:cs="Calibri Light"/>
          <w:sz w:val="22"/>
          <w:szCs w:val="22"/>
        </w:rPr>
        <w:t>, bajo protesta de decir verdad, en el que manifieste que cuenta con facultades suficientes para comprometerse por sí o por su representada, señalando en el mismo documento los siguientes datos:</w:t>
      </w:r>
    </w:p>
    <w:p w14:paraId="243E7E6E" w14:textId="77777777" w:rsidR="00B96EFE" w:rsidRPr="00D00DA2" w:rsidRDefault="00B96EFE" w:rsidP="004A2A6A">
      <w:pPr>
        <w:jc w:val="both"/>
        <w:rPr>
          <w:rFonts w:ascii="Calibri Light" w:hAnsi="Calibri Light" w:cs="Calibri Light"/>
          <w:sz w:val="22"/>
          <w:szCs w:val="22"/>
        </w:rPr>
      </w:pPr>
    </w:p>
    <w:p w14:paraId="3634D017" w14:textId="51406F65" w:rsidR="004A2A6A" w:rsidRPr="00D00DA2" w:rsidRDefault="004A2A6A" w:rsidP="004A2A6A">
      <w:pPr>
        <w:jc w:val="both"/>
        <w:rPr>
          <w:rFonts w:ascii="Calibri Light" w:hAnsi="Calibri Light" w:cs="Calibri Light"/>
          <w:sz w:val="22"/>
          <w:szCs w:val="22"/>
        </w:rPr>
      </w:pPr>
      <w:r w:rsidRPr="00D00DA2">
        <w:rPr>
          <w:rFonts w:ascii="Calibri Light" w:hAnsi="Calibri Light" w:cs="Calibri Light"/>
          <w:sz w:val="22"/>
          <w:szCs w:val="22"/>
        </w:rPr>
        <w:t xml:space="preserve">1. Del </w:t>
      </w:r>
      <w:r w:rsidR="006B172C" w:rsidRPr="00D00DA2">
        <w:rPr>
          <w:rFonts w:ascii="Calibri Light" w:hAnsi="Calibri Light" w:cs="Calibri Light"/>
          <w:b/>
          <w:bCs/>
          <w:sz w:val="22"/>
          <w:szCs w:val="22"/>
        </w:rPr>
        <w:t>PARTICIPANTE</w:t>
      </w:r>
      <w:r w:rsidRPr="00D00DA2">
        <w:rPr>
          <w:rFonts w:ascii="Calibri Light" w:hAnsi="Calibri Light" w:cs="Calibri Light"/>
          <w:sz w:val="22"/>
          <w:szCs w:val="22"/>
        </w:rPr>
        <w:t>: Registro Federal de Contribuyentes</w:t>
      </w:r>
      <w:r w:rsidR="003C2D52">
        <w:rPr>
          <w:rFonts w:ascii="Calibri Light" w:hAnsi="Calibri Light" w:cs="Calibri Light"/>
          <w:sz w:val="22"/>
          <w:szCs w:val="22"/>
        </w:rPr>
        <w:t xml:space="preserve"> y Cedula de identificación Fiscal</w:t>
      </w:r>
      <w:r w:rsidRPr="00D00DA2">
        <w:rPr>
          <w:rFonts w:ascii="Calibri Light" w:hAnsi="Calibri Light" w:cs="Calibri Light"/>
          <w:sz w:val="22"/>
          <w:szCs w:val="22"/>
        </w:rPr>
        <w:t xml:space="preserve"> </w:t>
      </w:r>
    </w:p>
    <w:p w14:paraId="231FC305" w14:textId="0C8500FB" w:rsidR="004A2A6A" w:rsidRPr="00D00DA2" w:rsidRDefault="004A2A6A" w:rsidP="004A2A6A">
      <w:pPr>
        <w:jc w:val="both"/>
        <w:rPr>
          <w:rFonts w:ascii="Calibri Light" w:hAnsi="Calibri Light" w:cs="Calibri Light"/>
          <w:sz w:val="22"/>
          <w:szCs w:val="22"/>
        </w:rPr>
      </w:pPr>
      <w:r w:rsidRPr="00D00DA2">
        <w:rPr>
          <w:rFonts w:ascii="Calibri Light" w:hAnsi="Calibri Light" w:cs="Calibri Light"/>
          <w:sz w:val="22"/>
          <w:szCs w:val="22"/>
        </w:rPr>
        <w:t xml:space="preserve">2. Del representante legal del </w:t>
      </w:r>
      <w:r w:rsidR="00AB309F" w:rsidRPr="00D00DA2">
        <w:rPr>
          <w:rFonts w:ascii="Calibri Light" w:hAnsi="Calibri Light" w:cs="Calibri Light"/>
          <w:b/>
          <w:bCs/>
          <w:sz w:val="22"/>
          <w:szCs w:val="22"/>
        </w:rPr>
        <w:t>PARTICIPANTE</w:t>
      </w:r>
      <w:r w:rsidRPr="00D00DA2">
        <w:rPr>
          <w:rFonts w:ascii="Calibri Light" w:hAnsi="Calibri Light" w:cs="Calibri Light"/>
          <w:sz w:val="22"/>
          <w:szCs w:val="22"/>
        </w:rPr>
        <w:t>: datos de las escrituras públicas en las que le fueron otorgadas las facultades para suscribir las propuestas</w:t>
      </w:r>
      <w:r w:rsidR="00B96EFE" w:rsidRPr="00D00DA2">
        <w:rPr>
          <w:rFonts w:ascii="Calibri Light" w:hAnsi="Calibri Light" w:cs="Calibri Light"/>
          <w:sz w:val="22"/>
          <w:szCs w:val="22"/>
        </w:rPr>
        <w:t>.</w:t>
      </w:r>
    </w:p>
    <w:p w14:paraId="2CDBDB75" w14:textId="19E1643F" w:rsidR="00BE77D5" w:rsidRPr="00D00DA2" w:rsidRDefault="004A2A6A" w:rsidP="004A2A6A">
      <w:pPr>
        <w:jc w:val="both"/>
        <w:rPr>
          <w:rFonts w:ascii="Calibri Light" w:hAnsi="Calibri Light" w:cs="Calibri Light"/>
          <w:sz w:val="22"/>
          <w:szCs w:val="22"/>
        </w:rPr>
      </w:pPr>
      <w:r w:rsidRPr="00D00DA2">
        <w:rPr>
          <w:rFonts w:ascii="Calibri Light" w:hAnsi="Calibri Light" w:cs="Calibri Light"/>
          <w:sz w:val="22"/>
          <w:szCs w:val="22"/>
        </w:rPr>
        <w:t>El escrito deberá de contener firma autógrafa del Representante Legal</w:t>
      </w:r>
    </w:p>
    <w:p w14:paraId="76CF8373" w14:textId="1A644946" w:rsidR="003B692B" w:rsidRPr="00D00DA2" w:rsidRDefault="003B692B" w:rsidP="004A2A6A">
      <w:pPr>
        <w:jc w:val="both"/>
        <w:rPr>
          <w:rFonts w:ascii="Calibri Light" w:hAnsi="Calibri Light" w:cs="Calibri Light"/>
          <w:sz w:val="22"/>
          <w:szCs w:val="22"/>
        </w:rPr>
      </w:pPr>
      <w:r w:rsidRPr="00D00DA2">
        <w:rPr>
          <w:rFonts w:ascii="Calibri Light" w:hAnsi="Calibri Light" w:cs="Calibri Light"/>
          <w:sz w:val="22"/>
          <w:szCs w:val="22"/>
        </w:rPr>
        <w:t xml:space="preserve">El </w:t>
      </w:r>
      <w:r w:rsidRPr="00D00DA2">
        <w:rPr>
          <w:rFonts w:ascii="Calibri Light" w:hAnsi="Calibri Light" w:cs="Calibri Light"/>
          <w:b/>
          <w:bCs/>
          <w:sz w:val="22"/>
          <w:szCs w:val="22"/>
        </w:rPr>
        <w:t>PARTICIPANTE</w:t>
      </w:r>
      <w:r w:rsidRPr="00D00DA2">
        <w:rPr>
          <w:rFonts w:ascii="Calibri Light" w:hAnsi="Calibri Light" w:cs="Calibri Light"/>
          <w:sz w:val="22"/>
          <w:szCs w:val="22"/>
        </w:rPr>
        <w:t>, en el caso de personas morales o físicas deberá adjuntar:</w:t>
      </w:r>
    </w:p>
    <w:p w14:paraId="61A56B05" w14:textId="67BF1201" w:rsidR="00E151D2" w:rsidRPr="00D00DA2" w:rsidRDefault="003B692B" w:rsidP="00E151D2">
      <w:pPr>
        <w:jc w:val="both"/>
        <w:rPr>
          <w:rFonts w:ascii="Calibri Light" w:hAnsi="Calibri Light" w:cs="Calibri Light"/>
          <w:sz w:val="22"/>
          <w:szCs w:val="22"/>
        </w:rPr>
      </w:pPr>
      <w:r w:rsidRPr="00D00DA2">
        <w:rPr>
          <w:rFonts w:ascii="Calibri Light" w:hAnsi="Calibri Light" w:cs="Calibri Light"/>
          <w:sz w:val="22"/>
          <w:szCs w:val="22"/>
        </w:rPr>
        <w:t>-</w:t>
      </w:r>
      <w:r w:rsidRPr="00D00DA2">
        <w:rPr>
          <w:rFonts w:ascii="Calibri Light" w:hAnsi="Calibri Light" w:cs="Calibri Light"/>
        </w:rPr>
        <w:t xml:space="preserve"> </w:t>
      </w:r>
      <w:r w:rsidRPr="00D00DA2">
        <w:rPr>
          <w:rFonts w:ascii="Calibri Light" w:hAnsi="Calibri Light" w:cs="Calibri Light"/>
          <w:sz w:val="22"/>
          <w:szCs w:val="22"/>
        </w:rPr>
        <w:t>Identificación oficial vigente del representante legal o persona física (solo se aceptará: Credencial para votar, Pasaporte, Cédula Profesional, en caso de ser de nacionalidad extranjera los Formularios FM2 FM3)</w:t>
      </w:r>
      <w:r w:rsidR="00850EA5" w:rsidRPr="00D00DA2">
        <w:rPr>
          <w:rFonts w:ascii="Calibri Light" w:hAnsi="Calibri Light" w:cs="Calibri Light"/>
          <w:sz w:val="22"/>
          <w:szCs w:val="22"/>
        </w:rPr>
        <w:t>.</w:t>
      </w:r>
    </w:p>
    <w:p w14:paraId="518D4E51" w14:textId="77777777" w:rsidR="00E151D2" w:rsidRPr="00D00DA2" w:rsidRDefault="00E151D2" w:rsidP="00E151D2">
      <w:pPr>
        <w:jc w:val="both"/>
        <w:rPr>
          <w:rFonts w:ascii="Calibri Light" w:hAnsi="Calibri Light" w:cs="Calibri Light"/>
          <w:sz w:val="22"/>
          <w:szCs w:val="22"/>
        </w:rPr>
      </w:pPr>
      <w:r w:rsidRPr="00D00DA2">
        <w:rPr>
          <w:rFonts w:ascii="Calibri Light" w:hAnsi="Calibri Light" w:cs="Calibri Light"/>
          <w:sz w:val="22"/>
          <w:szCs w:val="22"/>
        </w:rPr>
        <w:t xml:space="preserve"> </w:t>
      </w:r>
    </w:p>
    <w:p w14:paraId="77D9E626" w14:textId="0A87EFF1" w:rsidR="000274CB" w:rsidRPr="00D00DA2" w:rsidRDefault="00E151D2" w:rsidP="008E0F55">
      <w:pPr>
        <w:pStyle w:val="Prrafodelista"/>
        <w:numPr>
          <w:ilvl w:val="0"/>
          <w:numId w:val="3"/>
        </w:numPr>
        <w:jc w:val="both"/>
        <w:rPr>
          <w:rFonts w:ascii="Calibri Light" w:hAnsi="Calibri Light" w:cs="Calibri Light"/>
          <w:b/>
          <w:bCs/>
          <w:sz w:val="22"/>
          <w:szCs w:val="22"/>
        </w:rPr>
      </w:pPr>
      <w:r w:rsidRPr="00D00DA2">
        <w:rPr>
          <w:rFonts w:ascii="Calibri Light" w:hAnsi="Calibri Light" w:cs="Calibri Light"/>
          <w:b/>
          <w:bCs/>
          <w:sz w:val="22"/>
          <w:szCs w:val="22"/>
        </w:rPr>
        <w:t xml:space="preserve"> </w:t>
      </w:r>
      <w:r w:rsidR="00A77F02" w:rsidRPr="00D00DA2">
        <w:rPr>
          <w:rFonts w:ascii="Calibri Light" w:hAnsi="Calibri Light" w:cs="Calibri Light"/>
          <w:b/>
          <w:bCs/>
          <w:sz w:val="22"/>
          <w:szCs w:val="22"/>
        </w:rPr>
        <w:t>ENTREGA.</w:t>
      </w:r>
    </w:p>
    <w:p w14:paraId="15F57E76" w14:textId="77777777" w:rsidR="004871BA" w:rsidRPr="00D00DA2" w:rsidRDefault="004871BA" w:rsidP="004871BA">
      <w:pPr>
        <w:jc w:val="both"/>
        <w:rPr>
          <w:rFonts w:ascii="Calibri Light" w:hAnsi="Calibri Light" w:cs="Calibri Light"/>
          <w:sz w:val="22"/>
          <w:szCs w:val="22"/>
        </w:rPr>
      </w:pPr>
    </w:p>
    <w:p w14:paraId="16754BA0" w14:textId="77777777" w:rsidR="00B96EFE" w:rsidRPr="00D00DA2" w:rsidRDefault="006F2D52" w:rsidP="00B726FA">
      <w:pPr>
        <w:jc w:val="both"/>
        <w:rPr>
          <w:rFonts w:ascii="Calibri Light" w:hAnsi="Calibri Light" w:cs="Calibri Light"/>
          <w:sz w:val="22"/>
          <w:szCs w:val="22"/>
        </w:rPr>
      </w:pPr>
      <w:bookmarkStart w:id="13" w:name="_Hlk40439158"/>
      <w:bookmarkStart w:id="14" w:name="_Hlk40530976"/>
      <w:r w:rsidRPr="00D00DA2">
        <w:rPr>
          <w:rFonts w:ascii="Calibri Light" w:hAnsi="Calibri Light" w:cs="Calibri Light"/>
          <w:sz w:val="22"/>
          <w:szCs w:val="22"/>
        </w:rPr>
        <w:t>Los proveedores adjudicados deberán</w:t>
      </w:r>
      <w:r w:rsidR="001E0E13" w:rsidRPr="00D00DA2">
        <w:rPr>
          <w:rFonts w:ascii="Calibri Light" w:hAnsi="Calibri Light" w:cs="Calibri Light"/>
          <w:sz w:val="22"/>
          <w:szCs w:val="22"/>
        </w:rPr>
        <w:t xml:space="preserve"> realizar la entrega</w:t>
      </w:r>
      <w:bookmarkEnd w:id="13"/>
      <w:r w:rsidR="00B726FA" w:rsidRPr="00D00DA2">
        <w:rPr>
          <w:rFonts w:ascii="Calibri Light" w:hAnsi="Calibri Light" w:cs="Calibri Light"/>
          <w:sz w:val="22"/>
          <w:szCs w:val="22"/>
        </w:rPr>
        <w:t xml:space="preserve"> de</w:t>
      </w:r>
      <w:r w:rsidR="00B96EFE" w:rsidRPr="00D00DA2">
        <w:rPr>
          <w:rFonts w:ascii="Calibri Light" w:hAnsi="Calibri Light" w:cs="Calibri Light"/>
          <w:sz w:val="22"/>
          <w:szCs w:val="22"/>
        </w:rPr>
        <w:t>:</w:t>
      </w:r>
    </w:p>
    <w:p w14:paraId="191FDBAC" w14:textId="77777777" w:rsidR="00B96EFE" w:rsidRPr="00D00DA2" w:rsidRDefault="00B96EFE" w:rsidP="00B726FA">
      <w:pPr>
        <w:jc w:val="both"/>
        <w:rPr>
          <w:rFonts w:ascii="Calibri Light" w:hAnsi="Calibri Light" w:cs="Calibri Light"/>
          <w:sz w:val="22"/>
          <w:szCs w:val="22"/>
        </w:rPr>
      </w:pPr>
    </w:p>
    <w:tbl>
      <w:tblPr>
        <w:tblStyle w:val="Tabladelista4-nfasis2"/>
        <w:tblW w:w="0" w:type="auto"/>
        <w:tblLook w:val="04A0" w:firstRow="1" w:lastRow="0" w:firstColumn="1" w:lastColumn="0" w:noHBand="0" w:noVBand="1"/>
      </w:tblPr>
      <w:tblGrid>
        <w:gridCol w:w="1555"/>
        <w:gridCol w:w="5386"/>
        <w:gridCol w:w="1701"/>
        <w:gridCol w:w="2148"/>
      </w:tblGrid>
      <w:tr w:rsidR="00B96EFE" w:rsidRPr="00D00DA2" w14:paraId="4A177D34" w14:textId="77777777" w:rsidTr="00D00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6721ED4" w14:textId="68091018" w:rsidR="00B96EFE" w:rsidRPr="00D00DA2" w:rsidRDefault="00B96EFE" w:rsidP="008278C8">
            <w:pPr>
              <w:jc w:val="center"/>
              <w:rPr>
                <w:rFonts w:ascii="Calibri Light" w:hAnsi="Calibri Light" w:cs="Calibri Light"/>
                <w:sz w:val="22"/>
                <w:szCs w:val="22"/>
              </w:rPr>
            </w:pPr>
            <w:r w:rsidRPr="00D00DA2">
              <w:rPr>
                <w:rFonts w:ascii="Calibri Light" w:hAnsi="Calibri Light" w:cs="Calibri Light"/>
                <w:sz w:val="22"/>
                <w:szCs w:val="22"/>
              </w:rPr>
              <w:t>RENGLÓN</w:t>
            </w:r>
          </w:p>
        </w:tc>
        <w:tc>
          <w:tcPr>
            <w:tcW w:w="5386" w:type="dxa"/>
          </w:tcPr>
          <w:p w14:paraId="73159137" w14:textId="15CE3771" w:rsidR="00B96EFE" w:rsidRPr="00D00DA2" w:rsidRDefault="00B96EFE" w:rsidP="008278C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DESCRIPCIÓN</w:t>
            </w:r>
          </w:p>
        </w:tc>
        <w:tc>
          <w:tcPr>
            <w:tcW w:w="1701" w:type="dxa"/>
          </w:tcPr>
          <w:p w14:paraId="1D70E1E5" w14:textId="577AAE4C" w:rsidR="00B96EFE" w:rsidRPr="00D00DA2" w:rsidRDefault="00B96EFE" w:rsidP="008278C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CANTIDAD</w:t>
            </w:r>
          </w:p>
        </w:tc>
        <w:tc>
          <w:tcPr>
            <w:tcW w:w="2148" w:type="dxa"/>
          </w:tcPr>
          <w:p w14:paraId="0E96CBDC" w14:textId="49CA16B3" w:rsidR="00B96EFE" w:rsidRPr="00D00DA2" w:rsidRDefault="00B96EFE" w:rsidP="008278C8">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UNIDAD DE MEDIDA</w:t>
            </w:r>
          </w:p>
        </w:tc>
      </w:tr>
      <w:tr w:rsidR="00B96EFE" w:rsidRPr="00D00DA2" w14:paraId="5E366F3F" w14:textId="77777777" w:rsidTr="00D00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22B1C45" w14:textId="553C83BA" w:rsidR="000E5D76" w:rsidRPr="00D00DA2" w:rsidRDefault="000E5D76" w:rsidP="008278C8">
            <w:pPr>
              <w:jc w:val="center"/>
              <w:rPr>
                <w:rFonts w:ascii="Calibri Light" w:hAnsi="Calibri Light" w:cs="Calibri Light"/>
                <w:sz w:val="22"/>
                <w:szCs w:val="22"/>
              </w:rPr>
            </w:pPr>
            <w:r w:rsidRPr="00D00DA2">
              <w:rPr>
                <w:rFonts w:ascii="Calibri Light" w:hAnsi="Calibri Light" w:cs="Calibri Light"/>
                <w:sz w:val="22"/>
                <w:szCs w:val="22"/>
              </w:rPr>
              <w:t>1</w:t>
            </w:r>
          </w:p>
        </w:tc>
        <w:tc>
          <w:tcPr>
            <w:tcW w:w="5386" w:type="dxa"/>
          </w:tcPr>
          <w:p w14:paraId="4AE83784" w14:textId="67814364" w:rsidR="00B96EFE" w:rsidRPr="00D00DA2" w:rsidRDefault="000E5D76" w:rsidP="00B726FA">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Figuras didácticas, kits de materiales didácticos e informativos sobre Salud Sexual y Reproductiva</w:t>
            </w:r>
            <w:r w:rsidR="00AA3419">
              <w:rPr>
                <w:rFonts w:ascii="Calibri Light" w:hAnsi="Calibri Light" w:cs="Calibri Light"/>
                <w:sz w:val="22"/>
                <w:szCs w:val="22"/>
              </w:rPr>
              <w:t xml:space="preserve"> </w:t>
            </w:r>
          </w:p>
        </w:tc>
        <w:tc>
          <w:tcPr>
            <w:tcW w:w="1701" w:type="dxa"/>
          </w:tcPr>
          <w:p w14:paraId="49A6A27D" w14:textId="13AECC0E" w:rsidR="00B96EFE" w:rsidRPr="00D00DA2" w:rsidRDefault="000E5D76" w:rsidP="008278C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13</w:t>
            </w:r>
          </w:p>
        </w:tc>
        <w:tc>
          <w:tcPr>
            <w:tcW w:w="2148" w:type="dxa"/>
          </w:tcPr>
          <w:p w14:paraId="18B47698" w14:textId="524ACEB4" w:rsidR="00B96EFE" w:rsidRPr="00D00DA2" w:rsidRDefault="000E5D76" w:rsidP="008278C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2"/>
                <w:szCs w:val="22"/>
              </w:rPr>
            </w:pPr>
            <w:r w:rsidRPr="00D00DA2">
              <w:rPr>
                <w:rFonts w:ascii="Calibri Light" w:hAnsi="Calibri Light" w:cs="Calibri Light"/>
                <w:sz w:val="22"/>
                <w:szCs w:val="22"/>
              </w:rPr>
              <w:t>KIT</w:t>
            </w:r>
          </w:p>
        </w:tc>
      </w:tr>
    </w:tbl>
    <w:p w14:paraId="521893EF" w14:textId="77777777" w:rsidR="00B96EFE" w:rsidRPr="00D00DA2" w:rsidRDefault="00B96EFE" w:rsidP="00B726FA">
      <w:pPr>
        <w:jc w:val="both"/>
        <w:rPr>
          <w:rFonts w:ascii="Calibri Light" w:hAnsi="Calibri Light" w:cs="Calibri Light"/>
          <w:sz w:val="22"/>
          <w:szCs w:val="22"/>
        </w:rPr>
      </w:pPr>
    </w:p>
    <w:p w14:paraId="6CD6B214" w14:textId="524DAA2C" w:rsidR="00361EEB" w:rsidRPr="00D00DA2" w:rsidRDefault="00361EEB" w:rsidP="00361EEB">
      <w:pPr>
        <w:jc w:val="both"/>
        <w:rPr>
          <w:rFonts w:ascii="Calibri Light" w:hAnsi="Calibri Light" w:cs="Calibri Light"/>
          <w:sz w:val="22"/>
          <w:szCs w:val="22"/>
        </w:rPr>
      </w:pPr>
      <w:r w:rsidRPr="00D00DA2">
        <w:rPr>
          <w:rFonts w:ascii="Calibri Light" w:hAnsi="Calibri Light" w:cs="Calibri Light"/>
          <w:sz w:val="22"/>
          <w:szCs w:val="22"/>
        </w:rPr>
        <w:t xml:space="preserve">La entrega de los bienes objeto de esta adjudicación directa deberá realizarse en una sola exhibición, </w:t>
      </w:r>
      <w:r w:rsidR="007306D3">
        <w:rPr>
          <w:rFonts w:ascii="Calibri Light" w:hAnsi="Calibri Light" w:cs="Calibri Light"/>
          <w:sz w:val="22"/>
          <w:szCs w:val="22"/>
        </w:rPr>
        <w:t xml:space="preserve">a </w:t>
      </w:r>
      <w:proofErr w:type="spellStart"/>
      <w:r w:rsidR="007306D3">
        <w:rPr>
          <w:rFonts w:ascii="Calibri Light" w:hAnsi="Calibri Light" w:cs="Calibri Light"/>
          <w:sz w:val="22"/>
          <w:szCs w:val="22"/>
        </w:rPr>
        <w:t>mas</w:t>
      </w:r>
      <w:proofErr w:type="spellEnd"/>
      <w:r w:rsidR="007306D3">
        <w:rPr>
          <w:rFonts w:ascii="Calibri Light" w:hAnsi="Calibri Light" w:cs="Calibri Light"/>
          <w:sz w:val="22"/>
          <w:szCs w:val="22"/>
        </w:rPr>
        <w:t xml:space="preserve"> tardar el día 10 de diciembre de 2021</w:t>
      </w:r>
      <w:r w:rsidRPr="00D00DA2">
        <w:rPr>
          <w:rFonts w:ascii="Calibri Light" w:hAnsi="Calibri Light" w:cs="Calibri Light"/>
          <w:sz w:val="22"/>
          <w:szCs w:val="22"/>
        </w:rPr>
        <w:t xml:space="preserve">, sin que esto implique que el participante que resulte adjudicado se vea impedido a realizar la entrega </w:t>
      </w:r>
      <w:r w:rsidRPr="00D00DA2">
        <w:rPr>
          <w:rFonts w:ascii="Calibri Light" w:hAnsi="Calibri Light" w:cs="Calibri Light"/>
          <w:sz w:val="22"/>
          <w:szCs w:val="22"/>
        </w:rPr>
        <w:lastRenderedPageBreak/>
        <w:t xml:space="preserve">total de los bienes antes de la fecha límite. La entrega deberá efectuarse en el Almacén Central, ubicado en Lago Tequesquitengo número 2600, Colonia Lagos del Country, Zapopan, Jalisco. </w:t>
      </w:r>
    </w:p>
    <w:p w14:paraId="121505BE" w14:textId="77777777" w:rsidR="00361EEB" w:rsidRPr="00D00DA2" w:rsidRDefault="00361EEB" w:rsidP="00361EEB">
      <w:pPr>
        <w:jc w:val="both"/>
        <w:rPr>
          <w:rFonts w:ascii="Calibri Light" w:hAnsi="Calibri Light" w:cs="Calibri Light"/>
          <w:sz w:val="22"/>
          <w:szCs w:val="22"/>
        </w:rPr>
      </w:pPr>
    </w:p>
    <w:p w14:paraId="4B8A085D" w14:textId="77777777" w:rsidR="00361EEB" w:rsidRPr="00D00DA2" w:rsidRDefault="00361EEB" w:rsidP="00361EEB">
      <w:pPr>
        <w:jc w:val="both"/>
        <w:rPr>
          <w:rFonts w:ascii="Calibri Light" w:hAnsi="Calibri Light" w:cs="Calibri Light"/>
          <w:sz w:val="22"/>
          <w:szCs w:val="22"/>
        </w:rPr>
      </w:pPr>
      <w:r w:rsidRPr="00D00DA2">
        <w:rPr>
          <w:rFonts w:ascii="Calibri Light" w:hAnsi="Calibri Light" w:cs="Calibri Light"/>
          <w:sz w:val="22"/>
          <w:szCs w:val="22"/>
        </w:rPr>
        <w:t>Para la entrega se deberá de notificar al encargado del departamento de abastecimiento, con mínimo 24 horas de anticipación, comunicándose al número telefónico (33) 3824-4706.</w:t>
      </w:r>
    </w:p>
    <w:p w14:paraId="096FB66C" w14:textId="77777777" w:rsidR="00361EEB" w:rsidRPr="00D00DA2" w:rsidRDefault="00361EEB" w:rsidP="00361EEB">
      <w:pPr>
        <w:jc w:val="both"/>
        <w:rPr>
          <w:rFonts w:ascii="Calibri Light" w:hAnsi="Calibri Light" w:cs="Calibri Light"/>
          <w:sz w:val="22"/>
          <w:szCs w:val="22"/>
        </w:rPr>
      </w:pPr>
    </w:p>
    <w:p w14:paraId="1DB61086" w14:textId="3584F577" w:rsidR="00361EEB" w:rsidRPr="00D00DA2" w:rsidRDefault="00361EEB" w:rsidP="00361EEB">
      <w:pPr>
        <w:jc w:val="both"/>
        <w:rPr>
          <w:rFonts w:ascii="Calibri Light" w:hAnsi="Calibri Light" w:cs="Calibri Light"/>
          <w:sz w:val="22"/>
          <w:szCs w:val="22"/>
        </w:rPr>
      </w:pPr>
      <w:r w:rsidRPr="00D00DA2">
        <w:rPr>
          <w:rFonts w:ascii="Calibri Light" w:hAnsi="Calibri Light" w:cs="Calibri Light"/>
          <w:sz w:val="22"/>
          <w:szCs w:val="22"/>
        </w:rPr>
        <w:t>Las obligaciones derivadas de la presente adjudicación directa correrán a partir de la emisión</w:t>
      </w:r>
      <w:r w:rsidR="00461C3C">
        <w:rPr>
          <w:rFonts w:ascii="Calibri Light" w:hAnsi="Calibri Light" w:cs="Calibri Light"/>
          <w:sz w:val="22"/>
          <w:szCs w:val="22"/>
        </w:rPr>
        <w:t>, publicación</w:t>
      </w:r>
      <w:r w:rsidR="003C2D52">
        <w:rPr>
          <w:rFonts w:ascii="Calibri Light" w:hAnsi="Calibri Light" w:cs="Calibri Light"/>
          <w:sz w:val="22"/>
          <w:szCs w:val="22"/>
        </w:rPr>
        <w:t xml:space="preserve"> y notificación</w:t>
      </w:r>
      <w:r w:rsidRPr="00D00DA2">
        <w:rPr>
          <w:rFonts w:ascii="Calibri Light" w:hAnsi="Calibri Light" w:cs="Calibri Light"/>
          <w:sz w:val="22"/>
          <w:szCs w:val="22"/>
        </w:rPr>
        <w:t xml:space="preserve"> de la adjudicación y bajo la estricta responsabilidad del PROVEEDOR, quien se asegurará de su adecuado transporte hasta su correcta recepción para la entera satisfacción del ORGANISMO.</w:t>
      </w:r>
    </w:p>
    <w:p w14:paraId="6CA49C80" w14:textId="77777777" w:rsidR="00361EEB" w:rsidRPr="00D00DA2" w:rsidRDefault="00361EEB" w:rsidP="00361EEB">
      <w:pPr>
        <w:jc w:val="both"/>
        <w:rPr>
          <w:rFonts w:ascii="Calibri Light" w:hAnsi="Calibri Light" w:cs="Calibri Light"/>
          <w:sz w:val="22"/>
          <w:szCs w:val="22"/>
        </w:rPr>
      </w:pPr>
    </w:p>
    <w:p w14:paraId="79E2876C" w14:textId="6B86C27D" w:rsidR="00361EEB" w:rsidRPr="00D00DA2" w:rsidRDefault="00361EEB" w:rsidP="00361EEB">
      <w:pPr>
        <w:jc w:val="both"/>
        <w:rPr>
          <w:rFonts w:ascii="Calibri Light" w:hAnsi="Calibri Light" w:cs="Calibri Light"/>
          <w:sz w:val="22"/>
          <w:szCs w:val="22"/>
        </w:rPr>
      </w:pPr>
      <w:r w:rsidRPr="00D00DA2">
        <w:rPr>
          <w:rFonts w:ascii="Calibri Light" w:hAnsi="Calibri Light" w:cs="Calibri Light"/>
          <w:sz w:val="22"/>
          <w:szCs w:val="22"/>
        </w:rPr>
        <w:t xml:space="preserve">Se considerará que el PROVEEDOR ha entregado los bienes, objeto de esta adjudicación directa, una vez que en la factura correspondiente se plasme el sello y firmas de la persona que recibe los bienes en Almacén Central, del titular del </w:t>
      </w:r>
      <w:r w:rsidRPr="00AA3419">
        <w:rPr>
          <w:rFonts w:ascii="Calibri Light" w:hAnsi="Calibri Light" w:cs="Calibri Light"/>
          <w:b/>
          <w:bCs/>
          <w:sz w:val="22"/>
          <w:szCs w:val="22"/>
        </w:rPr>
        <w:t xml:space="preserve">ÁREA </w:t>
      </w:r>
      <w:r w:rsidR="00AA3419" w:rsidRPr="00AA3419">
        <w:rPr>
          <w:rFonts w:ascii="Calibri Light" w:hAnsi="Calibri Light" w:cs="Calibri Light"/>
          <w:b/>
          <w:bCs/>
          <w:sz w:val="22"/>
          <w:szCs w:val="22"/>
        </w:rPr>
        <w:t>REQUIRENTE</w:t>
      </w:r>
      <w:r w:rsidR="00AA3419" w:rsidRPr="00D00DA2">
        <w:rPr>
          <w:rFonts w:ascii="Calibri Light" w:hAnsi="Calibri Light" w:cs="Calibri Light"/>
          <w:sz w:val="22"/>
          <w:szCs w:val="22"/>
        </w:rPr>
        <w:t xml:space="preserve"> </w:t>
      </w:r>
      <w:r w:rsidR="00AA3419">
        <w:rPr>
          <w:rFonts w:ascii="Calibri Light" w:hAnsi="Calibri Light" w:cs="Calibri Light"/>
          <w:sz w:val="22"/>
          <w:szCs w:val="22"/>
        </w:rPr>
        <w:t xml:space="preserve">y de la persona designada en el Almacén Central del Organismo </w:t>
      </w:r>
      <w:r w:rsidRPr="00D00DA2">
        <w:rPr>
          <w:rFonts w:ascii="Calibri Light" w:hAnsi="Calibri Light" w:cs="Calibri Light"/>
          <w:sz w:val="22"/>
          <w:szCs w:val="22"/>
        </w:rPr>
        <w:t xml:space="preserve">y del </w:t>
      </w:r>
      <w:r w:rsidR="00AA3419" w:rsidRPr="00D00DA2">
        <w:rPr>
          <w:rFonts w:ascii="Calibri Light" w:hAnsi="Calibri Light" w:cs="Calibri Light"/>
          <w:sz w:val="22"/>
          <w:szCs w:val="22"/>
        </w:rPr>
        <w:t>director</w:t>
      </w:r>
      <w:r w:rsidRPr="00D00DA2">
        <w:rPr>
          <w:rFonts w:ascii="Calibri Light" w:hAnsi="Calibri Light" w:cs="Calibri Light"/>
          <w:sz w:val="22"/>
          <w:szCs w:val="22"/>
        </w:rPr>
        <w:t xml:space="preserve"> inmediato superior de éste, mismos que forman parte del ORGANISMO.</w:t>
      </w:r>
    </w:p>
    <w:p w14:paraId="6357AD22" w14:textId="634477D7" w:rsidR="006F2D52" w:rsidRPr="00D00DA2" w:rsidRDefault="006F2D52" w:rsidP="006F2D52">
      <w:pPr>
        <w:jc w:val="both"/>
        <w:rPr>
          <w:rFonts w:ascii="Calibri Light" w:hAnsi="Calibri Light" w:cs="Calibri Light"/>
          <w:sz w:val="22"/>
          <w:szCs w:val="22"/>
        </w:rPr>
      </w:pPr>
    </w:p>
    <w:p w14:paraId="591BEA1D" w14:textId="1025C4E9" w:rsidR="006F01DA" w:rsidRPr="00D00DA2" w:rsidRDefault="006F01DA" w:rsidP="006F2D52">
      <w:pPr>
        <w:jc w:val="both"/>
        <w:rPr>
          <w:rFonts w:ascii="Calibri Light" w:hAnsi="Calibri Light" w:cs="Calibri Light"/>
          <w:sz w:val="22"/>
          <w:szCs w:val="22"/>
        </w:rPr>
      </w:pPr>
      <w:r w:rsidRPr="00AA3419">
        <w:rPr>
          <w:rFonts w:ascii="Calibri Light" w:hAnsi="Calibri Light" w:cs="Calibri Light"/>
          <w:b/>
          <w:bCs/>
          <w:sz w:val="22"/>
          <w:szCs w:val="22"/>
        </w:rPr>
        <w:t>El ÁREA REQUIRENTE</w:t>
      </w:r>
      <w:r w:rsidRPr="00D00DA2">
        <w:rPr>
          <w:rFonts w:ascii="Calibri Light" w:hAnsi="Calibri Light" w:cs="Calibri Light"/>
          <w:sz w:val="22"/>
          <w:szCs w:val="22"/>
        </w:rPr>
        <w:t xml:space="preserve"> será la encargada de la vigilancia de la correcta adquisición de los bienes de la adjudicación directa, y será quien dará seguimiento al cumplimiento de las obligaciones, condiciones y requisitos establecidos en este proceso de </w:t>
      </w:r>
      <w:r w:rsidR="00C57604" w:rsidRPr="00D00DA2">
        <w:rPr>
          <w:rFonts w:ascii="Calibri Light" w:hAnsi="Calibri Light" w:cs="Calibri Light"/>
          <w:sz w:val="22"/>
          <w:szCs w:val="22"/>
        </w:rPr>
        <w:t>adquisición</w:t>
      </w:r>
      <w:r w:rsidRPr="00D00DA2">
        <w:rPr>
          <w:rFonts w:ascii="Calibri Light" w:hAnsi="Calibri Light" w:cs="Calibri Light"/>
          <w:sz w:val="22"/>
          <w:szCs w:val="22"/>
        </w:rPr>
        <w:t xml:space="preserve"> y el Anexo 1. (Carta de Requerimientos Técnicos).</w:t>
      </w:r>
    </w:p>
    <w:p w14:paraId="1DAED5B0" w14:textId="77777777" w:rsidR="006F01DA" w:rsidRPr="00D00DA2" w:rsidRDefault="006F01DA" w:rsidP="006F2D52">
      <w:pPr>
        <w:jc w:val="both"/>
        <w:rPr>
          <w:rFonts w:ascii="Calibri Light" w:hAnsi="Calibri Light" w:cs="Calibri Light"/>
          <w:sz w:val="22"/>
          <w:szCs w:val="22"/>
        </w:rPr>
      </w:pPr>
    </w:p>
    <w:bookmarkEnd w:id="14"/>
    <w:p w14:paraId="50DC091B" w14:textId="77777777" w:rsidR="00B14D48" w:rsidRPr="00D00DA2" w:rsidRDefault="00B14D48" w:rsidP="004871BA">
      <w:pPr>
        <w:jc w:val="both"/>
        <w:rPr>
          <w:rFonts w:ascii="Calibri Light" w:hAnsi="Calibri Light" w:cs="Calibri Light"/>
          <w:sz w:val="22"/>
          <w:szCs w:val="22"/>
        </w:rPr>
      </w:pPr>
    </w:p>
    <w:p w14:paraId="31525210" w14:textId="62C9CB35" w:rsidR="00782511" w:rsidRPr="00D00DA2" w:rsidRDefault="00E151D2" w:rsidP="00E151D2">
      <w:pPr>
        <w:jc w:val="both"/>
        <w:rPr>
          <w:rFonts w:ascii="Calibri Light" w:hAnsi="Calibri Light" w:cs="Calibri Light"/>
          <w:b/>
          <w:bCs/>
          <w:sz w:val="22"/>
          <w:szCs w:val="22"/>
        </w:rPr>
      </w:pPr>
      <w:r w:rsidRPr="00D00DA2">
        <w:rPr>
          <w:rFonts w:ascii="Calibri Light" w:hAnsi="Calibri Light" w:cs="Calibri Light"/>
          <w:b/>
          <w:bCs/>
          <w:sz w:val="22"/>
          <w:szCs w:val="22"/>
        </w:rPr>
        <w:t xml:space="preserve">      </w:t>
      </w:r>
      <w:r w:rsidR="008E0F55" w:rsidRPr="00D00DA2">
        <w:rPr>
          <w:rFonts w:ascii="Calibri Light" w:hAnsi="Calibri Light" w:cs="Calibri Light"/>
          <w:b/>
          <w:bCs/>
          <w:sz w:val="22"/>
          <w:szCs w:val="22"/>
        </w:rPr>
        <w:t>4</w:t>
      </w:r>
      <w:r w:rsidRPr="00D00DA2">
        <w:rPr>
          <w:rFonts w:ascii="Calibri Light" w:hAnsi="Calibri Light" w:cs="Calibri Light"/>
          <w:b/>
          <w:bCs/>
          <w:sz w:val="22"/>
          <w:szCs w:val="22"/>
        </w:rPr>
        <w:t>.</w:t>
      </w:r>
      <w:r w:rsidR="008E0F55" w:rsidRPr="00D00DA2">
        <w:rPr>
          <w:rFonts w:ascii="Calibri Light" w:hAnsi="Calibri Light" w:cs="Calibri Light"/>
          <w:b/>
          <w:bCs/>
          <w:sz w:val="22"/>
          <w:szCs w:val="22"/>
        </w:rPr>
        <w:t>1</w:t>
      </w:r>
      <w:r w:rsidRPr="00D00DA2">
        <w:rPr>
          <w:rFonts w:ascii="Calibri Light" w:hAnsi="Calibri Light" w:cs="Calibri Light"/>
          <w:b/>
          <w:bCs/>
          <w:sz w:val="22"/>
          <w:szCs w:val="22"/>
        </w:rPr>
        <w:t xml:space="preserve"> </w:t>
      </w:r>
      <w:r w:rsidR="00A77F02" w:rsidRPr="00D00DA2">
        <w:rPr>
          <w:rFonts w:ascii="Calibri Light" w:hAnsi="Calibri Light" w:cs="Calibri Light"/>
          <w:b/>
          <w:bCs/>
          <w:sz w:val="22"/>
          <w:szCs w:val="22"/>
        </w:rPr>
        <w:t>ATRASO EN LA ENTREGA.</w:t>
      </w:r>
    </w:p>
    <w:p w14:paraId="6870E3FF" w14:textId="77777777" w:rsidR="003516CA" w:rsidRPr="00D00DA2" w:rsidRDefault="003516CA" w:rsidP="00EB7E92">
      <w:pPr>
        <w:jc w:val="both"/>
        <w:rPr>
          <w:rFonts w:ascii="Calibri Light" w:hAnsi="Calibri Light" w:cs="Calibri Light"/>
          <w:sz w:val="22"/>
          <w:szCs w:val="22"/>
        </w:rPr>
      </w:pPr>
    </w:p>
    <w:p w14:paraId="4DE7AAFE" w14:textId="77777777" w:rsidR="000274CB" w:rsidRPr="00D00DA2" w:rsidRDefault="000274CB" w:rsidP="00EB7E92">
      <w:pPr>
        <w:jc w:val="both"/>
        <w:rPr>
          <w:rFonts w:ascii="Calibri Light" w:hAnsi="Calibri Light" w:cs="Calibri Light"/>
          <w:sz w:val="22"/>
          <w:szCs w:val="22"/>
        </w:rPr>
      </w:pPr>
      <w:r w:rsidRPr="00D00DA2">
        <w:rPr>
          <w:rFonts w:ascii="Calibri Light" w:hAnsi="Calibri Light" w:cs="Calibri Light"/>
          <w:sz w:val="22"/>
          <w:szCs w:val="22"/>
        </w:rPr>
        <w:t xml:space="preserve">Conforme al artículo 91 del Reglamento, únicamente procederá la ampliación a la fecha de entrega por </w:t>
      </w:r>
      <w:r w:rsidRPr="00D00DA2">
        <w:rPr>
          <w:rFonts w:ascii="Calibri Light" w:hAnsi="Calibri Light" w:cs="Calibri Light"/>
          <w:b/>
          <w:bCs/>
          <w:sz w:val="22"/>
          <w:szCs w:val="22"/>
        </w:rPr>
        <w:t>CASO FORTUITO</w:t>
      </w:r>
      <w:r w:rsidRPr="00D00DA2">
        <w:rPr>
          <w:rFonts w:ascii="Calibri Light" w:hAnsi="Calibri Light" w:cs="Calibri Light"/>
          <w:sz w:val="22"/>
          <w:szCs w:val="22"/>
        </w:rPr>
        <w:t xml:space="preserve"> o </w:t>
      </w:r>
      <w:r w:rsidRPr="00D00DA2">
        <w:rPr>
          <w:rFonts w:ascii="Calibri Light" w:hAnsi="Calibri Light" w:cs="Calibri Light"/>
          <w:b/>
          <w:bCs/>
          <w:sz w:val="22"/>
          <w:szCs w:val="22"/>
        </w:rPr>
        <w:t>FUERZA MAYOR</w:t>
      </w:r>
      <w:r w:rsidRPr="00D00DA2">
        <w:rPr>
          <w:rFonts w:ascii="Calibri Light" w:hAnsi="Calibri Light" w:cs="Calibri Light"/>
          <w:sz w:val="22"/>
          <w:szCs w:val="22"/>
        </w:rPr>
        <w:t xml:space="preserve"> plenamente justificada, anexando la documentación probatoria de los hechos a la solicitud de prórroga antes del vencimiento pactado originalmente para la entrega.</w:t>
      </w:r>
    </w:p>
    <w:p w14:paraId="4B97A7B1" w14:textId="77777777" w:rsidR="00CB2269" w:rsidRPr="00D00DA2" w:rsidRDefault="00CB2269" w:rsidP="00EB7E92">
      <w:pPr>
        <w:jc w:val="both"/>
        <w:rPr>
          <w:rFonts w:ascii="Calibri Light" w:hAnsi="Calibri Light" w:cs="Calibri Light"/>
          <w:sz w:val="22"/>
          <w:szCs w:val="22"/>
        </w:rPr>
      </w:pPr>
    </w:p>
    <w:p w14:paraId="4D482A07" w14:textId="13FFD425" w:rsidR="008063B1" w:rsidRPr="00D00DA2" w:rsidRDefault="0021685A" w:rsidP="00EB7E92">
      <w:pPr>
        <w:jc w:val="both"/>
        <w:rPr>
          <w:rFonts w:ascii="Calibri Light" w:hAnsi="Calibri Light" w:cs="Calibri Light"/>
          <w:sz w:val="22"/>
          <w:szCs w:val="22"/>
        </w:rPr>
      </w:pPr>
      <w:r w:rsidRPr="00D00DA2">
        <w:rPr>
          <w:rFonts w:ascii="Calibri Light" w:hAnsi="Calibri Light" w:cs="Calibri Light"/>
          <w:sz w:val="22"/>
          <w:szCs w:val="22"/>
        </w:rPr>
        <w:t>Tratándose de causas atribuibles a la dependencia solicitante del objeto del contrato, no se requerirá la solicitud del Proveedo</w:t>
      </w:r>
      <w:r w:rsidR="008262BC" w:rsidRPr="00D00DA2">
        <w:rPr>
          <w:rFonts w:ascii="Calibri Light" w:hAnsi="Calibri Light" w:cs="Calibri Light"/>
          <w:sz w:val="22"/>
          <w:szCs w:val="22"/>
        </w:rPr>
        <w:t>r</w:t>
      </w:r>
      <w:r w:rsidR="00154709" w:rsidRPr="00D00DA2">
        <w:rPr>
          <w:rFonts w:ascii="Calibri Light" w:hAnsi="Calibri Light" w:cs="Calibri Light"/>
          <w:sz w:val="22"/>
          <w:szCs w:val="22"/>
        </w:rPr>
        <w:t>.</w:t>
      </w:r>
    </w:p>
    <w:p w14:paraId="587A5D71" w14:textId="77777777" w:rsidR="00C57604" w:rsidRPr="00D00DA2" w:rsidRDefault="00C57604" w:rsidP="00EB7E92">
      <w:pPr>
        <w:jc w:val="both"/>
        <w:rPr>
          <w:rFonts w:ascii="Calibri Light" w:hAnsi="Calibri Light" w:cs="Calibri Light"/>
          <w:sz w:val="22"/>
          <w:szCs w:val="22"/>
        </w:rPr>
      </w:pPr>
    </w:p>
    <w:p w14:paraId="10EDF041" w14:textId="77777777" w:rsidR="00C57604" w:rsidRPr="00D00DA2" w:rsidRDefault="00C57604" w:rsidP="00617FFD">
      <w:pPr>
        <w:jc w:val="both"/>
        <w:rPr>
          <w:rFonts w:ascii="Calibri Light" w:hAnsi="Calibri Light" w:cs="Calibri Light"/>
          <w:b/>
          <w:bCs/>
          <w:sz w:val="22"/>
          <w:szCs w:val="22"/>
        </w:rPr>
      </w:pPr>
    </w:p>
    <w:p w14:paraId="3AD39FAE" w14:textId="217B440A" w:rsidR="00617FFD" w:rsidRPr="00D00DA2" w:rsidRDefault="00C57604" w:rsidP="00617FFD">
      <w:pPr>
        <w:jc w:val="both"/>
        <w:rPr>
          <w:rFonts w:ascii="Calibri Light" w:hAnsi="Calibri Light" w:cs="Calibri Light"/>
          <w:b/>
          <w:bCs/>
          <w:sz w:val="22"/>
          <w:szCs w:val="22"/>
        </w:rPr>
      </w:pPr>
      <w:r w:rsidRPr="00D00DA2">
        <w:rPr>
          <w:rFonts w:ascii="Calibri Light" w:hAnsi="Calibri Light" w:cs="Calibri Light"/>
          <w:b/>
          <w:bCs/>
          <w:sz w:val="22"/>
          <w:szCs w:val="22"/>
        </w:rPr>
        <w:t>4.2</w:t>
      </w:r>
      <w:r w:rsidRPr="00D00DA2">
        <w:rPr>
          <w:rFonts w:ascii="Calibri Light" w:hAnsi="Calibri Light" w:cs="Calibri Light"/>
          <w:b/>
          <w:bCs/>
        </w:rPr>
        <w:t xml:space="preserve"> </w:t>
      </w:r>
      <w:r w:rsidRPr="00D00DA2">
        <w:rPr>
          <w:rFonts w:ascii="Calibri Light" w:hAnsi="Calibri Light" w:cs="Calibri Light"/>
          <w:b/>
          <w:bCs/>
          <w:sz w:val="22"/>
          <w:szCs w:val="22"/>
        </w:rPr>
        <w:t>PENAS CONVENCIONALES</w:t>
      </w:r>
    </w:p>
    <w:p w14:paraId="4023337E" w14:textId="77777777" w:rsidR="00C57604" w:rsidRPr="00D00DA2" w:rsidRDefault="00C57604" w:rsidP="00617FFD">
      <w:pPr>
        <w:jc w:val="both"/>
        <w:rPr>
          <w:rFonts w:ascii="Calibri Light" w:hAnsi="Calibri Light" w:cs="Calibri Light"/>
          <w:b/>
          <w:bCs/>
          <w:sz w:val="22"/>
          <w:szCs w:val="22"/>
        </w:rPr>
      </w:pPr>
    </w:p>
    <w:p w14:paraId="63A1A615" w14:textId="1E9C7CFD" w:rsidR="00617FFD" w:rsidRPr="00D00DA2" w:rsidRDefault="00617FFD" w:rsidP="00617FFD">
      <w:pPr>
        <w:jc w:val="both"/>
        <w:rPr>
          <w:rFonts w:ascii="Calibri Light" w:hAnsi="Calibri Light" w:cs="Calibri Light"/>
          <w:sz w:val="22"/>
          <w:szCs w:val="22"/>
        </w:rPr>
      </w:pPr>
      <w:r w:rsidRPr="00D00DA2">
        <w:rPr>
          <w:rFonts w:ascii="Calibri Light" w:hAnsi="Calibri Light" w:cs="Calibri Light"/>
          <w:sz w:val="22"/>
          <w:szCs w:val="22"/>
        </w:rPr>
        <w:t xml:space="preserve">El organismo aplicará una pena convencional por cada día de atraso en la </w:t>
      </w:r>
      <w:r w:rsidR="00C57604" w:rsidRPr="00D00DA2">
        <w:rPr>
          <w:rFonts w:ascii="Calibri Light" w:hAnsi="Calibri Light" w:cs="Calibri Light"/>
          <w:sz w:val="22"/>
          <w:szCs w:val="22"/>
        </w:rPr>
        <w:t>entrega de los bienes</w:t>
      </w:r>
      <w:r w:rsidRPr="00D00DA2">
        <w:rPr>
          <w:rFonts w:ascii="Calibri Light" w:hAnsi="Calibri Light" w:cs="Calibri Light"/>
          <w:sz w:val="22"/>
          <w:szCs w:val="22"/>
        </w:rPr>
        <w:t xml:space="preserve">, por el equivalente al 2.5%, sobre el valor total de lo incumplido, en el supuesto siguiente: </w:t>
      </w:r>
    </w:p>
    <w:p w14:paraId="3E10B112" w14:textId="77777777" w:rsidR="00617FFD" w:rsidRPr="00D00DA2" w:rsidRDefault="00617FFD" w:rsidP="00617FFD">
      <w:pPr>
        <w:jc w:val="both"/>
        <w:rPr>
          <w:rFonts w:ascii="Calibri Light" w:hAnsi="Calibri Light" w:cs="Calibri Light"/>
          <w:sz w:val="22"/>
          <w:szCs w:val="22"/>
        </w:rPr>
      </w:pPr>
    </w:p>
    <w:p w14:paraId="2CCAD314" w14:textId="5FB289F3" w:rsidR="00617FFD" w:rsidRPr="00D00DA2" w:rsidRDefault="00617FFD" w:rsidP="00617FFD">
      <w:pPr>
        <w:jc w:val="both"/>
        <w:rPr>
          <w:rFonts w:ascii="Calibri Light" w:hAnsi="Calibri Light" w:cs="Calibri Light"/>
          <w:sz w:val="22"/>
          <w:szCs w:val="22"/>
        </w:rPr>
      </w:pPr>
      <w:r w:rsidRPr="00D00DA2">
        <w:rPr>
          <w:rFonts w:ascii="Calibri Light" w:hAnsi="Calibri Light" w:cs="Calibri Light"/>
          <w:sz w:val="22"/>
          <w:szCs w:val="22"/>
        </w:rPr>
        <w:t xml:space="preserve">Cuando el </w:t>
      </w:r>
      <w:bookmarkStart w:id="15" w:name="_Hlk76136140"/>
      <w:r w:rsidRPr="00D00DA2">
        <w:rPr>
          <w:rFonts w:ascii="Calibri Light" w:hAnsi="Calibri Light" w:cs="Calibri Light"/>
          <w:b/>
          <w:bCs/>
          <w:sz w:val="22"/>
          <w:szCs w:val="22"/>
        </w:rPr>
        <w:t>PARTICIPANTE</w:t>
      </w:r>
      <w:bookmarkEnd w:id="15"/>
      <w:r w:rsidRPr="00D00DA2">
        <w:rPr>
          <w:rFonts w:ascii="Calibri Light" w:hAnsi="Calibri Light" w:cs="Calibri Light"/>
          <w:sz w:val="22"/>
          <w:szCs w:val="22"/>
        </w:rPr>
        <w:t xml:space="preserve"> no </w:t>
      </w:r>
      <w:r w:rsidR="00496161" w:rsidRPr="00D00DA2">
        <w:rPr>
          <w:rFonts w:ascii="Calibri Light" w:hAnsi="Calibri Light" w:cs="Calibri Light"/>
          <w:sz w:val="22"/>
          <w:szCs w:val="22"/>
        </w:rPr>
        <w:t>entregue los bienes</w:t>
      </w:r>
      <w:r w:rsidRPr="00D00DA2">
        <w:rPr>
          <w:rFonts w:ascii="Calibri Light" w:hAnsi="Calibri Light" w:cs="Calibri Light"/>
          <w:sz w:val="22"/>
          <w:szCs w:val="22"/>
        </w:rPr>
        <w:t xml:space="preserve"> que se haya</w:t>
      </w:r>
      <w:r w:rsidR="00496161" w:rsidRPr="00D00DA2">
        <w:rPr>
          <w:rFonts w:ascii="Calibri Light" w:hAnsi="Calibri Light" w:cs="Calibri Light"/>
          <w:sz w:val="22"/>
          <w:szCs w:val="22"/>
        </w:rPr>
        <w:t>n</w:t>
      </w:r>
      <w:r w:rsidRPr="00D00DA2">
        <w:rPr>
          <w:rFonts w:ascii="Calibri Light" w:hAnsi="Calibri Light" w:cs="Calibri Light"/>
          <w:sz w:val="22"/>
          <w:szCs w:val="22"/>
        </w:rPr>
        <w:t xml:space="preserve"> requerido dentro del plazo señalado, considerándose este plazo como entrega oportuna</w:t>
      </w:r>
      <w:r w:rsidR="00496161" w:rsidRPr="00D00DA2">
        <w:rPr>
          <w:rFonts w:ascii="Calibri Light" w:hAnsi="Calibri Light" w:cs="Calibri Light"/>
          <w:sz w:val="22"/>
          <w:szCs w:val="22"/>
        </w:rPr>
        <w:t xml:space="preserve"> de los bienes</w:t>
      </w:r>
      <w:r w:rsidRPr="00D00DA2">
        <w:rPr>
          <w:rFonts w:ascii="Calibri Light" w:hAnsi="Calibri Light" w:cs="Calibri Light"/>
          <w:sz w:val="22"/>
          <w:szCs w:val="22"/>
        </w:rPr>
        <w:t>.</w:t>
      </w:r>
    </w:p>
    <w:p w14:paraId="7C10643A" w14:textId="77777777" w:rsidR="00617FFD" w:rsidRPr="00D00DA2" w:rsidRDefault="00617FFD" w:rsidP="00617FFD">
      <w:pPr>
        <w:jc w:val="both"/>
        <w:rPr>
          <w:rFonts w:ascii="Calibri Light" w:hAnsi="Calibri Light" w:cs="Calibri Light"/>
          <w:sz w:val="22"/>
          <w:szCs w:val="22"/>
        </w:rPr>
      </w:pPr>
    </w:p>
    <w:p w14:paraId="1BE20D98" w14:textId="445CA1E3" w:rsidR="00617FFD" w:rsidRPr="00D00DA2" w:rsidRDefault="00617FFD" w:rsidP="00617FFD">
      <w:pPr>
        <w:jc w:val="both"/>
        <w:rPr>
          <w:rFonts w:ascii="Calibri Light" w:hAnsi="Calibri Light" w:cs="Calibri Light"/>
          <w:sz w:val="22"/>
          <w:szCs w:val="22"/>
        </w:rPr>
      </w:pPr>
      <w:r w:rsidRPr="00D00DA2">
        <w:rPr>
          <w:rFonts w:ascii="Calibri Light" w:hAnsi="Calibri Light" w:cs="Calibri Light"/>
          <w:sz w:val="22"/>
          <w:szCs w:val="22"/>
        </w:rPr>
        <w:t xml:space="preserve">EL </w:t>
      </w:r>
      <w:r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a su vez autoriza al </w:t>
      </w:r>
      <w:r w:rsidRPr="00D00DA2">
        <w:rPr>
          <w:rFonts w:ascii="Calibri Light" w:hAnsi="Calibri Light" w:cs="Calibri Light"/>
          <w:b/>
          <w:bCs/>
          <w:sz w:val="22"/>
          <w:szCs w:val="22"/>
        </w:rPr>
        <w:t xml:space="preserve">ORGANISMO </w:t>
      </w:r>
      <w:r w:rsidRPr="00D00DA2">
        <w:rPr>
          <w:rFonts w:ascii="Calibri Light" w:hAnsi="Calibri Light" w:cs="Calibri Light"/>
          <w:sz w:val="22"/>
          <w:szCs w:val="22"/>
        </w:rPr>
        <w:t xml:space="preserve">a descontar las cantidades que resulten de aplicar la pena convencional señalada en el párrafo anterior, sobre los pagos que deberá cubrir el </w:t>
      </w:r>
      <w:r w:rsidRPr="00D00DA2">
        <w:rPr>
          <w:rFonts w:ascii="Calibri Light" w:hAnsi="Calibri Light" w:cs="Calibri Light"/>
          <w:b/>
          <w:bCs/>
          <w:sz w:val="22"/>
          <w:szCs w:val="22"/>
        </w:rPr>
        <w:t>P</w:t>
      </w:r>
      <w:r w:rsidR="000703AE" w:rsidRPr="00D00DA2">
        <w:rPr>
          <w:rFonts w:ascii="Calibri Light" w:hAnsi="Calibri Light" w:cs="Calibri Light"/>
          <w:b/>
          <w:bCs/>
          <w:sz w:val="22"/>
          <w:szCs w:val="22"/>
        </w:rPr>
        <w:t>ARTICIPANTE</w:t>
      </w:r>
      <w:r w:rsidRPr="00D00DA2">
        <w:rPr>
          <w:rFonts w:ascii="Calibri Light" w:hAnsi="Calibri Light" w:cs="Calibri Light"/>
          <w:sz w:val="22"/>
          <w:szCs w:val="22"/>
        </w:rPr>
        <w:t>.</w:t>
      </w:r>
    </w:p>
    <w:p w14:paraId="6214495E" w14:textId="77777777" w:rsidR="00617FFD" w:rsidRPr="00D00DA2" w:rsidRDefault="00617FFD" w:rsidP="00617FFD">
      <w:pPr>
        <w:jc w:val="both"/>
        <w:rPr>
          <w:rFonts w:ascii="Calibri Light" w:hAnsi="Calibri Light" w:cs="Calibri Light"/>
          <w:sz w:val="22"/>
          <w:szCs w:val="22"/>
        </w:rPr>
      </w:pPr>
    </w:p>
    <w:p w14:paraId="63857AE9" w14:textId="7B7A5F75" w:rsidR="0046101C" w:rsidRDefault="00617FFD" w:rsidP="00EB7E92">
      <w:pPr>
        <w:jc w:val="both"/>
        <w:rPr>
          <w:rFonts w:ascii="Calibri Light" w:hAnsi="Calibri Light" w:cs="Calibri Light"/>
          <w:b/>
          <w:bCs/>
          <w:sz w:val="22"/>
          <w:szCs w:val="22"/>
        </w:rPr>
      </w:pPr>
      <w:r w:rsidRPr="00D00DA2">
        <w:rPr>
          <w:rFonts w:ascii="Calibri Light" w:hAnsi="Calibri Light" w:cs="Calibri Light"/>
          <w:sz w:val="22"/>
          <w:szCs w:val="22"/>
        </w:rPr>
        <w:t xml:space="preserve">Conforme a lo previsto en el último párrafo del artículo 96 del reglamento de la Ley de Adquisiciones, Arrendamientos y Servicios del Sector Público, sin perjuicio de los dispuesto en el segundo párrafo del Artículo 51 de la Ley de Adquisiciones, Arrendamientos y Servicios del Sector Público, en ningún caso se aceptará la estipulación de penas convencionales a cargo del </w:t>
      </w:r>
      <w:r w:rsidRPr="00D00DA2">
        <w:rPr>
          <w:rFonts w:ascii="Calibri Light" w:hAnsi="Calibri Light" w:cs="Calibri Light"/>
          <w:b/>
          <w:bCs/>
          <w:sz w:val="22"/>
          <w:szCs w:val="22"/>
        </w:rPr>
        <w:t>ORGANISMO.</w:t>
      </w:r>
    </w:p>
    <w:p w14:paraId="20AD1885" w14:textId="2B927A76" w:rsidR="00461C3C" w:rsidRDefault="00461C3C" w:rsidP="00EB7E92">
      <w:pPr>
        <w:jc w:val="both"/>
        <w:rPr>
          <w:rFonts w:ascii="Calibri Light" w:hAnsi="Calibri Light" w:cs="Calibri Light"/>
          <w:b/>
          <w:bCs/>
          <w:sz w:val="22"/>
          <w:szCs w:val="22"/>
        </w:rPr>
      </w:pPr>
    </w:p>
    <w:p w14:paraId="2D70DA09" w14:textId="5D694497" w:rsidR="00461C3C" w:rsidRDefault="00461C3C" w:rsidP="00EB7E92">
      <w:pPr>
        <w:jc w:val="both"/>
        <w:rPr>
          <w:rFonts w:ascii="Calibri Light" w:hAnsi="Calibri Light" w:cs="Calibri Light"/>
          <w:b/>
          <w:bCs/>
          <w:sz w:val="22"/>
          <w:szCs w:val="22"/>
        </w:rPr>
      </w:pPr>
    </w:p>
    <w:p w14:paraId="2A792CF9" w14:textId="00FB7CF2" w:rsidR="00461C3C" w:rsidRDefault="00461C3C" w:rsidP="00EB7E92">
      <w:pPr>
        <w:jc w:val="both"/>
        <w:rPr>
          <w:rFonts w:ascii="Calibri Light" w:hAnsi="Calibri Light" w:cs="Calibri Light"/>
          <w:sz w:val="22"/>
          <w:szCs w:val="22"/>
        </w:rPr>
      </w:pPr>
    </w:p>
    <w:p w14:paraId="4AF4F24E" w14:textId="77777777" w:rsidR="00B64CFE" w:rsidRPr="00D00DA2" w:rsidRDefault="00B64CFE" w:rsidP="00EB7E92">
      <w:pPr>
        <w:jc w:val="both"/>
        <w:rPr>
          <w:rFonts w:ascii="Calibri Light" w:hAnsi="Calibri Light" w:cs="Calibri Light"/>
          <w:sz w:val="22"/>
          <w:szCs w:val="22"/>
        </w:rPr>
      </w:pPr>
    </w:p>
    <w:p w14:paraId="7F28CD69" w14:textId="1FC6F5FB" w:rsidR="00E151D2" w:rsidRPr="00D00DA2" w:rsidRDefault="00905F90" w:rsidP="008E0F55">
      <w:pPr>
        <w:pStyle w:val="Prrafodelista"/>
        <w:numPr>
          <w:ilvl w:val="0"/>
          <w:numId w:val="3"/>
        </w:numPr>
        <w:jc w:val="both"/>
        <w:rPr>
          <w:rFonts w:ascii="Calibri Light" w:hAnsi="Calibri Light" w:cs="Calibri Light"/>
          <w:b/>
          <w:bCs/>
          <w:sz w:val="22"/>
          <w:szCs w:val="22"/>
        </w:rPr>
      </w:pPr>
      <w:r w:rsidRPr="00D00DA2">
        <w:rPr>
          <w:rFonts w:ascii="Calibri Light" w:hAnsi="Calibri Light" w:cs="Calibri Light"/>
          <w:b/>
          <w:bCs/>
          <w:sz w:val="22"/>
          <w:szCs w:val="22"/>
        </w:rPr>
        <w:lastRenderedPageBreak/>
        <w:t>OBLIGACIONES.</w:t>
      </w:r>
    </w:p>
    <w:p w14:paraId="00AF6BED" w14:textId="77777777" w:rsidR="00E151D2" w:rsidRPr="00D00DA2" w:rsidRDefault="00E151D2" w:rsidP="00E151D2">
      <w:pPr>
        <w:pStyle w:val="Prrafodelista"/>
        <w:ind w:left="720"/>
        <w:jc w:val="both"/>
        <w:rPr>
          <w:rFonts w:ascii="Calibri Light" w:hAnsi="Calibri Light" w:cs="Calibri Light"/>
          <w:b/>
          <w:bCs/>
          <w:sz w:val="22"/>
          <w:szCs w:val="22"/>
        </w:rPr>
      </w:pPr>
    </w:p>
    <w:p w14:paraId="59DC671E" w14:textId="5AE4D6BE" w:rsidR="006C6196" w:rsidRPr="00D00DA2" w:rsidRDefault="000274CB" w:rsidP="008E0F55">
      <w:pPr>
        <w:pStyle w:val="Prrafodelista"/>
        <w:numPr>
          <w:ilvl w:val="1"/>
          <w:numId w:val="3"/>
        </w:numPr>
        <w:jc w:val="both"/>
        <w:rPr>
          <w:rFonts w:ascii="Calibri Light" w:hAnsi="Calibri Light" w:cs="Calibri Light"/>
          <w:b/>
          <w:bCs/>
          <w:sz w:val="22"/>
          <w:szCs w:val="22"/>
        </w:rPr>
      </w:pPr>
      <w:r w:rsidRPr="00D00DA2">
        <w:rPr>
          <w:rFonts w:ascii="Calibri Light" w:hAnsi="Calibri Light" w:cs="Calibri Light"/>
          <w:sz w:val="22"/>
          <w:szCs w:val="22"/>
        </w:rPr>
        <w:t xml:space="preserve">Acreditar la existencia y personalidad jurídica mediante el </w:t>
      </w:r>
      <w:r w:rsidRPr="00D00DA2">
        <w:rPr>
          <w:rFonts w:ascii="Calibri Light" w:hAnsi="Calibri Light" w:cs="Calibri Light"/>
          <w:b/>
          <w:bCs/>
          <w:sz w:val="22"/>
          <w:szCs w:val="22"/>
        </w:rPr>
        <w:t xml:space="preserve">Anexo </w:t>
      </w:r>
      <w:r w:rsidR="00D515D6" w:rsidRPr="00D00DA2">
        <w:rPr>
          <w:rFonts w:ascii="Calibri Light" w:hAnsi="Calibri Light" w:cs="Calibri Light"/>
          <w:b/>
          <w:bCs/>
          <w:sz w:val="22"/>
          <w:szCs w:val="22"/>
        </w:rPr>
        <w:t>2</w:t>
      </w:r>
      <w:r w:rsidRPr="00D00DA2">
        <w:rPr>
          <w:rFonts w:ascii="Calibri Light" w:hAnsi="Calibri Light" w:cs="Calibri Light"/>
          <w:b/>
          <w:bCs/>
          <w:sz w:val="22"/>
          <w:szCs w:val="22"/>
        </w:rPr>
        <w:t xml:space="preserve"> (</w:t>
      </w:r>
      <w:r w:rsidR="003F4880" w:rsidRPr="00D00DA2">
        <w:rPr>
          <w:rFonts w:ascii="Calibri Light" w:hAnsi="Calibri Light" w:cs="Calibri Light"/>
          <w:b/>
          <w:bCs/>
          <w:sz w:val="22"/>
          <w:szCs w:val="22"/>
        </w:rPr>
        <w:t>ACREDITACIÓN</w:t>
      </w:r>
      <w:r w:rsidRPr="00D00DA2">
        <w:rPr>
          <w:rFonts w:ascii="Calibri Light" w:hAnsi="Calibri Light" w:cs="Calibri Light"/>
          <w:b/>
          <w:bCs/>
          <w:sz w:val="22"/>
          <w:szCs w:val="22"/>
        </w:rPr>
        <w:t>)</w:t>
      </w:r>
      <w:r w:rsidRPr="00D00DA2">
        <w:rPr>
          <w:rFonts w:ascii="Calibri Light" w:hAnsi="Calibri Light" w:cs="Calibri Light"/>
          <w:sz w:val="22"/>
          <w:szCs w:val="22"/>
        </w:rPr>
        <w:t xml:space="preserve"> o escrito libre bajo protesta de decir verdad que contenga los mismos datos del anexo. Si el licitante se encuentra inscrito en el RUPC, bastará con que entregue </w:t>
      </w:r>
      <w:r w:rsidR="006B2081" w:rsidRPr="00D00DA2">
        <w:rPr>
          <w:rFonts w:ascii="Calibri Light" w:hAnsi="Calibri Light" w:cs="Calibri Light"/>
          <w:sz w:val="22"/>
          <w:szCs w:val="22"/>
        </w:rPr>
        <w:t xml:space="preserve">copia de </w:t>
      </w:r>
      <w:r w:rsidRPr="00D00DA2">
        <w:rPr>
          <w:rFonts w:ascii="Calibri Light" w:hAnsi="Calibri Light" w:cs="Calibri Light"/>
          <w:sz w:val="22"/>
          <w:szCs w:val="22"/>
        </w:rPr>
        <w:t>la constancia</w:t>
      </w:r>
      <w:r w:rsidR="00273B92" w:rsidRPr="00D00DA2">
        <w:rPr>
          <w:rFonts w:ascii="Calibri Light" w:hAnsi="Calibri Light" w:cs="Calibri Light"/>
          <w:sz w:val="22"/>
          <w:szCs w:val="22"/>
        </w:rPr>
        <w:t>,</w:t>
      </w:r>
      <w:r w:rsidRPr="00D00DA2">
        <w:rPr>
          <w:rFonts w:ascii="Calibri Light" w:hAnsi="Calibri Light" w:cs="Calibri Light"/>
          <w:sz w:val="22"/>
          <w:szCs w:val="22"/>
        </w:rPr>
        <w:t xml:space="preserve"> o </w:t>
      </w:r>
      <w:r w:rsidR="00273B92" w:rsidRPr="00D00DA2">
        <w:rPr>
          <w:rFonts w:ascii="Calibri Light" w:hAnsi="Calibri Light" w:cs="Calibri Light"/>
          <w:sz w:val="22"/>
          <w:szCs w:val="22"/>
        </w:rPr>
        <w:t xml:space="preserve">un </w:t>
      </w:r>
      <w:r w:rsidRPr="00D00DA2">
        <w:rPr>
          <w:rFonts w:ascii="Calibri Light" w:hAnsi="Calibri Light" w:cs="Calibri Light"/>
          <w:sz w:val="22"/>
          <w:szCs w:val="22"/>
        </w:rPr>
        <w:t xml:space="preserve">escrito citando el número de </w:t>
      </w:r>
      <w:r w:rsidR="008843CC" w:rsidRPr="00D00DA2">
        <w:rPr>
          <w:rFonts w:ascii="Calibri Light" w:hAnsi="Calibri Light" w:cs="Calibri Light"/>
          <w:sz w:val="22"/>
          <w:szCs w:val="22"/>
        </w:rPr>
        <w:t>registro y</w:t>
      </w:r>
      <w:r w:rsidRPr="00D00DA2">
        <w:rPr>
          <w:rFonts w:ascii="Calibri Light" w:hAnsi="Calibri Light" w:cs="Calibri Light"/>
          <w:sz w:val="22"/>
          <w:szCs w:val="22"/>
        </w:rPr>
        <w:t xml:space="preserve"> manif</w:t>
      </w:r>
      <w:r w:rsidR="00273B92" w:rsidRPr="00D00DA2">
        <w:rPr>
          <w:rFonts w:ascii="Calibri Light" w:hAnsi="Calibri Light" w:cs="Calibri Light"/>
          <w:sz w:val="22"/>
          <w:szCs w:val="22"/>
        </w:rPr>
        <w:t>estando</w:t>
      </w:r>
      <w:r w:rsidRPr="00D00DA2">
        <w:rPr>
          <w:rFonts w:ascii="Calibri Light" w:hAnsi="Calibri Light" w:cs="Calibri Light"/>
          <w:sz w:val="22"/>
          <w:szCs w:val="22"/>
        </w:rPr>
        <w:t xml:space="preserve"> bajo protesta de decir verdad que la información del registro se encuentra completa y actualizada. </w:t>
      </w:r>
    </w:p>
    <w:p w14:paraId="25233E31" w14:textId="5F2642C5" w:rsidR="00D5400B" w:rsidRPr="00D00DA2" w:rsidRDefault="000274CB" w:rsidP="006C6196">
      <w:pPr>
        <w:pStyle w:val="Prrafodelista"/>
        <w:ind w:left="927"/>
        <w:jc w:val="both"/>
        <w:rPr>
          <w:rFonts w:ascii="Calibri Light" w:hAnsi="Calibri Light" w:cs="Calibri Light"/>
          <w:b/>
          <w:bCs/>
          <w:sz w:val="22"/>
          <w:szCs w:val="22"/>
        </w:rPr>
      </w:pPr>
      <w:r w:rsidRPr="00D00DA2">
        <w:rPr>
          <w:rFonts w:ascii="Calibri Light" w:hAnsi="Calibri Light" w:cs="Calibri Light"/>
          <w:sz w:val="22"/>
          <w:szCs w:val="22"/>
        </w:rPr>
        <w:t xml:space="preserve"> </w:t>
      </w:r>
    </w:p>
    <w:p w14:paraId="77BD5001" w14:textId="73C4B25E" w:rsidR="000B737D" w:rsidRPr="00D00DA2" w:rsidRDefault="000B737D" w:rsidP="008E0F55">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 xml:space="preserve">El </w:t>
      </w:r>
      <w:bookmarkStart w:id="16" w:name="_Hlk76381647"/>
      <w:r w:rsidR="003F4880" w:rsidRPr="00D00DA2">
        <w:rPr>
          <w:rFonts w:ascii="Calibri Light" w:hAnsi="Calibri Light" w:cs="Calibri Light"/>
          <w:b/>
          <w:bCs/>
          <w:sz w:val="22"/>
          <w:szCs w:val="22"/>
        </w:rPr>
        <w:t>PARTICIPANTE</w:t>
      </w:r>
      <w:bookmarkEnd w:id="16"/>
      <w:r w:rsidRPr="00D00DA2">
        <w:rPr>
          <w:rFonts w:ascii="Calibri Light" w:hAnsi="Calibri Light" w:cs="Calibri Light"/>
          <w:sz w:val="22"/>
          <w:szCs w:val="22"/>
        </w:rPr>
        <w:t xml:space="preserve"> deberá presentar en los términos del anexo </w:t>
      </w:r>
      <w:r w:rsidR="003F4880" w:rsidRPr="00D00DA2">
        <w:rPr>
          <w:rFonts w:ascii="Calibri Light" w:hAnsi="Calibri Light" w:cs="Calibri Light"/>
          <w:sz w:val="22"/>
          <w:szCs w:val="22"/>
        </w:rPr>
        <w:t>3,</w:t>
      </w:r>
      <w:r w:rsidRPr="00D00DA2">
        <w:rPr>
          <w:rFonts w:ascii="Calibri Light" w:hAnsi="Calibri Light" w:cs="Calibri Light"/>
          <w:sz w:val="22"/>
          <w:szCs w:val="22"/>
        </w:rPr>
        <w:t xml:space="preserve"> manifiesto de integridad bajo protesta de decir verdad.</w:t>
      </w:r>
    </w:p>
    <w:p w14:paraId="34B31FCA" w14:textId="77777777" w:rsidR="000B737D" w:rsidRPr="00D00DA2" w:rsidRDefault="000B737D" w:rsidP="000B737D">
      <w:pPr>
        <w:pStyle w:val="Prrafodelista"/>
        <w:rPr>
          <w:rFonts w:ascii="Calibri Light" w:hAnsi="Calibri Light" w:cs="Calibri Light"/>
          <w:sz w:val="22"/>
          <w:szCs w:val="22"/>
        </w:rPr>
      </w:pPr>
    </w:p>
    <w:p w14:paraId="5288C44E" w14:textId="27E428D2" w:rsidR="00533FD8" w:rsidRPr="00D00DA2" w:rsidRDefault="00617FFD" w:rsidP="008E0F55">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 xml:space="preserve">El </w:t>
      </w:r>
      <w:r w:rsidR="003F4880"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ganador deberá presentar un escrito </w:t>
      </w:r>
      <w:r w:rsidR="006C6196" w:rsidRPr="00D00DA2">
        <w:rPr>
          <w:rFonts w:ascii="Calibri Light" w:hAnsi="Calibri Light" w:cs="Calibri Light"/>
          <w:sz w:val="22"/>
          <w:szCs w:val="22"/>
        </w:rPr>
        <w:t xml:space="preserve">mediante anexo 4. </w:t>
      </w:r>
      <w:r w:rsidRPr="00D00DA2">
        <w:rPr>
          <w:rFonts w:ascii="Calibri Light" w:hAnsi="Calibri Light" w:cs="Calibri Light"/>
          <w:sz w:val="22"/>
          <w:szCs w:val="22"/>
        </w:rPr>
        <w:t xml:space="preserve">bajo protesta de decir verdad, mediante el cual garantice la calidad </w:t>
      </w:r>
      <w:r w:rsidR="00FA0B2E" w:rsidRPr="00D00DA2">
        <w:rPr>
          <w:rFonts w:ascii="Calibri Light" w:hAnsi="Calibri Light" w:cs="Calibri Light"/>
          <w:sz w:val="22"/>
          <w:szCs w:val="22"/>
        </w:rPr>
        <w:t>de los bienes</w:t>
      </w:r>
      <w:r w:rsidRPr="00D00DA2">
        <w:rPr>
          <w:rFonts w:ascii="Calibri Light" w:hAnsi="Calibri Light" w:cs="Calibri Light"/>
          <w:sz w:val="22"/>
          <w:szCs w:val="22"/>
        </w:rPr>
        <w:t xml:space="preserve"> solicitado</w:t>
      </w:r>
      <w:r w:rsidR="00FA0B2E" w:rsidRPr="00D00DA2">
        <w:rPr>
          <w:rFonts w:ascii="Calibri Light" w:hAnsi="Calibri Light" w:cs="Calibri Light"/>
          <w:sz w:val="22"/>
          <w:szCs w:val="22"/>
        </w:rPr>
        <w:t>s</w:t>
      </w:r>
      <w:r w:rsidRPr="00D00DA2">
        <w:rPr>
          <w:rFonts w:ascii="Calibri Light" w:hAnsi="Calibri Light" w:cs="Calibri Light"/>
          <w:sz w:val="22"/>
          <w:szCs w:val="22"/>
        </w:rPr>
        <w:t xml:space="preserve"> por el </w:t>
      </w:r>
      <w:r w:rsidRPr="00D00DA2">
        <w:rPr>
          <w:rFonts w:ascii="Calibri Light" w:hAnsi="Calibri Light" w:cs="Calibri Light"/>
          <w:b/>
          <w:bCs/>
          <w:sz w:val="22"/>
          <w:szCs w:val="22"/>
        </w:rPr>
        <w:t>ORGANISMO.</w:t>
      </w:r>
    </w:p>
    <w:p w14:paraId="7C594E50" w14:textId="77777777" w:rsidR="006C6196" w:rsidRPr="00D00DA2" w:rsidRDefault="006C6196" w:rsidP="006C6196">
      <w:pPr>
        <w:pStyle w:val="Prrafodelista"/>
        <w:rPr>
          <w:rFonts w:ascii="Calibri Light" w:hAnsi="Calibri Light" w:cs="Calibri Light"/>
          <w:sz w:val="22"/>
          <w:szCs w:val="22"/>
        </w:rPr>
      </w:pPr>
    </w:p>
    <w:p w14:paraId="401B8F68" w14:textId="76FED2A2" w:rsidR="006C6196" w:rsidRPr="00D00DA2" w:rsidRDefault="000B737D" w:rsidP="008E0F55">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 xml:space="preserve"> El </w:t>
      </w:r>
      <w:r w:rsidR="003F4880"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deberá mediante escrito en los términos del anexo</w:t>
      </w:r>
      <w:r w:rsidR="001577F4" w:rsidRPr="00D00DA2">
        <w:rPr>
          <w:rFonts w:ascii="Calibri Light" w:hAnsi="Calibri Light" w:cs="Calibri Light"/>
          <w:sz w:val="22"/>
          <w:szCs w:val="22"/>
        </w:rPr>
        <w:t xml:space="preserve"> 5</w:t>
      </w:r>
      <w:r w:rsidRPr="00D00DA2">
        <w:rPr>
          <w:rFonts w:ascii="Calibri Light" w:hAnsi="Calibri Light" w:cs="Calibri Light"/>
          <w:sz w:val="22"/>
          <w:szCs w:val="22"/>
        </w:rPr>
        <w:t xml:space="preserve"> manifiesto de No desempeño de empleo, cargo o comisión en el servicio público e inhabilitación</w:t>
      </w:r>
      <w:r w:rsidR="00FA0B2E" w:rsidRPr="00D00DA2">
        <w:rPr>
          <w:rFonts w:ascii="Calibri Light" w:hAnsi="Calibri Light" w:cs="Calibri Light"/>
          <w:sz w:val="22"/>
          <w:szCs w:val="22"/>
        </w:rPr>
        <w:t>.</w:t>
      </w:r>
    </w:p>
    <w:p w14:paraId="048BF0F3" w14:textId="77777777" w:rsidR="001577F4" w:rsidRPr="00D00DA2" w:rsidRDefault="001577F4" w:rsidP="001577F4">
      <w:pPr>
        <w:pStyle w:val="Prrafodelista"/>
        <w:rPr>
          <w:rFonts w:ascii="Calibri Light" w:hAnsi="Calibri Light" w:cs="Calibri Light"/>
          <w:sz w:val="22"/>
          <w:szCs w:val="22"/>
        </w:rPr>
      </w:pPr>
    </w:p>
    <w:p w14:paraId="166798FA" w14:textId="28E38298" w:rsidR="000B737D" w:rsidRPr="00D00DA2" w:rsidRDefault="000B737D" w:rsidP="00ED372E">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 xml:space="preserve">El </w:t>
      </w:r>
      <w:r w:rsidR="003F4880"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deberá mediante escrito en los términos del anexo 6 manifiesto de Declaración de integridad</w:t>
      </w:r>
      <w:r w:rsidR="00FA0B2E" w:rsidRPr="00D00DA2">
        <w:rPr>
          <w:rFonts w:ascii="Calibri Light" w:hAnsi="Calibri Light" w:cs="Calibri Light"/>
          <w:sz w:val="22"/>
          <w:szCs w:val="22"/>
        </w:rPr>
        <w:t>.</w:t>
      </w:r>
    </w:p>
    <w:p w14:paraId="49C61ABE" w14:textId="77777777" w:rsidR="001577F4" w:rsidRPr="00D00DA2" w:rsidRDefault="001577F4" w:rsidP="001577F4">
      <w:pPr>
        <w:pStyle w:val="Prrafodelista"/>
        <w:rPr>
          <w:rFonts w:ascii="Calibri Light" w:hAnsi="Calibri Light" w:cs="Calibri Light"/>
          <w:sz w:val="22"/>
          <w:szCs w:val="22"/>
        </w:rPr>
      </w:pPr>
    </w:p>
    <w:p w14:paraId="413B9E7A" w14:textId="3B15D0DE" w:rsidR="000B737D" w:rsidRPr="00D00DA2" w:rsidRDefault="000B737D" w:rsidP="000B737D">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 xml:space="preserve">El </w:t>
      </w:r>
      <w:r w:rsidR="003F4880" w:rsidRPr="00D00DA2">
        <w:rPr>
          <w:rFonts w:ascii="Calibri Light" w:hAnsi="Calibri Light" w:cs="Calibri Light"/>
          <w:b/>
          <w:bCs/>
          <w:sz w:val="22"/>
          <w:szCs w:val="22"/>
        </w:rPr>
        <w:t>PARTICIPANTE</w:t>
      </w:r>
      <w:r w:rsidR="003F4880" w:rsidRPr="00D00DA2">
        <w:rPr>
          <w:rFonts w:ascii="Calibri Light" w:hAnsi="Calibri Light" w:cs="Calibri Light"/>
          <w:sz w:val="22"/>
          <w:szCs w:val="22"/>
        </w:rPr>
        <w:t xml:space="preserve"> </w:t>
      </w:r>
      <w:r w:rsidRPr="00D00DA2">
        <w:rPr>
          <w:rFonts w:ascii="Calibri Light" w:hAnsi="Calibri Light" w:cs="Calibri Light"/>
          <w:sz w:val="22"/>
          <w:szCs w:val="22"/>
        </w:rPr>
        <w:t>deberá mediante escrito en los términos del anexo 7 manifiesto de Nacionalidad</w:t>
      </w:r>
      <w:r w:rsidR="00FA0B2E" w:rsidRPr="00D00DA2">
        <w:rPr>
          <w:rFonts w:ascii="Calibri Light" w:hAnsi="Calibri Light" w:cs="Calibri Light"/>
          <w:sz w:val="22"/>
          <w:szCs w:val="22"/>
        </w:rPr>
        <w:t>.</w:t>
      </w:r>
    </w:p>
    <w:p w14:paraId="520DCB8E" w14:textId="77777777" w:rsidR="006C6196" w:rsidRPr="00D00DA2" w:rsidRDefault="006C6196" w:rsidP="006C6196">
      <w:pPr>
        <w:pStyle w:val="Prrafodelista"/>
        <w:rPr>
          <w:rFonts w:ascii="Calibri Light" w:hAnsi="Calibri Light" w:cs="Calibri Light"/>
          <w:sz w:val="22"/>
          <w:szCs w:val="22"/>
        </w:rPr>
      </w:pPr>
    </w:p>
    <w:p w14:paraId="0AA7FA87" w14:textId="275B5AD2" w:rsidR="00E151D2" w:rsidRPr="00D00DA2" w:rsidRDefault="00E151D2" w:rsidP="008E0F55">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 xml:space="preserve">El </w:t>
      </w:r>
      <w:r w:rsidR="003F4880"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adjudicado</w:t>
      </w:r>
      <w:r w:rsidR="00533FD8" w:rsidRPr="00D00DA2">
        <w:rPr>
          <w:rFonts w:ascii="Calibri Light" w:hAnsi="Calibri Light" w:cs="Calibri Light"/>
          <w:sz w:val="22"/>
          <w:szCs w:val="22"/>
        </w:rPr>
        <w:t xml:space="preserve"> </w:t>
      </w:r>
      <w:r w:rsidR="00617FFD" w:rsidRPr="00D00DA2">
        <w:rPr>
          <w:rFonts w:ascii="Calibri Light" w:hAnsi="Calibri Light" w:cs="Calibri Light"/>
          <w:sz w:val="22"/>
          <w:szCs w:val="22"/>
        </w:rPr>
        <w:t>preferentemente registrado</w:t>
      </w:r>
      <w:r w:rsidRPr="00D00DA2">
        <w:rPr>
          <w:rFonts w:ascii="Calibri Light" w:hAnsi="Calibri Light" w:cs="Calibri Light"/>
          <w:sz w:val="22"/>
          <w:szCs w:val="22"/>
        </w:rPr>
        <w:t xml:space="preserve"> y actualizado en el Padrón de Proveedores del Gobierno del Estado; ya que es factor indispensable para la elaboración de la orden de compra y en su caso formalización del contrato. </w:t>
      </w:r>
    </w:p>
    <w:p w14:paraId="6BA9D393" w14:textId="77777777" w:rsidR="006C6196" w:rsidRPr="00D00DA2" w:rsidRDefault="006C6196" w:rsidP="006C6196">
      <w:pPr>
        <w:pStyle w:val="Prrafodelista"/>
        <w:rPr>
          <w:rFonts w:ascii="Calibri Light" w:hAnsi="Calibri Light" w:cs="Calibri Light"/>
          <w:sz w:val="22"/>
          <w:szCs w:val="22"/>
        </w:rPr>
      </w:pPr>
    </w:p>
    <w:p w14:paraId="5BFDC62E" w14:textId="7668DFBC" w:rsidR="0079434B" w:rsidRPr="00D00DA2" w:rsidRDefault="0079434B" w:rsidP="0079434B">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 xml:space="preserve">Los </w:t>
      </w:r>
      <w:r w:rsidR="003F4880" w:rsidRPr="00D00DA2">
        <w:rPr>
          <w:rFonts w:ascii="Calibri Light" w:hAnsi="Calibri Light" w:cs="Calibri Light"/>
          <w:b/>
          <w:bCs/>
          <w:sz w:val="22"/>
          <w:szCs w:val="22"/>
        </w:rPr>
        <w:t>PARTICIPANTES</w:t>
      </w:r>
      <w:r w:rsidRPr="00D00DA2">
        <w:rPr>
          <w:rFonts w:ascii="Calibri Light" w:hAnsi="Calibri Light" w:cs="Calibri Light"/>
          <w:sz w:val="22"/>
          <w:szCs w:val="22"/>
        </w:rPr>
        <w:t xml:space="preserve"> no deberán encontrarse inhabilitado por resolución de la SFP, en términos de la Ley.</w:t>
      </w:r>
    </w:p>
    <w:p w14:paraId="57E86609" w14:textId="77777777" w:rsidR="0079434B" w:rsidRPr="00D00DA2" w:rsidRDefault="0079434B" w:rsidP="0079434B">
      <w:pPr>
        <w:ind w:left="567"/>
        <w:jc w:val="both"/>
        <w:rPr>
          <w:rFonts w:ascii="Calibri Light" w:hAnsi="Calibri Light" w:cs="Calibri Light"/>
          <w:sz w:val="22"/>
          <w:szCs w:val="22"/>
        </w:rPr>
      </w:pPr>
    </w:p>
    <w:p w14:paraId="487E6AC7" w14:textId="3FF68D7C" w:rsidR="00563D7E" w:rsidRPr="00D00DA2" w:rsidRDefault="0079434B" w:rsidP="0046101C">
      <w:pPr>
        <w:pStyle w:val="Prrafodelista"/>
        <w:numPr>
          <w:ilvl w:val="1"/>
          <w:numId w:val="3"/>
        </w:numPr>
        <w:rPr>
          <w:rFonts w:ascii="Calibri Light" w:hAnsi="Calibri Light" w:cs="Calibri Light"/>
          <w:sz w:val="22"/>
          <w:szCs w:val="22"/>
        </w:rPr>
      </w:pPr>
      <w:r w:rsidRPr="00D00DA2">
        <w:rPr>
          <w:rFonts w:ascii="Calibri Light" w:hAnsi="Calibri Light" w:cs="Calibri Light"/>
          <w:sz w:val="22"/>
          <w:szCs w:val="22"/>
        </w:rPr>
        <w:t xml:space="preserve">En caso de resultar adjudicado, deberá de suscribir el CONTRATO en los formatos, términos y condiciones que la Dirección Jurídica del </w:t>
      </w:r>
      <w:r w:rsidRPr="00D00DA2">
        <w:rPr>
          <w:rFonts w:ascii="Calibri Light" w:hAnsi="Calibri Light" w:cs="Calibri Light"/>
          <w:b/>
          <w:bCs/>
          <w:sz w:val="22"/>
          <w:szCs w:val="22"/>
        </w:rPr>
        <w:t>ORGANISMO</w:t>
      </w:r>
      <w:r w:rsidRPr="00D00DA2">
        <w:rPr>
          <w:rFonts w:ascii="Calibri Light" w:hAnsi="Calibri Light" w:cs="Calibri Light"/>
          <w:sz w:val="22"/>
          <w:szCs w:val="22"/>
        </w:rPr>
        <w:t xml:space="preserve"> establezca</w:t>
      </w:r>
      <w:r w:rsidR="004A63D0" w:rsidRPr="00D00DA2">
        <w:rPr>
          <w:rFonts w:ascii="Calibri Light" w:hAnsi="Calibri Light" w:cs="Calibri Light"/>
          <w:sz w:val="22"/>
          <w:szCs w:val="22"/>
        </w:rPr>
        <w:t>.</w:t>
      </w:r>
    </w:p>
    <w:p w14:paraId="12F7517E" w14:textId="77777777" w:rsidR="000B737D" w:rsidRPr="00D00DA2" w:rsidRDefault="000B737D" w:rsidP="000B737D">
      <w:pPr>
        <w:pStyle w:val="Prrafodelista"/>
        <w:rPr>
          <w:rFonts w:ascii="Calibri Light" w:hAnsi="Calibri Light" w:cs="Calibri Light"/>
          <w:sz w:val="22"/>
          <w:szCs w:val="22"/>
        </w:rPr>
      </w:pPr>
    </w:p>
    <w:p w14:paraId="01AFD6A4" w14:textId="637C91E7" w:rsidR="00617FFD" w:rsidRPr="00D00DA2" w:rsidRDefault="00617FFD" w:rsidP="00617FFD">
      <w:pPr>
        <w:pStyle w:val="Prrafodelista"/>
        <w:numPr>
          <w:ilvl w:val="1"/>
          <w:numId w:val="3"/>
        </w:numPr>
        <w:rPr>
          <w:rFonts w:ascii="Calibri Light" w:hAnsi="Calibri Light" w:cs="Calibri Light"/>
          <w:sz w:val="22"/>
          <w:szCs w:val="22"/>
        </w:rPr>
      </w:pPr>
      <w:r w:rsidRPr="00D00DA2">
        <w:rPr>
          <w:rFonts w:ascii="Calibri Light" w:hAnsi="Calibri Light" w:cs="Calibri Light"/>
          <w:sz w:val="22"/>
          <w:szCs w:val="22"/>
        </w:rPr>
        <w:t xml:space="preserve">El </w:t>
      </w:r>
      <w:r w:rsidR="006E7B65"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se compromete que, en caso de resultar ganador, acepta expresamente, hacerse responsable </w:t>
      </w:r>
      <w:r w:rsidR="00FA0B2E" w:rsidRPr="00D00DA2">
        <w:rPr>
          <w:rFonts w:ascii="Calibri Light" w:hAnsi="Calibri Light" w:cs="Calibri Light"/>
          <w:sz w:val="22"/>
          <w:szCs w:val="22"/>
        </w:rPr>
        <w:t xml:space="preserve">del adecuado transporte hasta su correcta recepción para la entera satisfacción del ORGANISMO, </w:t>
      </w:r>
      <w:r w:rsidRPr="00D00DA2">
        <w:rPr>
          <w:rFonts w:ascii="Calibri Light" w:hAnsi="Calibri Light" w:cs="Calibri Light"/>
          <w:sz w:val="22"/>
          <w:szCs w:val="22"/>
        </w:rPr>
        <w:t xml:space="preserve">y responderá ante el ORGANISMO de las deficiencias en </w:t>
      </w:r>
      <w:r w:rsidR="00FA0B2E" w:rsidRPr="00D00DA2">
        <w:rPr>
          <w:rFonts w:ascii="Calibri Light" w:hAnsi="Calibri Light" w:cs="Calibri Light"/>
          <w:sz w:val="22"/>
          <w:szCs w:val="22"/>
        </w:rPr>
        <w:t>los bienes entregados</w:t>
      </w:r>
      <w:r w:rsidRPr="00D00DA2">
        <w:rPr>
          <w:rFonts w:ascii="Calibri Light" w:hAnsi="Calibri Light" w:cs="Calibri Light"/>
          <w:sz w:val="22"/>
          <w:szCs w:val="22"/>
        </w:rPr>
        <w:t>, así como de cualquier otra responsabilidad en que hubiera incurrido.</w:t>
      </w:r>
    </w:p>
    <w:p w14:paraId="4D08B413" w14:textId="77777777" w:rsidR="00617FFD" w:rsidRPr="00D00DA2" w:rsidRDefault="00617FFD" w:rsidP="00B40779">
      <w:pPr>
        <w:pStyle w:val="Prrafodelista"/>
        <w:ind w:left="927"/>
        <w:rPr>
          <w:rFonts w:ascii="Calibri Light" w:hAnsi="Calibri Light" w:cs="Calibri Light"/>
          <w:sz w:val="22"/>
          <w:szCs w:val="22"/>
        </w:rPr>
      </w:pPr>
    </w:p>
    <w:p w14:paraId="2E3172F0" w14:textId="5F631242" w:rsidR="004A63D0" w:rsidRDefault="00617FFD" w:rsidP="00617FFD">
      <w:pPr>
        <w:pStyle w:val="Prrafodelista"/>
        <w:numPr>
          <w:ilvl w:val="1"/>
          <w:numId w:val="3"/>
        </w:numPr>
        <w:rPr>
          <w:rFonts w:ascii="Calibri Light" w:hAnsi="Calibri Light" w:cs="Calibri Light"/>
          <w:b/>
          <w:bCs/>
          <w:sz w:val="22"/>
          <w:szCs w:val="22"/>
        </w:rPr>
      </w:pPr>
      <w:r w:rsidRPr="00D00DA2">
        <w:rPr>
          <w:rFonts w:ascii="Calibri Light" w:hAnsi="Calibri Light" w:cs="Calibri Light"/>
          <w:sz w:val="22"/>
          <w:szCs w:val="22"/>
        </w:rPr>
        <w:t xml:space="preserve">Los </w:t>
      </w:r>
      <w:r w:rsidR="00FA0B2E" w:rsidRPr="00D00DA2">
        <w:rPr>
          <w:rFonts w:ascii="Calibri Light" w:hAnsi="Calibri Light" w:cs="Calibri Light"/>
          <w:sz w:val="22"/>
          <w:szCs w:val="22"/>
        </w:rPr>
        <w:t xml:space="preserve">bienes </w:t>
      </w:r>
      <w:r w:rsidRPr="00D00DA2">
        <w:rPr>
          <w:rFonts w:ascii="Calibri Light" w:hAnsi="Calibri Light" w:cs="Calibri Light"/>
          <w:sz w:val="22"/>
          <w:szCs w:val="22"/>
        </w:rPr>
        <w:t xml:space="preserve">deberán ser </w:t>
      </w:r>
      <w:r w:rsidR="00FA0B2E" w:rsidRPr="00D00DA2">
        <w:rPr>
          <w:rFonts w:ascii="Calibri Light" w:hAnsi="Calibri Light" w:cs="Calibri Light"/>
          <w:sz w:val="22"/>
          <w:szCs w:val="22"/>
        </w:rPr>
        <w:t>entregados</w:t>
      </w:r>
      <w:r w:rsidRPr="00D00DA2">
        <w:rPr>
          <w:rFonts w:ascii="Calibri Light" w:hAnsi="Calibri Light" w:cs="Calibri Light"/>
          <w:sz w:val="22"/>
          <w:szCs w:val="22"/>
        </w:rPr>
        <w:t xml:space="preserve"> dentro del plazo establecido, conforme al calendario y horario que se indica </w:t>
      </w:r>
      <w:r w:rsidR="00B40779" w:rsidRPr="00D00DA2">
        <w:rPr>
          <w:rFonts w:ascii="Calibri Light" w:hAnsi="Calibri Light" w:cs="Calibri Light"/>
          <w:sz w:val="22"/>
          <w:szCs w:val="22"/>
        </w:rPr>
        <w:t xml:space="preserve">en el </w:t>
      </w:r>
      <w:r w:rsidR="00FA0B2E" w:rsidRPr="00D00DA2">
        <w:rPr>
          <w:rFonts w:ascii="Calibri Light" w:hAnsi="Calibri Light" w:cs="Calibri Light"/>
          <w:sz w:val="22"/>
          <w:szCs w:val="22"/>
        </w:rPr>
        <w:t>punto 4</w:t>
      </w:r>
      <w:r w:rsidR="00B40779" w:rsidRPr="00D00DA2">
        <w:rPr>
          <w:rFonts w:ascii="Calibri Light" w:hAnsi="Calibri Light" w:cs="Calibri Light"/>
          <w:sz w:val="22"/>
          <w:szCs w:val="22"/>
        </w:rPr>
        <w:t xml:space="preserve">. </w:t>
      </w:r>
      <w:r w:rsidR="00FA0B2E" w:rsidRPr="00D00DA2">
        <w:rPr>
          <w:rFonts w:ascii="Calibri Light" w:hAnsi="Calibri Light" w:cs="Calibri Light"/>
          <w:b/>
          <w:bCs/>
          <w:sz w:val="22"/>
          <w:szCs w:val="22"/>
        </w:rPr>
        <w:t xml:space="preserve">ENTREGA </w:t>
      </w:r>
      <w:r w:rsidR="00FA0B2E" w:rsidRPr="00D00DA2">
        <w:rPr>
          <w:rFonts w:ascii="Calibri Light" w:hAnsi="Calibri Light" w:cs="Calibri Light"/>
          <w:sz w:val="22"/>
          <w:szCs w:val="22"/>
        </w:rPr>
        <w:t>de esta</w:t>
      </w:r>
      <w:r w:rsidR="00FA0B2E" w:rsidRPr="00D00DA2">
        <w:rPr>
          <w:rFonts w:ascii="Calibri Light" w:hAnsi="Calibri Light" w:cs="Calibri Light"/>
          <w:b/>
          <w:bCs/>
          <w:sz w:val="22"/>
          <w:szCs w:val="22"/>
        </w:rPr>
        <w:t xml:space="preserve"> Solicitud de Cotización</w:t>
      </w:r>
      <w:r w:rsidR="006E7B65" w:rsidRPr="00D00DA2">
        <w:rPr>
          <w:rFonts w:ascii="Calibri Light" w:hAnsi="Calibri Light" w:cs="Calibri Light"/>
          <w:b/>
          <w:bCs/>
          <w:sz w:val="22"/>
          <w:szCs w:val="22"/>
        </w:rPr>
        <w:t>.</w:t>
      </w:r>
    </w:p>
    <w:p w14:paraId="67E05AA6" w14:textId="3C499CFE" w:rsidR="009741B4" w:rsidRPr="00461C3C" w:rsidRDefault="009741B4" w:rsidP="00461C3C">
      <w:pPr>
        <w:rPr>
          <w:rFonts w:ascii="Calibri Light" w:hAnsi="Calibri Light" w:cs="Calibri Light"/>
          <w:b/>
          <w:bCs/>
          <w:sz w:val="22"/>
          <w:szCs w:val="22"/>
        </w:rPr>
      </w:pPr>
    </w:p>
    <w:p w14:paraId="6332D01D" w14:textId="77777777" w:rsidR="00A13328" w:rsidRPr="00D00DA2" w:rsidRDefault="00A13328" w:rsidP="00AD6C21">
      <w:pPr>
        <w:rPr>
          <w:rFonts w:ascii="Calibri Light" w:hAnsi="Calibri Light" w:cs="Calibri Light"/>
          <w:sz w:val="22"/>
          <w:szCs w:val="22"/>
        </w:rPr>
      </w:pPr>
    </w:p>
    <w:p w14:paraId="1D567660" w14:textId="387ECD4C" w:rsidR="00215782" w:rsidRPr="00D00DA2" w:rsidRDefault="000274CB" w:rsidP="00104EAB">
      <w:pPr>
        <w:pStyle w:val="Prrafodelista"/>
        <w:numPr>
          <w:ilvl w:val="0"/>
          <w:numId w:val="3"/>
        </w:numPr>
        <w:jc w:val="both"/>
        <w:rPr>
          <w:rFonts w:ascii="Calibri Light" w:hAnsi="Calibri Light" w:cs="Calibri Light"/>
          <w:b/>
          <w:bCs/>
          <w:sz w:val="22"/>
          <w:szCs w:val="22"/>
        </w:rPr>
      </w:pPr>
      <w:r w:rsidRPr="00D00DA2">
        <w:rPr>
          <w:rFonts w:ascii="Calibri Light" w:hAnsi="Calibri Light" w:cs="Calibri Light"/>
          <w:b/>
          <w:bCs/>
          <w:sz w:val="22"/>
          <w:szCs w:val="22"/>
        </w:rPr>
        <w:t>CARACTERÍSTICAS DE LA COTIZACIÓN.</w:t>
      </w:r>
    </w:p>
    <w:p w14:paraId="338C60F3" w14:textId="77777777" w:rsidR="00A77F02" w:rsidRPr="00D00DA2" w:rsidRDefault="00A77F02" w:rsidP="00A77F02">
      <w:pPr>
        <w:pStyle w:val="Prrafodelista"/>
        <w:ind w:left="720"/>
        <w:jc w:val="both"/>
        <w:rPr>
          <w:rFonts w:ascii="Calibri Light" w:hAnsi="Calibri Light" w:cs="Calibri Light"/>
          <w:b/>
          <w:bCs/>
          <w:sz w:val="22"/>
          <w:szCs w:val="22"/>
        </w:rPr>
      </w:pPr>
    </w:p>
    <w:p w14:paraId="114EBAEE" w14:textId="42329143" w:rsidR="0007772C" w:rsidRPr="00D00DA2" w:rsidRDefault="00D52801" w:rsidP="008E0F55">
      <w:pPr>
        <w:pStyle w:val="Prrafodelista"/>
        <w:numPr>
          <w:ilvl w:val="1"/>
          <w:numId w:val="3"/>
        </w:numPr>
        <w:jc w:val="both"/>
        <w:rPr>
          <w:rFonts w:ascii="Calibri Light" w:hAnsi="Calibri Light" w:cs="Calibri Light"/>
          <w:b/>
          <w:bCs/>
          <w:sz w:val="22"/>
          <w:szCs w:val="22"/>
        </w:rPr>
      </w:pPr>
      <w:r w:rsidRPr="00D00DA2">
        <w:rPr>
          <w:rFonts w:ascii="Calibri Light" w:hAnsi="Calibri Light" w:cs="Calibri Light"/>
          <w:sz w:val="22"/>
          <w:szCs w:val="22"/>
        </w:rPr>
        <w:t>Los anexos deberán ser presentados</w:t>
      </w:r>
      <w:r w:rsidR="0064107A" w:rsidRPr="00D00DA2">
        <w:rPr>
          <w:rFonts w:ascii="Calibri Light" w:hAnsi="Calibri Light" w:cs="Calibri Light"/>
          <w:sz w:val="22"/>
          <w:szCs w:val="22"/>
        </w:rPr>
        <w:t xml:space="preserve"> </w:t>
      </w:r>
      <w:r w:rsidR="00EC3848" w:rsidRPr="00D00DA2">
        <w:rPr>
          <w:rFonts w:ascii="Calibri Light" w:hAnsi="Calibri Light" w:cs="Calibri Light"/>
          <w:sz w:val="22"/>
          <w:szCs w:val="22"/>
        </w:rPr>
        <w:t xml:space="preserve">por escrito en papel membretado, incluyendo fecha de elaboración, numero de la </w:t>
      </w:r>
      <w:r w:rsidR="00086299" w:rsidRPr="00D00DA2">
        <w:rPr>
          <w:rFonts w:ascii="Calibri Light" w:hAnsi="Calibri Light" w:cs="Calibri Light"/>
          <w:b/>
          <w:bCs/>
          <w:sz w:val="22"/>
          <w:szCs w:val="22"/>
        </w:rPr>
        <w:t>ADJUDICACIÓN DIRECTA</w:t>
      </w:r>
      <w:r w:rsidR="00EC3848" w:rsidRPr="00D00DA2">
        <w:rPr>
          <w:rFonts w:ascii="Calibri Light" w:hAnsi="Calibri Light" w:cs="Calibri Light"/>
          <w:sz w:val="22"/>
          <w:szCs w:val="22"/>
        </w:rPr>
        <w:t xml:space="preserve"> señalada en el primer párrafo de este documento</w:t>
      </w:r>
      <w:r w:rsidRPr="00D00DA2">
        <w:rPr>
          <w:rFonts w:ascii="Calibri Light" w:hAnsi="Calibri Light" w:cs="Calibri Light"/>
          <w:sz w:val="22"/>
          <w:szCs w:val="22"/>
        </w:rPr>
        <w:t>.</w:t>
      </w:r>
    </w:p>
    <w:p w14:paraId="30845EFF" w14:textId="77777777" w:rsidR="00F157B7" w:rsidRPr="00D00DA2" w:rsidRDefault="00F157B7" w:rsidP="00F157B7">
      <w:pPr>
        <w:pStyle w:val="Prrafodelista"/>
        <w:ind w:left="927"/>
        <w:jc w:val="both"/>
        <w:rPr>
          <w:rFonts w:ascii="Calibri Light" w:hAnsi="Calibri Light" w:cs="Calibri Light"/>
          <w:b/>
          <w:bCs/>
          <w:sz w:val="22"/>
          <w:szCs w:val="22"/>
        </w:rPr>
      </w:pPr>
    </w:p>
    <w:p w14:paraId="62FD762E" w14:textId="3E09091C" w:rsidR="00F157B7" w:rsidRPr="00D00DA2" w:rsidRDefault="00F157B7" w:rsidP="00F157B7">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Índice que haga referencia al número de hojas</w:t>
      </w:r>
      <w:r w:rsidR="00A1676B" w:rsidRPr="00D00DA2">
        <w:rPr>
          <w:rFonts w:ascii="Calibri Light" w:hAnsi="Calibri Light" w:cs="Calibri Light"/>
          <w:sz w:val="22"/>
          <w:szCs w:val="22"/>
        </w:rPr>
        <w:t xml:space="preserve"> foliadas en el orden solicitado, por ejemplo: 1/3, 2/3, 3/3.   (Opcional)</w:t>
      </w:r>
      <w:r w:rsidRPr="00D00DA2">
        <w:rPr>
          <w:rFonts w:ascii="Calibri Light" w:hAnsi="Calibri Light" w:cs="Calibri Light"/>
          <w:sz w:val="22"/>
          <w:szCs w:val="22"/>
        </w:rPr>
        <w:t xml:space="preserve"> y orden de los documentos.</w:t>
      </w:r>
    </w:p>
    <w:p w14:paraId="0F62F8EB" w14:textId="77777777" w:rsidR="00A1676B" w:rsidRPr="00D00DA2" w:rsidRDefault="00A1676B" w:rsidP="00A1676B">
      <w:pPr>
        <w:pStyle w:val="Prrafodelista"/>
        <w:rPr>
          <w:rFonts w:ascii="Calibri Light" w:hAnsi="Calibri Light" w:cs="Calibri Light"/>
          <w:sz w:val="22"/>
          <w:szCs w:val="22"/>
        </w:rPr>
      </w:pPr>
    </w:p>
    <w:p w14:paraId="6CA4F54A" w14:textId="7BCEF7DD" w:rsidR="00A1676B" w:rsidRPr="00D00DA2" w:rsidRDefault="00A1676B" w:rsidP="00A1676B">
      <w:pPr>
        <w:pStyle w:val="Prrafodelista"/>
        <w:numPr>
          <w:ilvl w:val="1"/>
          <w:numId w:val="3"/>
        </w:numPr>
        <w:rPr>
          <w:rFonts w:ascii="Calibri Light" w:hAnsi="Calibri Light" w:cs="Calibri Light"/>
          <w:sz w:val="22"/>
          <w:szCs w:val="22"/>
        </w:rPr>
      </w:pPr>
      <w:r w:rsidRPr="00D00DA2">
        <w:rPr>
          <w:rFonts w:ascii="Calibri Light" w:hAnsi="Calibri Light" w:cs="Calibri Light"/>
          <w:sz w:val="22"/>
          <w:szCs w:val="22"/>
        </w:rPr>
        <w:t xml:space="preserve">Todos los documentos y anexos que integren la cotización deberán contener en su portada y de forma ordenada, a lo establecido al numeral </w:t>
      </w:r>
      <w:r w:rsidRPr="00D00DA2">
        <w:rPr>
          <w:rFonts w:ascii="Calibri Light" w:hAnsi="Calibri Light" w:cs="Calibri Light"/>
          <w:b/>
          <w:bCs/>
          <w:sz w:val="22"/>
          <w:szCs w:val="22"/>
        </w:rPr>
        <w:t>7.1</w:t>
      </w:r>
      <w:r w:rsidRPr="00D00DA2">
        <w:rPr>
          <w:rFonts w:ascii="Calibri Light" w:hAnsi="Calibri Light" w:cs="Calibri Light"/>
          <w:sz w:val="22"/>
          <w:szCs w:val="22"/>
        </w:rPr>
        <w:t xml:space="preserve"> </w:t>
      </w:r>
      <w:r w:rsidRPr="00D00DA2">
        <w:rPr>
          <w:rFonts w:ascii="Calibri Light" w:hAnsi="Calibri Light" w:cs="Calibri Light"/>
          <w:b/>
          <w:bCs/>
          <w:sz w:val="22"/>
          <w:szCs w:val="22"/>
        </w:rPr>
        <w:t>DOCUMENTOS QUE DEBERÁ CONTENER LA COTIZACIÓN.</w:t>
      </w:r>
    </w:p>
    <w:p w14:paraId="6359B96B" w14:textId="77777777" w:rsidR="003D2175" w:rsidRPr="00D00DA2" w:rsidRDefault="003D2175" w:rsidP="003D2175">
      <w:pPr>
        <w:pStyle w:val="Prrafodelista"/>
        <w:rPr>
          <w:rFonts w:ascii="Calibri Light" w:hAnsi="Calibri Light" w:cs="Calibri Light"/>
          <w:sz w:val="22"/>
          <w:szCs w:val="22"/>
        </w:rPr>
      </w:pPr>
    </w:p>
    <w:p w14:paraId="74F7D956" w14:textId="70DF8E7D" w:rsidR="003D2175" w:rsidRPr="00D00DA2" w:rsidRDefault="003D2175" w:rsidP="00F157B7">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lastRenderedPageBreak/>
        <w:t>Todas y cada una de las hojas de la cotización elaborada y presentada, deberán presentarse firmadas de forma autógrafa por el Titular o su Representante Legal.</w:t>
      </w:r>
    </w:p>
    <w:p w14:paraId="4F38B7D2" w14:textId="77777777" w:rsidR="00A77F02" w:rsidRPr="00D00DA2" w:rsidRDefault="00A77F02" w:rsidP="00A77F02">
      <w:pPr>
        <w:pStyle w:val="Prrafodelista"/>
        <w:ind w:left="720"/>
        <w:jc w:val="both"/>
        <w:rPr>
          <w:rFonts w:ascii="Calibri Light" w:hAnsi="Calibri Light" w:cs="Calibri Light"/>
          <w:b/>
          <w:bCs/>
          <w:sz w:val="22"/>
          <w:szCs w:val="22"/>
        </w:rPr>
      </w:pPr>
    </w:p>
    <w:p w14:paraId="32FD9CD6" w14:textId="48BE1164" w:rsidR="00A77F02" w:rsidRPr="00D00DA2" w:rsidRDefault="001C7A3E" w:rsidP="004A63D0">
      <w:pPr>
        <w:pStyle w:val="Prrafodelista"/>
        <w:numPr>
          <w:ilvl w:val="1"/>
          <w:numId w:val="3"/>
        </w:numPr>
        <w:jc w:val="both"/>
        <w:rPr>
          <w:rFonts w:ascii="Calibri Light" w:hAnsi="Calibri Light" w:cs="Calibri Light"/>
          <w:b/>
          <w:bCs/>
          <w:sz w:val="22"/>
          <w:szCs w:val="22"/>
        </w:rPr>
      </w:pPr>
      <w:r w:rsidRPr="00D00DA2">
        <w:rPr>
          <w:rFonts w:ascii="Calibri Light" w:hAnsi="Calibri Light" w:cs="Calibri Light"/>
          <w:sz w:val="22"/>
          <w:szCs w:val="22"/>
        </w:rPr>
        <w:t xml:space="preserve">Los anexos </w:t>
      </w:r>
      <w:r w:rsidR="0007772C" w:rsidRPr="00D00DA2">
        <w:rPr>
          <w:rFonts w:ascii="Calibri Light" w:hAnsi="Calibri Light" w:cs="Calibri Light"/>
          <w:sz w:val="22"/>
          <w:szCs w:val="22"/>
        </w:rPr>
        <w:t>deberá</w:t>
      </w:r>
      <w:r w:rsidRPr="00D00DA2">
        <w:rPr>
          <w:rFonts w:ascii="Calibri Light" w:hAnsi="Calibri Light" w:cs="Calibri Light"/>
          <w:sz w:val="22"/>
          <w:szCs w:val="22"/>
        </w:rPr>
        <w:t>n</w:t>
      </w:r>
      <w:r w:rsidR="0007772C" w:rsidRPr="00D00DA2">
        <w:rPr>
          <w:rFonts w:ascii="Calibri Light" w:hAnsi="Calibri Light" w:cs="Calibri Light"/>
          <w:sz w:val="22"/>
          <w:szCs w:val="22"/>
        </w:rPr>
        <w:t xml:space="preserve"> estar dirigid</w:t>
      </w:r>
      <w:r w:rsidR="009741B4" w:rsidRPr="00D00DA2">
        <w:rPr>
          <w:rFonts w:ascii="Calibri Light" w:hAnsi="Calibri Light" w:cs="Calibri Light"/>
          <w:sz w:val="22"/>
          <w:szCs w:val="22"/>
        </w:rPr>
        <w:t>os</w:t>
      </w:r>
      <w:r w:rsidR="0007772C" w:rsidRPr="00D00DA2">
        <w:rPr>
          <w:rFonts w:ascii="Calibri Light" w:hAnsi="Calibri Light" w:cs="Calibri Light"/>
          <w:sz w:val="22"/>
          <w:szCs w:val="22"/>
        </w:rPr>
        <w:t xml:space="preserve"> al “Organismo Público Descentralizado Servicios de Salud Jalisco” y realizarse con estricto apego a las necesidades planteadas por el </w:t>
      </w:r>
      <w:r w:rsidR="00A1676B" w:rsidRPr="00D00DA2">
        <w:rPr>
          <w:rFonts w:ascii="Calibri Light" w:hAnsi="Calibri Light" w:cs="Calibri Light"/>
          <w:b/>
          <w:bCs/>
          <w:sz w:val="22"/>
          <w:szCs w:val="22"/>
        </w:rPr>
        <w:t xml:space="preserve">ORGANISMO </w:t>
      </w:r>
      <w:r w:rsidR="0007772C" w:rsidRPr="00D00DA2">
        <w:rPr>
          <w:rFonts w:ascii="Calibri Light" w:hAnsi="Calibri Light" w:cs="Calibri Light"/>
          <w:sz w:val="22"/>
          <w:szCs w:val="22"/>
        </w:rPr>
        <w:t>en la presente</w:t>
      </w:r>
      <w:r w:rsidRPr="00D00DA2">
        <w:rPr>
          <w:rFonts w:ascii="Calibri Light" w:hAnsi="Calibri Light" w:cs="Calibri Light"/>
          <w:sz w:val="22"/>
          <w:szCs w:val="22"/>
        </w:rPr>
        <w:t xml:space="preserve"> </w:t>
      </w:r>
      <w:r w:rsidR="004A63D0" w:rsidRPr="00D00DA2">
        <w:rPr>
          <w:rFonts w:ascii="Calibri Light" w:hAnsi="Calibri Light" w:cs="Calibri Light"/>
          <w:b/>
          <w:bCs/>
          <w:sz w:val="22"/>
          <w:szCs w:val="22"/>
        </w:rPr>
        <w:t>SOLICITUD DE COTIZACIÓN</w:t>
      </w:r>
      <w:r w:rsidR="00D52801" w:rsidRPr="00D00DA2">
        <w:rPr>
          <w:rFonts w:ascii="Calibri Light" w:hAnsi="Calibri Light" w:cs="Calibri Light"/>
          <w:b/>
          <w:bCs/>
          <w:sz w:val="22"/>
          <w:szCs w:val="22"/>
        </w:rPr>
        <w:t>.</w:t>
      </w:r>
    </w:p>
    <w:p w14:paraId="77CAC50C" w14:textId="77777777" w:rsidR="00A77F02" w:rsidRPr="00D00DA2" w:rsidRDefault="00A77F02" w:rsidP="00A77F02">
      <w:pPr>
        <w:jc w:val="both"/>
        <w:rPr>
          <w:rFonts w:ascii="Calibri Light" w:hAnsi="Calibri Light" w:cs="Calibri Light"/>
          <w:b/>
          <w:bCs/>
          <w:sz w:val="22"/>
          <w:szCs w:val="22"/>
        </w:rPr>
      </w:pPr>
    </w:p>
    <w:p w14:paraId="54AB296A" w14:textId="37FA8A5E" w:rsidR="000274CB" w:rsidRPr="00D00DA2" w:rsidRDefault="00E5232D" w:rsidP="008E0F55">
      <w:pPr>
        <w:pStyle w:val="Prrafodelista"/>
        <w:numPr>
          <w:ilvl w:val="1"/>
          <w:numId w:val="3"/>
        </w:numPr>
        <w:jc w:val="both"/>
        <w:rPr>
          <w:rFonts w:ascii="Calibri Light" w:hAnsi="Calibri Light" w:cs="Calibri Light"/>
          <w:b/>
          <w:bCs/>
          <w:sz w:val="22"/>
          <w:szCs w:val="22"/>
        </w:rPr>
      </w:pPr>
      <w:r w:rsidRPr="00D00DA2">
        <w:rPr>
          <w:rFonts w:ascii="Calibri Light" w:hAnsi="Calibri Light" w:cs="Calibri Light"/>
          <w:sz w:val="22"/>
          <w:szCs w:val="22"/>
        </w:rPr>
        <w:t xml:space="preserve"> </w:t>
      </w:r>
      <w:r w:rsidR="000274CB" w:rsidRPr="00D00DA2">
        <w:rPr>
          <w:rFonts w:ascii="Calibri Light" w:hAnsi="Calibri Light" w:cs="Calibri Light"/>
          <w:sz w:val="22"/>
          <w:szCs w:val="22"/>
        </w:rPr>
        <w:t>Los documentos no deberán estar alterados, tachados y/o enmendados.</w:t>
      </w:r>
    </w:p>
    <w:p w14:paraId="219AF884" w14:textId="77777777" w:rsidR="00A77F02" w:rsidRPr="00D00DA2" w:rsidRDefault="00A77F02" w:rsidP="00A1676B">
      <w:pPr>
        <w:jc w:val="both"/>
        <w:rPr>
          <w:rFonts w:ascii="Calibri Light" w:hAnsi="Calibri Light" w:cs="Calibri Light"/>
          <w:b/>
          <w:bCs/>
          <w:sz w:val="22"/>
          <w:szCs w:val="22"/>
        </w:rPr>
      </w:pPr>
    </w:p>
    <w:p w14:paraId="41A328BC" w14:textId="372A7A32" w:rsidR="000274CB" w:rsidRPr="00D00DA2" w:rsidRDefault="00B21FA5" w:rsidP="008E0F55">
      <w:pPr>
        <w:pStyle w:val="Prrafodelista"/>
        <w:numPr>
          <w:ilvl w:val="1"/>
          <w:numId w:val="3"/>
        </w:numPr>
        <w:jc w:val="both"/>
        <w:rPr>
          <w:rFonts w:ascii="Calibri Light" w:hAnsi="Calibri Light" w:cs="Calibri Light"/>
          <w:b/>
          <w:bCs/>
          <w:sz w:val="22"/>
          <w:szCs w:val="22"/>
        </w:rPr>
      </w:pPr>
      <w:r w:rsidRPr="00D00DA2">
        <w:rPr>
          <w:rFonts w:ascii="Calibri Light" w:hAnsi="Calibri Light" w:cs="Calibri Light"/>
          <w:sz w:val="22"/>
          <w:szCs w:val="22"/>
        </w:rPr>
        <w:t>Propuesta Técnica.</w:t>
      </w:r>
      <w:r w:rsidR="008E0F55" w:rsidRPr="00D00DA2">
        <w:rPr>
          <w:rFonts w:ascii="Calibri Light" w:hAnsi="Calibri Light" w:cs="Calibri Light"/>
          <w:sz w:val="22"/>
          <w:szCs w:val="22"/>
        </w:rPr>
        <w:t xml:space="preserve"> </w:t>
      </w:r>
      <w:r w:rsidR="000274CB" w:rsidRPr="00D00DA2">
        <w:rPr>
          <w:rFonts w:ascii="Calibri Light" w:hAnsi="Calibri Light" w:cs="Calibri Light"/>
          <w:sz w:val="22"/>
          <w:szCs w:val="22"/>
        </w:rPr>
        <w:t>Descripción detallada de las especificaciones y características conforme al Anexo Técnico.</w:t>
      </w:r>
    </w:p>
    <w:p w14:paraId="739EA98D" w14:textId="77777777" w:rsidR="00A77F02" w:rsidRPr="00D00DA2" w:rsidRDefault="00A77F02" w:rsidP="00A77F02">
      <w:pPr>
        <w:pStyle w:val="Prrafodelista"/>
        <w:ind w:left="720"/>
        <w:jc w:val="both"/>
        <w:rPr>
          <w:rFonts w:ascii="Calibri Light" w:hAnsi="Calibri Light" w:cs="Calibri Light"/>
          <w:b/>
          <w:bCs/>
          <w:sz w:val="22"/>
          <w:szCs w:val="22"/>
        </w:rPr>
      </w:pPr>
    </w:p>
    <w:p w14:paraId="2B5E928F" w14:textId="6B15A71A" w:rsidR="000274CB" w:rsidRPr="00BC66A9" w:rsidRDefault="00B21FA5" w:rsidP="008E0F55">
      <w:pPr>
        <w:pStyle w:val="Prrafodelista"/>
        <w:numPr>
          <w:ilvl w:val="1"/>
          <w:numId w:val="3"/>
        </w:numPr>
        <w:jc w:val="both"/>
        <w:rPr>
          <w:rFonts w:ascii="Calibri Light" w:hAnsi="Calibri Light" w:cs="Calibri Light"/>
          <w:b/>
          <w:bCs/>
          <w:sz w:val="22"/>
          <w:szCs w:val="22"/>
        </w:rPr>
      </w:pPr>
      <w:r w:rsidRPr="00D00DA2">
        <w:rPr>
          <w:rFonts w:ascii="Calibri Light" w:hAnsi="Calibri Light" w:cs="Calibri Light"/>
          <w:sz w:val="22"/>
          <w:szCs w:val="22"/>
        </w:rPr>
        <w:t>Propuesta Económica.</w:t>
      </w:r>
    </w:p>
    <w:p w14:paraId="1B7DE2E2" w14:textId="77777777" w:rsidR="00BC66A9" w:rsidRPr="00BC66A9" w:rsidRDefault="00BC66A9" w:rsidP="00BC66A9">
      <w:pPr>
        <w:pStyle w:val="Prrafodelista"/>
        <w:rPr>
          <w:rFonts w:ascii="Calibri Light" w:hAnsi="Calibri Light" w:cs="Calibri Light"/>
          <w:b/>
          <w:bCs/>
          <w:sz w:val="22"/>
          <w:szCs w:val="22"/>
        </w:rPr>
      </w:pPr>
    </w:p>
    <w:p w14:paraId="38B89020" w14:textId="4DA7C7D5" w:rsidR="00BC66A9" w:rsidRPr="00BC66A9" w:rsidRDefault="00BC66A9" w:rsidP="00BC66A9">
      <w:pPr>
        <w:pStyle w:val="Prrafodelista"/>
        <w:numPr>
          <w:ilvl w:val="0"/>
          <w:numId w:val="5"/>
        </w:numPr>
        <w:jc w:val="both"/>
        <w:rPr>
          <w:rFonts w:ascii="Calibri Light" w:hAnsi="Calibri Light" w:cs="Calibri Light"/>
          <w:b/>
          <w:bCs/>
          <w:sz w:val="22"/>
          <w:szCs w:val="22"/>
        </w:rPr>
      </w:pPr>
      <w:r>
        <w:rPr>
          <w:rFonts w:ascii="Calibri Light" w:hAnsi="Calibri Light" w:cs="Calibri Light"/>
          <w:b/>
          <w:bCs/>
          <w:sz w:val="22"/>
          <w:szCs w:val="22"/>
        </w:rPr>
        <w:t xml:space="preserve">Descripción genérica de los bienes ofertados </w:t>
      </w:r>
    </w:p>
    <w:p w14:paraId="66293EC1" w14:textId="77777777" w:rsidR="000274CB" w:rsidRPr="00D00DA2" w:rsidRDefault="000274CB" w:rsidP="000D24AA">
      <w:pPr>
        <w:pStyle w:val="Prrafodelista"/>
        <w:numPr>
          <w:ilvl w:val="0"/>
          <w:numId w:val="5"/>
        </w:numPr>
        <w:jc w:val="both"/>
        <w:rPr>
          <w:rFonts w:ascii="Calibri Light" w:hAnsi="Calibri Light" w:cs="Calibri Light"/>
          <w:sz w:val="22"/>
          <w:szCs w:val="22"/>
        </w:rPr>
      </w:pPr>
      <w:r w:rsidRPr="00D00DA2">
        <w:rPr>
          <w:rFonts w:ascii="Calibri Light" w:hAnsi="Calibri Light" w:cs="Calibri Light"/>
          <w:sz w:val="22"/>
          <w:szCs w:val="22"/>
        </w:rPr>
        <w:t xml:space="preserve">En moneda nacional con los precios unitarios, I.V.A. y demás impuestos desglosados. </w:t>
      </w:r>
    </w:p>
    <w:p w14:paraId="575964E7" w14:textId="77777777" w:rsidR="00B4785C" w:rsidRPr="00D00DA2" w:rsidRDefault="00B4785C" w:rsidP="000D24AA">
      <w:pPr>
        <w:pStyle w:val="Prrafodelista"/>
        <w:numPr>
          <w:ilvl w:val="0"/>
          <w:numId w:val="5"/>
        </w:numPr>
        <w:jc w:val="both"/>
        <w:rPr>
          <w:rFonts w:ascii="Calibri Light" w:hAnsi="Calibri Light" w:cs="Calibri Light"/>
          <w:sz w:val="22"/>
          <w:szCs w:val="22"/>
        </w:rPr>
      </w:pPr>
      <w:r w:rsidRPr="00D00DA2">
        <w:rPr>
          <w:rFonts w:ascii="Calibri Light" w:hAnsi="Calibri Light" w:cs="Calibri Light"/>
          <w:sz w:val="22"/>
          <w:szCs w:val="22"/>
        </w:rPr>
        <w:t>Deberán ser fijos</w:t>
      </w:r>
      <w:r w:rsidR="00031CE5" w:rsidRPr="00D00DA2">
        <w:rPr>
          <w:rFonts w:ascii="Calibri Light" w:hAnsi="Calibri Light" w:cs="Calibri Light"/>
          <w:sz w:val="22"/>
          <w:szCs w:val="22"/>
        </w:rPr>
        <w:t xml:space="preserve"> </w:t>
      </w:r>
      <w:r w:rsidRPr="00D00DA2">
        <w:rPr>
          <w:rFonts w:ascii="Calibri Light" w:hAnsi="Calibri Light" w:cs="Calibri Light"/>
          <w:sz w:val="22"/>
          <w:szCs w:val="22"/>
        </w:rPr>
        <w:t>e incondicionados hasta la total entrega de los bienes y/o servicios contratados, e incluirán todos los costos involucrados, no se aceptará ningún costo extra.</w:t>
      </w:r>
    </w:p>
    <w:p w14:paraId="1B80D640" w14:textId="77777777" w:rsidR="000274CB" w:rsidRPr="00D00DA2" w:rsidRDefault="000274CB" w:rsidP="000D24AA">
      <w:pPr>
        <w:pStyle w:val="Prrafodelista"/>
        <w:numPr>
          <w:ilvl w:val="0"/>
          <w:numId w:val="5"/>
        </w:numPr>
        <w:jc w:val="both"/>
        <w:rPr>
          <w:rFonts w:ascii="Calibri Light" w:hAnsi="Calibri Light" w:cs="Calibri Light"/>
          <w:sz w:val="22"/>
          <w:szCs w:val="22"/>
        </w:rPr>
      </w:pPr>
      <w:r w:rsidRPr="00D00DA2">
        <w:rPr>
          <w:rFonts w:ascii="Calibri Light" w:hAnsi="Calibri Light" w:cs="Calibri Light"/>
          <w:sz w:val="22"/>
          <w:szCs w:val="22"/>
        </w:rPr>
        <w:t>Únicamente se aceptarán precios con máximo 2 decimales.</w:t>
      </w:r>
    </w:p>
    <w:p w14:paraId="684C6A83" w14:textId="618B1A5F" w:rsidR="00215782" w:rsidRPr="00D00DA2" w:rsidRDefault="000274CB" w:rsidP="00215782">
      <w:pPr>
        <w:pStyle w:val="Prrafodelista"/>
        <w:numPr>
          <w:ilvl w:val="0"/>
          <w:numId w:val="5"/>
        </w:numPr>
        <w:jc w:val="both"/>
        <w:rPr>
          <w:rFonts w:ascii="Calibri Light" w:hAnsi="Calibri Light" w:cs="Calibri Light"/>
          <w:sz w:val="22"/>
          <w:szCs w:val="22"/>
        </w:rPr>
      </w:pPr>
      <w:r w:rsidRPr="00D00DA2">
        <w:rPr>
          <w:rFonts w:ascii="Calibri Light" w:hAnsi="Calibri Light" w:cs="Calibri Light"/>
          <w:sz w:val="22"/>
          <w:szCs w:val="22"/>
        </w:rPr>
        <w:t xml:space="preserve">Vigencia de la oferta mínima de </w:t>
      </w:r>
      <w:r w:rsidR="00BC66A9">
        <w:rPr>
          <w:rFonts w:ascii="Calibri Light" w:hAnsi="Calibri Light" w:cs="Calibri Light"/>
          <w:sz w:val="22"/>
          <w:szCs w:val="22"/>
        </w:rPr>
        <w:t>30</w:t>
      </w:r>
      <w:r w:rsidRPr="00D00DA2">
        <w:rPr>
          <w:rFonts w:ascii="Calibri Light" w:hAnsi="Calibri Light" w:cs="Calibri Light"/>
          <w:sz w:val="22"/>
          <w:szCs w:val="22"/>
        </w:rPr>
        <w:t xml:space="preserve"> días naturales</w:t>
      </w:r>
      <w:r w:rsidR="00104EAB" w:rsidRPr="00D00DA2">
        <w:rPr>
          <w:rFonts w:ascii="Calibri Light" w:hAnsi="Calibri Light" w:cs="Calibri Light"/>
          <w:sz w:val="22"/>
          <w:szCs w:val="22"/>
        </w:rPr>
        <w:t>.</w:t>
      </w:r>
      <w:r w:rsidRPr="00D00DA2">
        <w:rPr>
          <w:rFonts w:ascii="Calibri Light" w:hAnsi="Calibri Light" w:cs="Calibri Light"/>
          <w:sz w:val="22"/>
          <w:szCs w:val="22"/>
        </w:rPr>
        <w:t xml:space="preserve"> </w:t>
      </w:r>
    </w:p>
    <w:p w14:paraId="510B75C0" w14:textId="0BAA916A" w:rsidR="005F635B" w:rsidRPr="00D00DA2" w:rsidRDefault="00215782" w:rsidP="00215782">
      <w:pPr>
        <w:pStyle w:val="Prrafodelista"/>
        <w:numPr>
          <w:ilvl w:val="0"/>
          <w:numId w:val="5"/>
        </w:numPr>
        <w:jc w:val="both"/>
        <w:rPr>
          <w:rFonts w:ascii="Calibri Light" w:hAnsi="Calibri Light" w:cs="Calibri Light"/>
          <w:sz w:val="22"/>
          <w:szCs w:val="22"/>
        </w:rPr>
      </w:pPr>
      <w:r w:rsidRPr="00D00DA2">
        <w:rPr>
          <w:rFonts w:ascii="Calibri Light" w:hAnsi="Calibri Light" w:cs="Calibri Light"/>
          <w:sz w:val="22"/>
          <w:szCs w:val="22"/>
        </w:rPr>
        <w:t>N</w:t>
      </w:r>
      <w:r w:rsidR="00D52801" w:rsidRPr="00D00DA2">
        <w:rPr>
          <w:rFonts w:ascii="Calibri Light" w:hAnsi="Calibri Light" w:cs="Calibri Light"/>
          <w:sz w:val="22"/>
          <w:szCs w:val="22"/>
        </w:rPr>
        <w:t>úmero telefónico</w:t>
      </w:r>
      <w:r w:rsidR="00104EAB" w:rsidRPr="00D00DA2">
        <w:rPr>
          <w:rFonts w:ascii="Calibri Light" w:hAnsi="Calibri Light" w:cs="Calibri Light"/>
          <w:sz w:val="22"/>
          <w:szCs w:val="22"/>
        </w:rPr>
        <w:t>.</w:t>
      </w:r>
    </w:p>
    <w:p w14:paraId="7150F414" w14:textId="25B84DD1" w:rsidR="00D52801" w:rsidRPr="00D00DA2" w:rsidRDefault="00104EAB" w:rsidP="00104EAB">
      <w:pPr>
        <w:pStyle w:val="Prrafodelista"/>
        <w:numPr>
          <w:ilvl w:val="0"/>
          <w:numId w:val="5"/>
        </w:numPr>
        <w:rPr>
          <w:rFonts w:ascii="Calibri Light" w:hAnsi="Calibri Light" w:cs="Calibri Light"/>
          <w:sz w:val="22"/>
          <w:szCs w:val="22"/>
        </w:rPr>
      </w:pPr>
      <w:r w:rsidRPr="00D00DA2">
        <w:rPr>
          <w:rFonts w:ascii="Calibri Light" w:hAnsi="Calibri Light" w:cs="Calibri Light"/>
          <w:sz w:val="22"/>
          <w:szCs w:val="22"/>
        </w:rPr>
        <w:t>Registro Federal de Contribuyentes.</w:t>
      </w:r>
    </w:p>
    <w:p w14:paraId="0C1E744E" w14:textId="520769C3" w:rsidR="00A77F02" w:rsidRPr="00D00DA2" w:rsidRDefault="00D52801" w:rsidP="004A63D0">
      <w:pPr>
        <w:pStyle w:val="Prrafodelista"/>
        <w:numPr>
          <w:ilvl w:val="0"/>
          <w:numId w:val="5"/>
        </w:numPr>
        <w:jc w:val="both"/>
        <w:rPr>
          <w:rFonts w:ascii="Calibri Light" w:hAnsi="Calibri Light" w:cs="Calibri Light"/>
          <w:sz w:val="22"/>
          <w:szCs w:val="22"/>
        </w:rPr>
      </w:pPr>
      <w:r w:rsidRPr="00D00DA2">
        <w:rPr>
          <w:rFonts w:ascii="Calibri Light" w:hAnsi="Calibri Light" w:cs="Calibri Light"/>
          <w:sz w:val="22"/>
          <w:szCs w:val="22"/>
        </w:rPr>
        <w:t>Correo electrónico</w:t>
      </w:r>
      <w:r w:rsidR="00104EAB" w:rsidRPr="00D00DA2">
        <w:rPr>
          <w:rFonts w:ascii="Calibri Light" w:hAnsi="Calibri Light" w:cs="Calibri Light"/>
          <w:sz w:val="22"/>
          <w:szCs w:val="22"/>
        </w:rPr>
        <w:t>.</w:t>
      </w:r>
    </w:p>
    <w:p w14:paraId="0171410D" w14:textId="77777777" w:rsidR="009C12CC" w:rsidRPr="00D00DA2" w:rsidRDefault="009C12CC" w:rsidP="009C12CC">
      <w:pPr>
        <w:pStyle w:val="Prrafodelista"/>
        <w:ind w:left="1068"/>
        <w:jc w:val="both"/>
        <w:rPr>
          <w:rFonts w:ascii="Calibri Light" w:hAnsi="Calibri Light" w:cs="Calibri Light"/>
          <w:sz w:val="22"/>
          <w:szCs w:val="22"/>
        </w:rPr>
      </w:pPr>
    </w:p>
    <w:p w14:paraId="4103A682" w14:textId="307F923E" w:rsidR="003570A5" w:rsidRDefault="008063B1" w:rsidP="00A77F02">
      <w:pPr>
        <w:pStyle w:val="Prrafodelista"/>
        <w:numPr>
          <w:ilvl w:val="1"/>
          <w:numId w:val="3"/>
        </w:numPr>
        <w:jc w:val="both"/>
        <w:rPr>
          <w:rFonts w:ascii="Calibri Light" w:hAnsi="Calibri Light" w:cs="Calibri Light"/>
          <w:sz w:val="22"/>
          <w:szCs w:val="22"/>
        </w:rPr>
      </w:pPr>
      <w:r w:rsidRPr="00D00DA2">
        <w:rPr>
          <w:rFonts w:ascii="Calibri Light" w:hAnsi="Calibri Light" w:cs="Calibri Light"/>
          <w:sz w:val="22"/>
          <w:szCs w:val="22"/>
        </w:rPr>
        <w:t>Calidad de los bienes o servicios.</w:t>
      </w:r>
    </w:p>
    <w:p w14:paraId="291A254C" w14:textId="77777777" w:rsidR="00BC66A9" w:rsidRPr="00D00DA2" w:rsidRDefault="00BC66A9" w:rsidP="00BC66A9">
      <w:pPr>
        <w:pStyle w:val="Prrafodelista"/>
        <w:ind w:left="927"/>
        <w:jc w:val="both"/>
        <w:rPr>
          <w:rFonts w:ascii="Calibri Light" w:hAnsi="Calibri Light" w:cs="Calibri Light"/>
          <w:sz w:val="22"/>
          <w:szCs w:val="22"/>
        </w:rPr>
      </w:pPr>
    </w:p>
    <w:p w14:paraId="604E3E23" w14:textId="727BD3F8" w:rsidR="008262BC" w:rsidRPr="00D00DA2" w:rsidRDefault="003570A5" w:rsidP="00F506D1">
      <w:pPr>
        <w:jc w:val="both"/>
        <w:rPr>
          <w:rFonts w:ascii="Calibri Light" w:hAnsi="Calibri Light" w:cs="Calibri Light"/>
          <w:sz w:val="22"/>
          <w:szCs w:val="22"/>
        </w:rPr>
      </w:pPr>
      <w:r w:rsidRPr="00D00DA2">
        <w:rPr>
          <w:rFonts w:ascii="Calibri Light" w:hAnsi="Calibri Light" w:cs="Calibri Light"/>
          <w:sz w:val="22"/>
          <w:szCs w:val="22"/>
        </w:rPr>
        <w:t xml:space="preserve">De conformidad con el artículo 31 del Reglamento, los </w:t>
      </w:r>
      <w:r w:rsidR="00215782" w:rsidRPr="00D00DA2">
        <w:rPr>
          <w:rFonts w:ascii="Calibri Light" w:hAnsi="Calibri Light" w:cs="Calibri Light"/>
          <w:sz w:val="22"/>
          <w:szCs w:val="22"/>
        </w:rPr>
        <w:t>participantes</w:t>
      </w:r>
      <w:r w:rsidRPr="00D00DA2">
        <w:rPr>
          <w:rFonts w:ascii="Calibri Light" w:hAnsi="Calibri Light" w:cs="Calibri Light"/>
          <w:sz w:val="22"/>
          <w:szCs w:val="22"/>
        </w:rPr>
        <w:t xml:space="preserve"> deberán cumplir, en su caso, con las Normas Oficiales Mexicanas y/o sus modificaciones derivadas de su actualización, o las Normas Mexicanas y a falta de éstas, las Normas internacionales o, en su caso, las Normas de referencia o especificaciones, de conformidad con lo dispuesto por los artículos 53, 55 y 67 de la Ley Federal So</w:t>
      </w:r>
      <w:r w:rsidR="0080636C" w:rsidRPr="00D00DA2">
        <w:rPr>
          <w:rFonts w:ascii="Calibri Light" w:hAnsi="Calibri Light" w:cs="Calibri Light"/>
          <w:sz w:val="22"/>
          <w:szCs w:val="22"/>
        </w:rPr>
        <w:t>bre Metrología y Normalización.</w:t>
      </w:r>
    </w:p>
    <w:p w14:paraId="179AC355" w14:textId="77777777" w:rsidR="00617FFD" w:rsidRPr="00D00DA2" w:rsidRDefault="00617FFD" w:rsidP="00533FD8">
      <w:pPr>
        <w:rPr>
          <w:rFonts w:ascii="Calibri Light" w:hAnsi="Calibri Light" w:cs="Calibri Light"/>
          <w:sz w:val="22"/>
          <w:szCs w:val="22"/>
        </w:rPr>
      </w:pPr>
    </w:p>
    <w:p w14:paraId="0158750C" w14:textId="7BB58C76" w:rsidR="00533FD8" w:rsidRPr="00D00DA2" w:rsidRDefault="00B763C7" w:rsidP="00533FD8">
      <w:pPr>
        <w:rPr>
          <w:rFonts w:ascii="Calibri Light" w:hAnsi="Calibri Light" w:cs="Calibri Light"/>
          <w:sz w:val="22"/>
          <w:szCs w:val="22"/>
        </w:rPr>
      </w:pPr>
      <w:r w:rsidRPr="00D00DA2">
        <w:rPr>
          <w:rFonts w:ascii="Calibri Light" w:hAnsi="Calibri Light" w:cs="Calibri Light"/>
          <w:sz w:val="22"/>
          <w:szCs w:val="22"/>
        </w:rPr>
        <w:t>6.10</w:t>
      </w:r>
      <w:r w:rsidR="00533FD8" w:rsidRPr="00D00DA2">
        <w:rPr>
          <w:rFonts w:ascii="Calibri Light" w:hAnsi="Calibri Light" w:cs="Calibri Light"/>
        </w:rPr>
        <w:t xml:space="preserve"> </w:t>
      </w:r>
      <w:r w:rsidR="00533FD8" w:rsidRPr="00D00DA2">
        <w:rPr>
          <w:rFonts w:ascii="Calibri Light" w:hAnsi="Calibri Light" w:cs="Calibri Light"/>
          <w:sz w:val="22"/>
          <w:szCs w:val="22"/>
        </w:rPr>
        <w:t>Se solicita que el contrato que se celebre sea cerrado de acuerdo con los requerimientos</w:t>
      </w:r>
      <w:r w:rsidR="00617FFD" w:rsidRPr="00D00DA2">
        <w:rPr>
          <w:rFonts w:ascii="Calibri Light" w:hAnsi="Calibri Light" w:cs="Calibri Light"/>
          <w:sz w:val="22"/>
          <w:szCs w:val="22"/>
        </w:rPr>
        <w:t>.</w:t>
      </w:r>
      <w:r w:rsidR="00533FD8" w:rsidRPr="00D00DA2">
        <w:rPr>
          <w:rFonts w:ascii="Calibri Light" w:hAnsi="Calibri Light" w:cs="Calibri Light"/>
        </w:rPr>
        <w:t xml:space="preserve"> </w:t>
      </w:r>
    </w:p>
    <w:p w14:paraId="137FD1AD" w14:textId="1EE1899C" w:rsidR="00533FD8" w:rsidRPr="00D00DA2" w:rsidRDefault="00533FD8" w:rsidP="00F506D1">
      <w:pPr>
        <w:jc w:val="both"/>
        <w:rPr>
          <w:rFonts w:ascii="Calibri Light" w:hAnsi="Calibri Light" w:cs="Calibri Light"/>
          <w:sz w:val="22"/>
          <w:szCs w:val="22"/>
        </w:rPr>
      </w:pPr>
    </w:p>
    <w:p w14:paraId="782A9933" w14:textId="77777777" w:rsidR="00134EAD" w:rsidRPr="00D00DA2" w:rsidRDefault="00134EAD" w:rsidP="00F506D1">
      <w:pPr>
        <w:jc w:val="both"/>
        <w:rPr>
          <w:rFonts w:ascii="Calibri Light" w:hAnsi="Calibri Light" w:cs="Calibri Light"/>
          <w:sz w:val="22"/>
          <w:szCs w:val="22"/>
        </w:rPr>
      </w:pPr>
    </w:p>
    <w:p w14:paraId="0D364522" w14:textId="0760827F" w:rsidR="00905F90" w:rsidRPr="00D00DA2" w:rsidRDefault="00F506D1" w:rsidP="00F506D1">
      <w:pPr>
        <w:jc w:val="both"/>
        <w:rPr>
          <w:rFonts w:ascii="Calibri Light" w:hAnsi="Calibri Light" w:cs="Calibri Light"/>
          <w:b/>
          <w:bCs/>
          <w:sz w:val="22"/>
          <w:szCs w:val="22"/>
        </w:rPr>
      </w:pPr>
      <w:r w:rsidRPr="00D00DA2">
        <w:rPr>
          <w:rFonts w:ascii="Calibri Light" w:hAnsi="Calibri Light" w:cs="Calibri Light"/>
          <w:sz w:val="22"/>
          <w:szCs w:val="22"/>
        </w:rPr>
        <w:t xml:space="preserve">       </w:t>
      </w:r>
      <w:r w:rsidRPr="00D00DA2">
        <w:rPr>
          <w:rFonts w:ascii="Calibri Light" w:hAnsi="Calibri Light" w:cs="Calibri Light"/>
          <w:b/>
          <w:bCs/>
          <w:sz w:val="22"/>
          <w:szCs w:val="22"/>
        </w:rPr>
        <w:t>7</w:t>
      </w:r>
      <w:r w:rsidR="00A77F02" w:rsidRPr="00D00DA2">
        <w:rPr>
          <w:rFonts w:ascii="Calibri Light" w:hAnsi="Calibri Light" w:cs="Calibri Light"/>
          <w:b/>
          <w:bCs/>
          <w:sz w:val="22"/>
          <w:szCs w:val="22"/>
        </w:rPr>
        <w:t>.</w:t>
      </w:r>
      <w:r w:rsidRPr="00D00DA2">
        <w:rPr>
          <w:rFonts w:ascii="Calibri Light" w:hAnsi="Calibri Light" w:cs="Calibri Light"/>
          <w:sz w:val="22"/>
          <w:szCs w:val="22"/>
        </w:rPr>
        <w:tab/>
      </w:r>
      <w:r w:rsidR="00905F90" w:rsidRPr="00D00DA2">
        <w:rPr>
          <w:rFonts w:ascii="Calibri Light" w:hAnsi="Calibri Light" w:cs="Calibri Light"/>
          <w:b/>
          <w:bCs/>
          <w:sz w:val="22"/>
          <w:szCs w:val="22"/>
        </w:rPr>
        <w:t xml:space="preserve">PRESENTACIÓN DE </w:t>
      </w:r>
      <w:r w:rsidR="00727142" w:rsidRPr="00D00DA2">
        <w:rPr>
          <w:rFonts w:ascii="Calibri Light" w:hAnsi="Calibri Light" w:cs="Calibri Light"/>
          <w:b/>
          <w:bCs/>
          <w:sz w:val="22"/>
          <w:szCs w:val="22"/>
        </w:rPr>
        <w:t>COTIZACIÓN</w:t>
      </w:r>
      <w:r w:rsidR="00905F90" w:rsidRPr="00D00DA2">
        <w:rPr>
          <w:rFonts w:ascii="Calibri Light" w:hAnsi="Calibri Light" w:cs="Calibri Light"/>
          <w:b/>
          <w:bCs/>
          <w:sz w:val="22"/>
          <w:szCs w:val="22"/>
        </w:rPr>
        <w:t>.</w:t>
      </w:r>
    </w:p>
    <w:p w14:paraId="7606D4F5" w14:textId="77777777" w:rsidR="00D251DA" w:rsidRPr="00D00DA2" w:rsidRDefault="00D251DA" w:rsidP="00EB7E92">
      <w:pPr>
        <w:jc w:val="both"/>
        <w:rPr>
          <w:rFonts w:ascii="Calibri Light" w:hAnsi="Calibri Light" w:cs="Calibri Light"/>
          <w:sz w:val="22"/>
          <w:szCs w:val="22"/>
        </w:rPr>
      </w:pPr>
    </w:p>
    <w:p w14:paraId="3D8B04E2" w14:textId="665D1B03" w:rsidR="00BE3DBB" w:rsidRPr="00D00DA2" w:rsidRDefault="00D251DA" w:rsidP="00EB7E92">
      <w:pPr>
        <w:jc w:val="both"/>
        <w:rPr>
          <w:rFonts w:ascii="Calibri Light" w:hAnsi="Calibri Light" w:cs="Calibri Light"/>
          <w:sz w:val="22"/>
          <w:szCs w:val="22"/>
        </w:rPr>
      </w:pPr>
      <w:r w:rsidRPr="00D00DA2">
        <w:rPr>
          <w:rFonts w:ascii="Calibri Light" w:hAnsi="Calibri Light" w:cs="Calibri Light"/>
          <w:sz w:val="22"/>
          <w:szCs w:val="22"/>
        </w:rPr>
        <w:t xml:space="preserve">La cotización deberá ser entregada a más tardar el </w:t>
      </w:r>
      <w:r w:rsidRPr="008E6A6C">
        <w:rPr>
          <w:rFonts w:ascii="Calibri Light" w:hAnsi="Calibri Light" w:cs="Calibri Light"/>
          <w:b/>
          <w:bCs/>
          <w:sz w:val="22"/>
          <w:szCs w:val="22"/>
        </w:rPr>
        <w:t xml:space="preserve">día </w:t>
      </w:r>
      <w:r w:rsidR="00B763C7" w:rsidRPr="008E6A6C">
        <w:rPr>
          <w:rFonts w:ascii="Calibri Light" w:hAnsi="Calibri Light" w:cs="Calibri Light"/>
          <w:b/>
          <w:bCs/>
          <w:sz w:val="22"/>
          <w:szCs w:val="22"/>
        </w:rPr>
        <w:t>2</w:t>
      </w:r>
      <w:r w:rsidR="00E54024">
        <w:rPr>
          <w:rFonts w:ascii="Calibri Light" w:hAnsi="Calibri Light" w:cs="Calibri Light"/>
          <w:b/>
          <w:bCs/>
          <w:sz w:val="22"/>
          <w:szCs w:val="22"/>
        </w:rPr>
        <w:t>6</w:t>
      </w:r>
      <w:r w:rsidRPr="008E6A6C">
        <w:rPr>
          <w:rFonts w:ascii="Calibri Light" w:hAnsi="Calibri Light" w:cs="Calibri Light"/>
          <w:b/>
          <w:bCs/>
          <w:sz w:val="22"/>
          <w:szCs w:val="22"/>
        </w:rPr>
        <w:t xml:space="preserve"> </w:t>
      </w:r>
      <w:r w:rsidR="00B05C8C" w:rsidRPr="008E6A6C">
        <w:rPr>
          <w:rFonts w:ascii="Calibri Light" w:hAnsi="Calibri Light" w:cs="Calibri Light"/>
          <w:b/>
          <w:bCs/>
          <w:sz w:val="22"/>
          <w:szCs w:val="22"/>
        </w:rPr>
        <w:t xml:space="preserve">de </w:t>
      </w:r>
      <w:r w:rsidR="00E54024">
        <w:rPr>
          <w:rFonts w:ascii="Calibri Light" w:hAnsi="Calibri Light" w:cs="Calibri Light"/>
          <w:b/>
          <w:bCs/>
          <w:sz w:val="22"/>
          <w:szCs w:val="22"/>
        </w:rPr>
        <w:t>octubre</w:t>
      </w:r>
      <w:r w:rsidR="006E361E" w:rsidRPr="008E6A6C">
        <w:rPr>
          <w:rFonts w:ascii="Calibri Light" w:hAnsi="Calibri Light" w:cs="Calibri Light"/>
          <w:b/>
          <w:bCs/>
          <w:sz w:val="22"/>
          <w:szCs w:val="22"/>
        </w:rPr>
        <w:t xml:space="preserve"> </w:t>
      </w:r>
      <w:r w:rsidR="00B05C8C" w:rsidRPr="008E6A6C">
        <w:rPr>
          <w:rFonts w:ascii="Calibri Light" w:hAnsi="Calibri Light" w:cs="Calibri Light"/>
          <w:b/>
          <w:bCs/>
          <w:sz w:val="22"/>
          <w:szCs w:val="22"/>
        </w:rPr>
        <w:t>de 20</w:t>
      </w:r>
      <w:r w:rsidR="008C30D2" w:rsidRPr="008E6A6C">
        <w:rPr>
          <w:rFonts w:ascii="Calibri Light" w:hAnsi="Calibri Light" w:cs="Calibri Light"/>
          <w:b/>
          <w:bCs/>
          <w:sz w:val="22"/>
          <w:szCs w:val="22"/>
        </w:rPr>
        <w:t>2</w:t>
      </w:r>
      <w:r w:rsidR="009741B4" w:rsidRPr="008E6A6C">
        <w:rPr>
          <w:rFonts w:ascii="Calibri Light" w:hAnsi="Calibri Light" w:cs="Calibri Light"/>
          <w:b/>
          <w:bCs/>
          <w:sz w:val="22"/>
          <w:szCs w:val="22"/>
        </w:rPr>
        <w:t>1</w:t>
      </w:r>
      <w:r w:rsidR="00B05C8C" w:rsidRPr="008E6A6C">
        <w:rPr>
          <w:rFonts w:ascii="Calibri Light" w:hAnsi="Calibri Light" w:cs="Calibri Light"/>
          <w:b/>
          <w:bCs/>
          <w:sz w:val="22"/>
          <w:szCs w:val="22"/>
        </w:rPr>
        <w:t>,</w:t>
      </w:r>
      <w:r w:rsidRPr="008E6A6C">
        <w:rPr>
          <w:rFonts w:ascii="Calibri Light" w:hAnsi="Calibri Light" w:cs="Calibri Light"/>
          <w:b/>
          <w:bCs/>
          <w:sz w:val="22"/>
          <w:szCs w:val="22"/>
        </w:rPr>
        <w:t xml:space="preserve"> a las </w:t>
      </w:r>
      <w:r w:rsidR="00E12830" w:rsidRPr="008E6A6C">
        <w:rPr>
          <w:rFonts w:ascii="Calibri Light" w:hAnsi="Calibri Light" w:cs="Calibri Light"/>
          <w:b/>
          <w:bCs/>
          <w:sz w:val="22"/>
          <w:szCs w:val="22"/>
        </w:rPr>
        <w:t>1</w:t>
      </w:r>
      <w:r w:rsidR="00331F56" w:rsidRPr="008E6A6C">
        <w:rPr>
          <w:rFonts w:ascii="Calibri Light" w:hAnsi="Calibri Light" w:cs="Calibri Light"/>
          <w:b/>
          <w:bCs/>
          <w:sz w:val="22"/>
          <w:szCs w:val="22"/>
        </w:rPr>
        <w:t>2</w:t>
      </w:r>
      <w:r w:rsidR="008325E8" w:rsidRPr="008E6A6C">
        <w:rPr>
          <w:rFonts w:ascii="Calibri Light" w:hAnsi="Calibri Light" w:cs="Calibri Light"/>
          <w:b/>
          <w:bCs/>
          <w:sz w:val="22"/>
          <w:szCs w:val="22"/>
        </w:rPr>
        <w:t xml:space="preserve">:00 </w:t>
      </w:r>
      <w:r w:rsidR="00DE269F" w:rsidRPr="008E6A6C">
        <w:rPr>
          <w:rFonts w:ascii="Calibri Light" w:hAnsi="Calibri Light" w:cs="Calibri Light"/>
          <w:b/>
          <w:bCs/>
          <w:sz w:val="22"/>
          <w:szCs w:val="22"/>
        </w:rPr>
        <w:t>hora</w:t>
      </w:r>
      <w:r w:rsidR="008325E8" w:rsidRPr="008E6A6C">
        <w:rPr>
          <w:rFonts w:ascii="Calibri Light" w:hAnsi="Calibri Light" w:cs="Calibri Light"/>
          <w:b/>
          <w:bCs/>
          <w:sz w:val="22"/>
          <w:szCs w:val="22"/>
        </w:rPr>
        <w:t>s</w:t>
      </w:r>
      <w:r w:rsidR="005B1C20" w:rsidRPr="008E6A6C">
        <w:rPr>
          <w:rFonts w:ascii="Calibri Light" w:hAnsi="Calibri Light" w:cs="Calibri Light"/>
          <w:sz w:val="22"/>
          <w:szCs w:val="22"/>
        </w:rPr>
        <w:t>,</w:t>
      </w:r>
      <w:r w:rsidR="00C039D8" w:rsidRPr="00D00DA2">
        <w:rPr>
          <w:rFonts w:ascii="Calibri Light" w:hAnsi="Calibri Light" w:cs="Calibri Light"/>
          <w:sz w:val="22"/>
          <w:szCs w:val="22"/>
        </w:rPr>
        <w:t xml:space="preserve"> </w:t>
      </w:r>
      <w:r w:rsidR="00F506D1" w:rsidRPr="00D00DA2">
        <w:rPr>
          <w:rFonts w:ascii="Calibri Light" w:hAnsi="Calibri Light" w:cs="Calibri Light"/>
          <w:sz w:val="22"/>
          <w:szCs w:val="22"/>
        </w:rPr>
        <w:t xml:space="preserve">en el </w:t>
      </w:r>
      <w:r w:rsidR="00BC66A9">
        <w:rPr>
          <w:rFonts w:ascii="Calibri Light" w:hAnsi="Calibri Light" w:cs="Calibri Light"/>
          <w:sz w:val="22"/>
          <w:szCs w:val="22"/>
        </w:rPr>
        <w:t>ORGANISMO</w:t>
      </w:r>
      <w:r w:rsidR="00532A1D" w:rsidRPr="00D00DA2">
        <w:rPr>
          <w:rFonts w:ascii="Calibri Light" w:hAnsi="Calibri Light" w:cs="Calibri Light"/>
          <w:sz w:val="22"/>
          <w:szCs w:val="22"/>
        </w:rPr>
        <w:t xml:space="preserve">, ubicado en Dr. Baeza Alzaga No. 107 Col. Centro 44100, en la ciudad de Guadalajara, Jalisco; </w:t>
      </w:r>
      <w:r w:rsidR="00B84DAE" w:rsidRPr="00D00DA2">
        <w:rPr>
          <w:rFonts w:ascii="Calibri Light" w:hAnsi="Calibri Light" w:cs="Calibri Light"/>
          <w:sz w:val="22"/>
          <w:szCs w:val="22"/>
        </w:rPr>
        <w:t>e</w:t>
      </w:r>
      <w:r w:rsidR="00532A1D" w:rsidRPr="00D00DA2">
        <w:rPr>
          <w:rFonts w:ascii="Calibri Light" w:hAnsi="Calibri Light" w:cs="Calibri Light"/>
          <w:sz w:val="22"/>
          <w:szCs w:val="22"/>
        </w:rPr>
        <w:t xml:space="preserve">n </w:t>
      </w:r>
      <w:r w:rsidR="001820D3" w:rsidRPr="00D00DA2">
        <w:rPr>
          <w:rFonts w:ascii="Calibri Light" w:hAnsi="Calibri Light" w:cs="Calibri Light"/>
          <w:sz w:val="22"/>
          <w:szCs w:val="22"/>
        </w:rPr>
        <w:t xml:space="preserve">la </w:t>
      </w:r>
      <w:r w:rsidR="006E361E" w:rsidRPr="00D00DA2">
        <w:rPr>
          <w:rFonts w:ascii="Calibri Light" w:hAnsi="Calibri Light" w:cs="Calibri Light"/>
          <w:sz w:val="22"/>
          <w:szCs w:val="22"/>
        </w:rPr>
        <w:t>Coordinación de Adquisiciones</w:t>
      </w:r>
      <w:r w:rsidR="00B84DAE" w:rsidRPr="00D00DA2">
        <w:rPr>
          <w:rFonts w:ascii="Calibri Light" w:hAnsi="Calibri Light" w:cs="Calibri Light"/>
          <w:sz w:val="22"/>
          <w:szCs w:val="22"/>
        </w:rPr>
        <w:t>.</w:t>
      </w:r>
    </w:p>
    <w:p w14:paraId="30EB90ED" w14:textId="77777777" w:rsidR="004A63D0" w:rsidRPr="00D00DA2" w:rsidRDefault="004A63D0" w:rsidP="00EB7E92">
      <w:pPr>
        <w:jc w:val="both"/>
        <w:rPr>
          <w:rFonts w:ascii="Calibri Light" w:hAnsi="Calibri Light" w:cs="Calibri Light"/>
          <w:sz w:val="22"/>
          <w:szCs w:val="22"/>
        </w:rPr>
      </w:pPr>
    </w:p>
    <w:p w14:paraId="19472666" w14:textId="77777777" w:rsidR="000274CB" w:rsidRPr="00D00DA2" w:rsidRDefault="000274CB" w:rsidP="00EB7E92">
      <w:pPr>
        <w:jc w:val="both"/>
        <w:rPr>
          <w:rFonts w:ascii="Calibri Light" w:hAnsi="Calibri Light" w:cs="Calibri Light"/>
          <w:sz w:val="22"/>
          <w:szCs w:val="22"/>
        </w:rPr>
      </w:pPr>
      <w:r w:rsidRPr="00D00DA2">
        <w:rPr>
          <w:rFonts w:ascii="Calibri Light" w:hAnsi="Calibri Light" w:cs="Calibri Light"/>
          <w:sz w:val="22"/>
          <w:szCs w:val="22"/>
        </w:rPr>
        <w:t>En el entendido de que no se aceptará ninguna cotización posterior a la fecha y hora señalada.</w:t>
      </w:r>
    </w:p>
    <w:p w14:paraId="579B5E30" w14:textId="77777777" w:rsidR="00C47287" w:rsidRPr="00D00DA2" w:rsidRDefault="00C47287" w:rsidP="00EB7E92">
      <w:pPr>
        <w:jc w:val="both"/>
        <w:rPr>
          <w:rFonts w:ascii="Calibri Light" w:hAnsi="Calibri Light" w:cs="Calibri Light"/>
          <w:sz w:val="22"/>
          <w:szCs w:val="22"/>
        </w:rPr>
      </w:pPr>
    </w:p>
    <w:p w14:paraId="7E79304D" w14:textId="0987410E" w:rsidR="000274CB" w:rsidRPr="00D00DA2" w:rsidRDefault="004A63D0" w:rsidP="00854EAD">
      <w:pPr>
        <w:pStyle w:val="Prrafodelista"/>
        <w:numPr>
          <w:ilvl w:val="1"/>
          <w:numId w:val="24"/>
        </w:numPr>
        <w:jc w:val="both"/>
        <w:rPr>
          <w:rFonts w:ascii="Calibri Light" w:hAnsi="Calibri Light" w:cs="Calibri Light"/>
          <w:b/>
          <w:bCs/>
          <w:sz w:val="22"/>
          <w:szCs w:val="22"/>
        </w:rPr>
      </w:pPr>
      <w:r w:rsidRPr="00D00DA2">
        <w:rPr>
          <w:rFonts w:ascii="Calibri Light" w:hAnsi="Calibri Light" w:cs="Calibri Light"/>
          <w:b/>
          <w:bCs/>
          <w:sz w:val="22"/>
          <w:szCs w:val="22"/>
        </w:rPr>
        <w:t>DOCUMENTOS QUE DEBERÁ CONTENER LA COTIZACIÓN.</w:t>
      </w:r>
    </w:p>
    <w:p w14:paraId="1642448B" w14:textId="77777777" w:rsidR="000B737D" w:rsidRPr="00D00DA2" w:rsidRDefault="000B737D" w:rsidP="000B737D">
      <w:pPr>
        <w:jc w:val="both"/>
        <w:rPr>
          <w:rFonts w:ascii="Calibri Light" w:hAnsi="Calibri Light" w:cs="Calibri Light"/>
          <w:sz w:val="22"/>
          <w:szCs w:val="22"/>
        </w:rPr>
      </w:pPr>
      <w:bookmarkStart w:id="17" w:name="_Hlk76147360"/>
    </w:p>
    <w:p w14:paraId="074C35AF" w14:textId="77777777"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9.</w:t>
      </w:r>
      <w:r w:rsidRPr="00D00DA2">
        <w:rPr>
          <w:rFonts w:ascii="Calibri Light" w:hAnsi="Calibri Light" w:cs="Calibri Light"/>
          <w:sz w:val="22"/>
          <w:szCs w:val="22"/>
        </w:rPr>
        <w:t xml:space="preserve"> Propuesta Técnica. </w:t>
      </w:r>
    </w:p>
    <w:p w14:paraId="11B41BFF" w14:textId="77777777" w:rsidR="000B737D" w:rsidRPr="00D00DA2" w:rsidRDefault="000B737D" w:rsidP="000B737D">
      <w:pPr>
        <w:jc w:val="both"/>
        <w:rPr>
          <w:rFonts w:ascii="Calibri Light" w:hAnsi="Calibri Light" w:cs="Calibri Light"/>
          <w:sz w:val="22"/>
          <w:szCs w:val="22"/>
        </w:rPr>
      </w:pPr>
    </w:p>
    <w:p w14:paraId="45A2B990" w14:textId="77777777"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10.</w:t>
      </w:r>
      <w:r w:rsidRPr="00D00DA2">
        <w:rPr>
          <w:rFonts w:ascii="Calibri Light" w:hAnsi="Calibri Light" w:cs="Calibri Light"/>
          <w:sz w:val="22"/>
          <w:szCs w:val="22"/>
        </w:rPr>
        <w:t xml:space="preserve"> Propuesta Económica.</w:t>
      </w:r>
    </w:p>
    <w:p w14:paraId="0EB59E6F" w14:textId="77777777" w:rsidR="000B737D" w:rsidRPr="00D00DA2" w:rsidRDefault="000B737D" w:rsidP="000B737D">
      <w:pPr>
        <w:pStyle w:val="Prrafodelista"/>
        <w:rPr>
          <w:rFonts w:ascii="Calibri Light" w:hAnsi="Calibri Light" w:cs="Calibri Light"/>
          <w:sz w:val="22"/>
          <w:szCs w:val="22"/>
        </w:rPr>
      </w:pPr>
    </w:p>
    <w:p w14:paraId="688BC8FC" w14:textId="77777777"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2. Acreditación</w:t>
      </w:r>
      <w:r w:rsidRPr="00D00DA2">
        <w:rPr>
          <w:rFonts w:ascii="Calibri Light" w:hAnsi="Calibri Light" w:cs="Calibri Light"/>
          <w:sz w:val="22"/>
          <w:szCs w:val="22"/>
        </w:rPr>
        <w:t xml:space="preserve"> al formato del </w:t>
      </w:r>
      <w:r w:rsidRPr="00D00DA2">
        <w:rPr>
          <w:rFonts w:ascii="Calibri Light" w:hAnsi="Calibri Light" w:cs="Calibri Light"/>
          <w:b/>
          <w:bCs/>
          <w:sz w:val="22"/>
          <w:szCs w:val="22"/>
        </w:rPr>
        <w:t>Anexo 2</w:t>
      </w:r>
      <w:r w:rsidRPr="00D00DA2">
        <w:rPr>
          <w:rFonts w:ascii="Calibri Light" w:hAnsi="Calibri Light" w:cs="Calibri Light"/>
          <w:sz w:val="22"/>
          <w:szCs w:val="22"/>
        </w:rPr>
        <w:t xml:space="preserve"> o </w:t>
      </w:r>
      <w:r w:rsidRPr="00D00DA2">
        <w:rPr>
          <w:rFonts w:ascii="Calibri Light" w:hAnsi="Calibri Light" w:cs="Calibri Light"/>
          <w:b/>
          <w:bCs/>
          <w:sz w:val="22"/>
          <w:szCs w:val="22"/>
        </w:rPr>
        <w:t>Escrito bajo protesta de decir verdad</w:t>
      </w:r>
      <w:r w:rsidRPr="00D00DA2">
        <w:rPr>
          <w:rFonts w:ascii="Calibri Light" w:hAnsi="Calibri Light" w:cs="Calibri Light"/>
          <w:sz w:val="22"/>
          <w:szCs w:val="22"/>
        </w:rPr>
        <w:t xml:space="preserve"> que contenga los mismos datos del </w:t>
      </w:r>
      <w:r w:rsidRPr="00D00DA2">
        <w:rPr>
          <w:rFonts w:ascii="Calibri Light" w:hAnsi="Calibri Light" w:cs="Calibri Light"/>
          <w:b/>
          <w:bCs/>
          <w:sz w:val="22"/>
          <w:szCs w:val="22"/>
        </w:rPr>
        <w:t>Anexo 2</w:t>
      </w:r>
      <w:r w:rsidRPr="00D00DA2">
        <w:rPr>
          <w:rFonts w:ascii="Calibri Light" w:hAnsi="Calibri Light" w:cs="Calibri Light"/>
          <w:sz w:val="22"/>
          <w:szCs w:val="22"/>
        </w:rPr>
        <w:t>.</w:t>
      </w:r>
    </w:p>
    <w:p w14:paraId="55AA6262" w14:textId="77777777" w:rsidR="000B737D" w:rsidRPr="00D00DA2" w:rsidRDefault="000B737D" w:rsidP="000B737D">
      <w:pPr>
        <w:pStyle w:val="Prrafodelista"/>
        <w:numPr>
          <w:ilvl w:val="0"/>
          <w:numId w:val="18"/>
        </w:numPr>
        <w:jc w:val="both"/>
        <w:rPr>
          <w:rFonts w:ascii="Calibri Light" w:hAnsi="Calibri Light" w:cs="Calibri Light"/>
          <w:sz w:val="22"/>
          <w:szCs w:val="22"/>
        </w:rPr>
      </w:pPr>
      <w:r w:rsidRPr="00D00DA2">
        <w:rPr>
          <w:rFonts w:ascii="Calibri Light" w:hAnsi="Calibri Light" w:cs="Calibri Light"/>
          <w:sz w:val="22"/>
          <w:szCs w:val="22"/>
        </w:rPr>
        <w:t>Copia simple del Padrón de Proveedores del Gobierno del Estado (En caso de contar con él).</w:t>
      </w:r>
    </w:p>
    <w:p w14:paraId="048D2697" w14:textId="77777777" w:rsidR="000B737D" w:rsidRPr="00D00DA2" w:rsidRDefault="000B737D" w:rsidP="000B737D">
      <w:pPr>
        <w:pStyle w:val="Prrafodelista"/>
        <w:numPr>
          <w:ilvl w:val="0"/>
          <w:numId w:val="18"/>
        </w:numPr>
        <w:jc w:val="both"/>
        <w:rPr>
          <w:rFonts w:ascii="Calibri Light" w:hAnsi="Calibri Light" w:cs="Calibri Light"/>
          <w:sz w:val="22"/>
          <w:szCs w:val="22"/>
        </w:rPr>
      </w:pPr>
      <w:r w:rsidRPr="00D00DA2">
        <w:rPr>
          <w:rFonts w:ascii="Calibri Light" w:hAnsi="Calibri Light" w:cs="Calibri Light"/>
          <w:sz w:val="22"/>
          <w:szCs w:val="22"/>
        </w:rPr>
        <w:t>Presentar copia vigente del RUPC (en caso de contar con él).</w:t>
      </w:r>
    </w:p>
    <w:p w14:paraId="360E324B" w14:textId="77777777" w:rsidR="000B737D" w:rsidRPr="00D00DA2" w:rsidRDefault="000B737D" w:rsidP="000B737D">
      <w:pPr>
        <w:pStyle w:val="Prrafodelista"/>
        <w:ind w:left="720"/>
        <w:jc w:val="both"/>
        <w:rPr>
          <w:rFonts w:ascii="Calibri Light" w:hAnsi="Calibri Light" w:cs="Calibri Light"/>
          <w:sz w:val="14"/>
          <w:szCs w:val="14"/>
        </w:rPr>
      </w:pPr>
    </w:p>
    <w:p w14:paraId="59AC2D01" w14:textId="77777777" w:rsidR="000B737D" w:rsidRPr="00D00DA2" w:rsidRDefault="000B737D" w:rsidP="000B737D">
      <w:pPr>
        <w:pStyle w:val="Prrafodelista"/>
        <w:numPr>
          <w:ilvl w:val="0"/>
          <w:numId w:val="9"/>
        </w:numPr>
        <w:jc w:val="both"/>
        <w:rPr>
          <w:rFonts w:ascii="Calibri Light" w:hAnsi="Calibri Light" w:cs="Calibri Light"/>
          <w:b/>
          <w:bCs/>
          <w:sz w:val="22"/>
          <w:szCs w:val="22"/>
        </w:rPr>
      </w:pPr>
      <w:r w:rsidRPr="00D00DA2">
        <w:rPr>
          <w:rFonts w:ascii="Calibri Light" w:hAnsi="Calibri Light" w:cs="Calibri Light"/>
          <w:b/>
          <w:bCs/>
          <w:sz w:val="22"/>
          <w:szCs w:val="22"/>
        </w:rPr>
        <w:t>Tratándose de personas morales, deberá presentar, además:</w:t>
      </w:r>
    </w:p>
    <w:p w14:paraId="3D475D53" w14:textId="27D0B6D6" w:rsidR="000B737D" w:rsidRPr="00D00DA2" w:rsidRDefault="000B737D" w:rsidP="000B737D">
      <w:pPr>
        <w:ind w:left="851"/>
        <w:jc w:val="both"/>
        <w:rPr>
          <w:rFonts w:ascii="Calibri Light" w:hAnsi="Calibri Light" w:cs="Calibri Light"/>
          <w:sz w:val="22"/>
          <w:szCs w:val="22"/>
        </w:rPr>
      </w:pPr>
      <w:r w:rsidRPr="00D00DA2">
        <w:rPr>
          <w:rFonts w:ascii="Calibri Light" w:hAnsi="Calibri Light" w:cs="Calibri Light"/>
          <w:b/>
          <w:bCs/>
          <w:sz w:val="22"/>
          <w:szCs w:val="22"/>
        </w:rPr>
        <w:t>a</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75D40A72" w14:textId="1A82D276" w:rsidR="000B737D" w:rsidRPr="00D00DA2" w:rsidRDefault="000B737D" w:rsidP="000B737D">
      <w:pPr>
        <w:ind w:left="851"/>
        <w:jc w:val="both"/>
        <w:rPr>
          <w:rFonts w:ascii="Calibri Light" w:hAnsi="Calibri Light" w:cs="Calibri Light"/>
          <w:sz w:val="22"/>
          <w:szCs w:val="22"/>
        </w:rPr>
      </w:pPr>
      <w:r w:rsidRPr="00D00DA2">
        <w:rPr>
          <w:rFonts w:ascii="Calibri Light" w:hAnsi="Calibri Light" w:cs="Calibri Light"/>
          <w:b/>
          <w:bCs/>
          <w:sz w:val="22"/>
          <w:szCs w:val="22"/>
        </w:rPr>
        <w:t>b</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 xml:space="preserve">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w:t>
      </w:r>
    </w:p>
    <w:p w14:paraId="62A1BAB0" w14:textId="77777777" w:rsidR="000B737D" w:rsidRPr="00D00DA2" w:rsidRDefault="000B737D" w:rsidP="000B737D">
      <w:pPr>
        <w:ind w:left="360"/>
        <w:jc w:val="both"/>
        <w:rPr>
          <w:rFonts w:ascii="Calibri Light" w:hAnsi="Calibri Light" w:cs="Calibri Light"/>
          <w:sz w:val="22"/>
          <w:szCs w:val="22"/>
        </w:rPr>
      </w:pPr>
    </w:p>
    <w:p w14:paraId="7183D4C4" w14:textId="77777777" w:rsidR="000B737D" w:rsidRPr="00D00DA2" w:rsidRDefault="000B737D" w:rsidP="000B737D">
      <w:pPr>
        <w:ind w:left="360"/>
        <w:jc w:val="both"/>
        <w:rPr>
          <w:rFonts w:ascii="Calibri Light" w:hAnsi="Calibri Light" w:cs="Calibri Light"/>
          <w:sz w:val="22"/>
          <w:szCs w:val="22"/>
        </w:rPr>
      </w:pPr>
      <w:r w:rsidRPr="00D00DA2">
        <w:rPr>
          <w:rFonts w:ascii="Calibri Light" w:hAnsi="Calibri Light" w:cs="Calibri Light"/>
          <w:sz w:val="22"/>
          <w:szCs w:val="22"/>
        </w:rPr>
        <w:t xml:space="preserve">Los documentos referidos en los numerales </w:t>
      </w:r>
      <w:r w:rsidRPr="00D00DA2">
        <w:rPr>
          <w:rFonts w:ascii="Calibri Light" w:hAnsi="Calibri Light" w:cs="Calibri Light"/>
          <w:b/>
          <w:bCs/>
          <w:sz w:val="22"/>
          <w:szCs w:val="22"/>
        </w:rPr>
        <w:t>a</w:t>
      </w:r>
      <w:r w:rsidRPr="00D00DA2">
        <w:rPr>
          <w:rFonts w:ascii="Calibri Light" w:hAnsi="Calibri Light" w:cs="Calibri Light"/>
          <w:sz w:val="22"/>
          <w:szCs w:val="22"/>
        </w:rPr>
        <w:t xml:space="preserve"> y </w:t>
      </w:r>
      <w:r w:rsidRPr="00D00DA2">
        <w:rPr>
          <w:rFonts w:ascii="Calibri Light" w:hAnsi="Calibri Light" w:cs="Calibri Light"/>
          <w:b/>
          <w:bCs/>
          <w:sz w:val="22"/>
          <w:szCs w:val="22"/>
        </w:rPr>
        <w:t>b</w:t>
      </w:r>
      <w:r w:rsidRPr="00D00DA2">
        <w:rPr>
          <w:rFonts w:ascii="Calibri Light" w:hAnsi="Calibri Light" w:cs="Calibri Light"/>
          <w:sz w:val="22"/>
          <w:szCs w:val="22"/>
        </w:rPr>
        <w:t xml:space="preserve"> deberán estar inscritos en el Registro Público de la Propiedad y del Comercio, cuando proceda, en términos del artículo 21 del Código de Comercio.</w:t>
      </w:r>
    </w:p>
    <w:p w14:paraId="69865372" w14:textId="77777777" w:rsidR="000B737D" w:rsidRPr="00D00DA2" w:rsidRDefault="000B737D" w:rsidP="000B737D">
      <w:pPr>
        <w:ind w:left="360"/>
        <w:jc w:val="both"/>
        <w:rPr>
          <w:rFonts w:ascii="Calibri Light" w:hAnsi="Calibri Light" w:cs="Calibri Light"/>
          <w:sz w:val="22"/>
          <w:szCs w:val="22"/>
        </w:rPr>
      </w:pPr>
    </w:p>
    <w:p w14:paraId="613C1A26" w14:textId="4430ADA8" w:rsidR="000B737D" w:rsidRPr="00D00DA2" w:rsidRDefault="000B737D" w:rsidP="000B737D">
      <w:pPr>
        <w:ind w:left="851"/>
        <w:jc w:val="both"/>
        <w:rPr>
          <w:rFonts w:ascii="Calibri Light" w:hAnsi="Calibri Light" w:cs="Calibri Light"/>
          <w:sz w:val="22"/>
          <w:szCs w:val="22"/>
        </w:rPr>
      </w:pPr>
      <w:r w:rsidRPr="00D00DA2">
        <w:rPr>
          <w:rFonts w:ascii="Calibri Light" w:hAnsi="Calibri Light" w:cs="Calibri Light"/>
          <w:b/>
          <w:bCs/>
          <w:sz w:val="22"/>
          <w:szCs w:val="22"/>
        </w:rPr>
        <w:t>c</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Copia simple y ordenada (Asambleas Extraordinarias, etc.) de la documentación con la que acredite la personería jurídica de su Representante.</w:t>
      </w:r>
    </w:p>
    <w:p w14:paraId="59C4068F" w14:textId="64E8B5AD" w:rsidR="000B737D" w:rsidRPr="00D00DA2" w:rsidRDefault="000B737D" w:rsidP="000B737D">
      <w:pPr>
        <w:ind w:left="851"/>
        <w:jc w:val="both"/>
        <w:rPr>
          <w:rFonts w:ascii="Calibri Light" w:hAnsi="Calibri Light" w:cs="Calibri Light"/>
          <w:sz w:val="22"/>
          <w:szCs w:val="22"/>
        </w:rPr>
      </w:pPr>
      <w:r w:rsidRPr="00D00DA2">
        <w:rPr>
          <w:rFonts w:ascii="Calibri Light" w:hAnsi="Calibri Light" w:cs="Calibri Light"/>
          <w:b/>
          <w:bCs/>
          <w:sz w:val="22"/>
          <w:szCs w:val="22"/>
        </w:rPr>
        <w:t>d</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Constancia de Registro Federal de Contribuyentes</w:t>
      </w:r>
      <w:r w:rsidR="00BC66A9">
        <w:rPr>
          <w:rFonts w:ascii="Calibri Light" w:hAnsi="Calibri Light" w:cs="Calibri Light"/>
          <w:sz w:val="22"/>
          <w:szCs w:val="22"/>
        </w:rPr>
        <w:t xml:space="preserve"> y Cedula de identificación fiscal</w:t>
      </w:r>
    </w:p>
    <w:p w14:paraId="503C8539" w14:textId="7794AA82" w:rsidR="000B737D" w:rsidRPr="00D00DA2" w:rsidRDefault="000B737D" w:rsidP="000B737D">
      <w:pPr>
        <w:ind w:left="851"/>
        <w:jc w:val="both"/>
        <w:rPr>
          <w:rFonts w:ascii="Calibri Light" w:hAnsi="Calibri Light" w:cs="Calibri Light"/>
          <w:b/>
          <w:bCs/>
          <w:sz w:val="22"/>
          <w:szCs w:val="22"/>
        </w:rPr>
      </w:pPr>
      <w:r w:rsidRPr="00D00DA2">
        <w:rPr>
          <w:rFonts w:ascii="Calibri Light" w:hAnsi="Calibri Light" w:cs="Calibri Light"/>
          <w:b/>
          <w:bCs/>
          <w:sz w:val="22"/>
          <w:szCs w:val="22"/>
        </w:rPr>
        <w:t>e</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 xml:space="preserve">Comprobante de domicilio de los </w:t>
      </w:r>
      <w:r w:rsidRPr="00D00DA2">
        <w:rPr>
          <w:rFonts w:ascii="Calibri Light" w:hAnsi="Calibri Light" w:cs="Calibri Light"/>
          <w:b/>
          <w:bCs/>
          <w:sz w:val="22"/>
          <w:szCs w:val="22"/>
        </w:rPr>
        <w:t>PARTICIPANTES</w:t>
      </w:r>
      <w:r w:rsidRPr="00D00DA2">
        <w:rPr>
          <w:rFonts w:ascii="Calibri Light" w:hAnsi="Calibri Light" w:cs="Calibri Light"/>
          <w:sz w:val="22"/>
          <w:szCs w:val="22"/>
        </w:rPr>
        <w:t xml:space="preserve">, no mayor a 2 meses de antigüedad a la fecha de la presentación de Propuestas Técnicas y Económicas, a nombre de la razón social del </w:t>
      </w:r>
      <w:r w:rsidRPr="00D00DA2">
        <w:rPr>
          <w:rFonts w:ascii="Calibri Light" w:hAnsi="Calibri Light" w:cs="Calibri Light"/>
          <w:b/>
          <w:bCs/>
          <w:sz w:val="22"/>
          <w:szCs w:val="22"/>
        </w:rPr>
        <w:t>PARTICIPANTE.</w:t>
      </w:r>
    </w:p>
    <w:p w14:paraId="3CCFBD6A" w14:textId="77777777" w:rsidR="000B737D" w:rsidRPr="00D00DA2" w:rsidRDefault="000B737D" w:rsidP="000B737D">
      <w:pPr>
        <w:ind w:left="360"/>
        <w:jc w:val="both"/>
        <w:rPr>
          <w:rFonts w:ascii="Calibri Light" w:hAnsi="Calibri Light" w:cs="Calibri Light"/>
          <w:sz w:val="22"/>
          <w:szCs w:val="22"/>
        </w:rPr>
      </w:pPr>
    </w:p>
    <w:p w14:paraId="08A25FF5" w14:textId="77777777" w:rsidR="000B737D" w:rsidRPr="00D00DA2" w:rsidRDefault="000B737D" w:rsidP="000B737D">
      <w:pPr>
        <w:pStyle w:val="Prrafodelista"/>
        <w:numPr>
          <w:ilvl w:val="0"/>
          <w:numId w:val="30"/>
        </w:numPr>
        <w:jc w:val="both"/>
        <w:rPr>
          <w:rFonts w:ascii="Calibri Light" w:hAnsi="Calibri Light" w:cs="Calibri Light"/>
          <w:b/>
          <w:bCs/>
          <w:sz w:val="22"/>
          <w:szCs w:val="22"/>
        </w:rPr>
      </w:pPr>
      <w:r w:rsidRPr="00D00DA2">
        <w:rPr>
          <w:rFonts w:ascii="Calibri Light" w:hAnsi="Calibri Light" w:cs="Calibri Light"/>
          <w:b/>
          <w:bCs/>
          <w:sz w:val="22"/>
          <w:szCs w:val="22"/>
        </w:rPr>
        <w:t>Tratándose de personas físicas, deberá presentar, además:</w:t>
      </w:r>
    </w:p>
    <w:p w14:paraId="5847E250" w14:textId="0E9EA7B6" w:rsidR="000B737D" w:rsidRPr="00D00DA2" w:rsidRDefault="000B737D" w:rsidP="000B737D">
      <w:pPr>
        <w:ind w:left="851"/>
        <w:jc w:val="both"/>
        <w:rPr>
          <w:rFonts w:ascii="Calibri Light" w:hAnsi="Calibri Light" w:cs="Calibri Light"/>
          <w:sz w:val="22"/>
          <w:szCs w:val="22"/>
        </w:rPr>
      </w:pPr>
      <w:r w:rsidRPr="00D00DA2">
        <w:rPr>
          <w:rFonts w:ascii="Calibri Light" w:hAnsi="Calibri Light" w:cs="Calibri Light"/>
          <w:b/>
          <w:bCs/>
          <w:sz w:val="22"/>
          <w:szCs w:val="22"/>
        </w:rPr>
        <w:t>a</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Copia simple del Acta de Nacimiento.</w:t>
      </w:r>
    </w:p>
    <w:p w14:paraId="58C20CA0" w14:textId="362D9AF6" w:rsidR="000B737D" w:rsidRPr="00D00DA2" w:rsidRDefault="000B737D" w:rsidP="000B737D">
      <w:pPr>
        <w:ind w:left="851"/>
        <w:jc w:val="both"/>
        <w:rPr>
          <w:rFonts w:ascii="Calibri Light" w:hAnsi="Calibri Light" w:cs="Calibri Light"/>
          <w:sz w:val="22"/>
          <w:szCs w:val="22"/>
        </w:rPr>
      </w:pPr>
      <w:r w:rsidRPr="00D00DA2">
        <w:rPr>
          <w:rFonts w:ascii="Calibri Light" w:hAnsi="Calibri Light" w:cs="Calibri Light"/>
          <w:b/>
          <w:bCs/>
          <w:sz w:val="22"/>
          <w:szCs w:val="22"/>
        </w:rPr>
        <w:t>b</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Constancia de Registro Federal de Contribuyentes.</w:t>
      </w:r>
    </w:p>
    <w:p w14:paraId="276B2FBE" w14:textId="799076E1" w:rsidR="000B737D" w:rsidRPr="00D00DA2" w:rsidRDefault="000B737D" w:rsidP="000B737D">
      <w:pPr>
        <w:ind w:left="851"/>
        <w:jc w:val="both"/>
        <w:rPr>
          <w:rFonts w:ascii="Calibri Light" w:hAnsi="Calibri Light" w:cs="Calibri Light"/>
          <w:sz w:val="22"/>
          <w:szCs w:val="22"/>
        </w:rPr>
      </w:pPr>
      <w:r w:rsidRPr="00D00DA2">
        <w:rPr>
          <w:rFonts w:ascii="Calibri Light" w:hAnsi="Calibri Light" w:cs="Calibri Light"/>
          <w:b/>
          <w:bCs/>
          <w:sz w:val="22"/>
          <w:szCs w:val="22"/>
        </w:rPr>
        <w:t>c</w:t>
      </w:r>
      <w:r w:rsidRPr="00D00DA2">
        <w:rPr>
          <w:rFonts w:ascii="Calibri Light" w:hAnsi="Calibri Light" w:cs="Calibri Light"/>
          <w:sz w:val="22"/>
          <w:szCs w:val="22"/>
        </w:rPr>
        <w:t>.</w:t>
      </w:r>
      <w:r w:rsidR="009C12CC" w:rsidRPr="00D00DA2">
        <w:rPr>
          <w:rFonts w:ascii="Calibri Light" w:hAnsi="Calibri Light" w:cs="Calibri Light"/>
          <w:sz w:val="22"/>
          <w:szCs w:val="22"/>
        </w:rPr>
        <w:t>)</w:t>
      </w:r>
      <w:r w:rsidRPr="00D00DA2">
        <w:rPr>
          <w:rFonts w:ascii="Calibri Light" w:hAnsi="Calibri Light" w:cs="Calibri Light"/>
          <w:sz w:val="22"/>
          <w:szCs w:val="22"/>
        </w:rPr>
        <w:tab/>
        <w:t xml:space="preserve">Comprobante de domicilio de los </w:t>
      </w:r>
      <w:r w:rsidRPr="00D00DA2">
        <w:rPr>
          <w:rFonts w:ascii="Calibri Light" w:hAnsi="Calibri Light" w:cs="Calibri Light"/>
          <w:b/>
          <w:bCs/>
          <w:sz w:val="22"/>
          <w:szCs w:val="22"/>
        </w:rPr>
        <w:t>PARTICIPANTES</w:t>
      </w:r>
      <w:r w:rsidRPr="00D00DA2">
        <w:rPr>
          <w:rFonts w:ascii="Calibri Light" w:hAnsi="Calibri Light" w:cs="Calibri Light"/>
          <w:sz w:val="22"/>
          <w:szCs w:val="22"/>
        </w:rPr>
        <w:t xml:space="preserve">, no mayor a 2 meses de antigüedad a la fecha de la presentación de Propuestas Técnicas y Económicas, a nombre de la razón social del </w:t>
      </w:r>
      <w:r w:rsidRPr="00D00DA2">
        <w:rPr>
          <w:rFonts w:ascii="Calibri Light" w:hAnsi="Calibri Light" w:cs="Calibri Light"/>
          <w:b/>
          <w:bCs/>
          <w:sz w:val="22"/>
          <w:szCs w:val="22"/>
        </w:rPr>
        <w:t>PARTICIPANTE.</w:t>
      </w:r>
    </w:p>
    <w:p w14:paraId="6B6E32D0" w14:textId="77777777" w:rsidR="000B737D" w:rsidRPr="00D00DA2" w:rsidRDefault="000B737D" w:rsidP="000B737D">
      <w:pPr>
        <w:jc w:val="both"/>
        <w:rPr>
          <w:rFonts w:ascii="Calibri Light" w:hAnsi="Calibri Light" w:cs="Calibri Light"/>
          <w:sz w:val="22"/>
          <w:szCs w:val="22"/>
        </w:rPr>
      </w:pPr>
    </w:p>
    <w:p w14:paraId="7DA0523D" w14:textId="39920AD5"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2</w:t>
      </w:r>
      <w:r w:rsidR="00A931E3" w:rsidRPr="00D00DA2">
        <w:rPr>
          <w:rFonts w:ascii="Calibri Light" w:hAnsi="Calibri Light" w:cs="Calibri Light"/>
          <w:b/>
          <w:bCs/>
          <w:sz w:val="22"/>
          <w:szCs w:val="22"/>
        </w:rPr>
        <w:t>.</w:t>
      </w:r>
      <w:r w:rsidRPr="00D00DA2">
        <w:rPr>
          <w:rFonts w:ascii="Calibri Light" w:hAnsi="Calibri Light" w:cs="Calibri Light"/>
          <w:sz w:val="22"/>
          <w:szCs w:val="22"/>
        </w:rPr>
        <w:t xml:space="preserve"> bis Identificación.</w:t>
      </w:r>
    </w:p>
    <w:p w14:paraId="0A7FF7F5" w14:textId="3C54E3D2"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3.</w:t>
      </w:r>
      <w:r w:rsidRPr="00D00DA2">
        <w:rPr>
          <w:rFonts w:ascii="Calibri Light" w:hAnsi="Calibri Light" w:cs="Calibri Light"/>
          <w:sz w:val="22"/>
          <w:szCs w:val="22"/>
        </w:rPr>
        <w:t xml:space="preserve"> Declaración de integridad del </w:t>
      </w:r>
      <w:r w:rsidR="00A931E3" w:rsidRPr="00D00DA2">
        <w:rPr>
          <w:rFonts w:ascii="Calibri Light" w:hAnsi="Calibri Light" w:cs="Calibri Light"/>
          <w:b/>
          <w:bCs/>
          <w:sz w:val="22"/>
          <w:szCs w:val="22"/>
        </w:rPr>
        <w:t>PARTICIPANTE</w:t>
      </w:r>
    </w:p>
    <w:p w14:paraId="6A5826FA" w14:textId="77777777"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4.</w:t>
      </w:r>
      <w:r w:rsidRPr="00D00DA2">
        <w:rPr>
          <w:rFonts w:ascii="Calibri Light" w:hAnsi="Calibri Light" w:cs="Calibri Light"/>
        </w:rPr>
        <w:t xml:space="preserve"> </w:t>
      </w:r>
      <w:r w:rsidRPr="00D00DA2">
        <w:rPr>
          <w:rFonts w:ascii="Calibri Light" w:hAnsi="Calibri Light" w:cs="Calibri Light"/>
          <w:sz w:val="22"/>
          <w:szCs w:val="22"/>
        </w:rPr>
        <w:t>Manifiesto de calidad</w:t>
      </w:r>
    </w:p>
    <w:p w14:paraId="52DC2EC5" w14:textId="77777777" w:rsidR="000B737D" w:rsidRPr="00D00DA2" w:rsidRDefault="000B737D" w:rsidP="000B737D">
      <w:pPr>
        <w:jc w:val="both"/>
        <w:rPr>
          <w:rFonts w:ascii="Calibri Light" w:hAnsi="Calibri Light" w:cs="Calibri Light"/>
          <w:sz w:val="22"/>
          <w:szCs w:val="22"/>
        </w:rPr>
      </w:pPr>
    </w:p>
    <w:p w14:paraId="63FB0F42" w14:textId="5C0EFC28"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5.</w:t>
      </w:r>
      <w:r w:rsidRPr="00D00DA2">
        <w:rPr>
          <w:rFonts w:ascii="Calibri Light" w:hAnsi="Calibri Light" w:cs="Calibri Light"/>
          <w:sz w:val="22"/>
          <w:szCs w:val="22"/>
        </w:rPr>
        <w:t xml:space="preserve"> No desempeño de empleo, cargo o comisión en el servicio público e inhabilitación</w:t>
      </w:r>
      <w:r w:rsidR="00A931E3" w:rsidRPr="00D00DA2">
        <w:rPr>
          <w:rFonts w:ascii="Calibri Light" w:hAnsi="Calibri Light" w:cs="Calibri Light"/>
          <w:sz w:val="22"/>
          <w:szCs w:val="22"/>
        </w:rPr>
        <w:t>.</w:t>
      </w:r>
    </w:p>
    <w:p w14:paraId="3185530F" w14:textId="77777777" w:rsidR="000B737D" w:rsidRPr="00D00DA2" w:rsidRDefault="000B737D" w:rsidP="000B737D">
      <w:pPr>
        <w:pStyle w:val="Prrafodelista"/>
        <w:rPr>
          <w:rFonts w:ascii="Calibri Light" w:hAnsi="Calibri Light" w:cs="Calibri Light"/>
          <w:sz w:val="22"/>
          <w:szCs w:val="22"/>
        </w:rPr>
      </w:pPr>
    </w:p>
    <w:p w14:paraId="62D0387E" w14:textId="5D419F88"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6</w:t>
      </w:r>
      <w:r w:rsidR="00A931E3" w:rsidRPr="00D00DA2">
        <w:rPr>
          <w:rFonts w:ascii="Calibri Light" w:hAnsi="Calibri Light" w:cs="Calibri Light"/>
          <w:b/>
          <w:bCs/>
          <w:sz w:val="22"/>
          <w:szCs w:val="22"/>
        </w:rPr>
        <w:t>.</w:t>
      </w:r>
      <w:r w:rsidRPr="00D00DA2">
        <w:rPr>
          <w:rFonts w:ascii="Calibri Light" w:hAnsi="Calibri Light" w:cs="Calibri Light"/>
          <w:sz w:val="22"/>
          <w:szCs w:val="22"/>
        </w:rPr>
        <w:t xml:space="preserve"> Declaración de integridad</w:t>
      </w:r>
    </w:p>
    <w:p w14:paraId="69143601" w14:textId="77777777" w:rsidR="000B737D" w:rsidRPr="00D00DA2" w:rsidRDefault="000B737D" w:rsidP="000B737D">
      <w:pPr>
        <w:pStyle w:val="Prrafodelista"/>
        <w:rPr>
          <w:rFonts w:ascii="Calibri Light" w:hAnsi="Calibri Light" w:cs="Calibri Light"/>
          <w:sz w:val="22"/>
          <w:szCs w:val="22"/>
        </w:rPr>
      </w:pPr>
    </w:p>
    <w:p w14:paraId="4768A459" w14:textId="73B4BE41"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7</w:t>
      </w:r>
      <w:r w:rsidR="00A931E3" w:rsidRPr="00D00DA2">
        <w:rPr>
          <w:rFonts w:ascii="Calibri Light" w:hAnsi="Calibri Light" w:cs="Calibri Light"/>
          <w:sz w:val="22"/>
          <w:szCs w:val="22"/>
        </w:rPr>
        <w:t>.</w:t>
      </w:r>
      <w:r w:rsidRPr="00D00DA2">
        <w:rPr>
          <w:rFonts w:ascii="Calibri Light" w:hAnsi="Calibri Light" w:cs="Calibri Light"/>
          <w:sz w:val="22"/>
          <w:szCs w:val="22"/>
        </w:rPr>
        <w:t xml:space="preserve"> Nacionalidad</w:t>
      </w:r>
    </w:p>
    <w:p w14:paraId="1475B7F6" w14:textId="77777777" w:rsidR="000B737D" w:rsidRPr="00D00DA2" w:rsidRDefault="000B737D" w:rsidP="000B737D">
      <w:pPr>
        <w:pStyle w:val="Prrafodelista"/>
        <w:rPr>
          <w:rFonts w:ascii="Calibri Light" w:hAnsi="Calibri Light" w:cs="Calibri Light"/>
          <w:sz w:val="22"/>
          <w:szCs w:val="22"/>
        </w:rPr>
      </w:pPr>
    </w:p>
    <w:p w14:paraId="031F12BE" w14:textId="77F3C10A" w:rsidR="000B737D" w:rsidRPr="00D00DA2" w:rsidRDefault="000B737D" w:rsidP="000B737D">
      <w:pPr>
        <w:pStyle w:val="Prrafodelista"/>
        <w:numPr>
          <w:ilvl w:val="0"/>
          <w:numId w:val="6"/>
        </w:numPr>
        <w:jc w:val="both"/>
        <w:rPr>
          <w:rFonts w:ascii="Calibri Light" w:hAnsi="Calibri Light" w:cs="Calibri Light"/>
          <w:sz w:val="22"/>
          <w:szCs w:val="22"/>
        </w:rPr>
      </w:pPr>
      <w:r w:rsidRPr="00D00DA2">
        <w:rPr>
          <w:rFonts w:ascii="Calibri Light" w:hAnsi="Calibri Light" w:cs="Calibri Light"/>
          <w:b/>
          <w:bCs/>
          <w:sz w:val="22"/>
          <w:szCs w:val="22"/>
        </w:rPr>
        <w:t>ANEXO 8</w:t>
      </w:r>
      <w:r w:rsidR="00A931E3" w:rsidRPr="00D00DA2">
        <w:rPr>
          <w:rFonts w:ascii="Calibri Light" w:hAnsi="Calibri Light" w:cs="Calibri Light"/>
          <w:sz w:val="22"/>
          <w:szCs w:val="22"/>
        </w:rPr>
        <w:t>.</w:t>
      </w:r>
      <w:r w:rsidRPr="00D00DA2">
        <w:rPr>
          <w:rFonts w:ascii="Calibri Light" w:hAnsi="Calibri Light" w:cs="Calibri Light"/>
          <w:sz w:val="22"/>
          <w:szCs w:val="22"/>
        </w:rPr>
        <w:t xml:space="preserve"> (Estratificación). Obligatorio solo para licitantes MYPIME.</w:t>
      </w:r>
    </w:p>
    <w:p w14:paraId="5A1EA33E" w14:textId="77777777" w:rsidR="000B737D" w:rsidRPr="00D00DA2" w:rsidRDefault="000B737D" w:rsidP="000B737D">
      <w:pPr>
        <w:jc w:val="both"/>
        <w:rPr>
          <w:rFonts w:ascii="Calibri Light" w:hAnsi="Calibri Light" w:cs="Calibri Light"/>
          <w:sz w:val="22"/>
          <w:szCs w:val="22"/>
        </w:rPr>
      </w:pPr>
    </w:p>
    <w:p w14:paraId="64695F69" w14:textId="1CE22CF1" w:rsidR="000B737D" w:rsidRPr="00D00DA2" w:rsidRDefault="00BC66A9" w:rsidP="000B737D">
      <w:pPr>
        <w:pStyle w:val="Prrafodelista"/>
        <w:numPr>
          <w:ilvl w:val="0"/>
          <w:numId w:val="6"/>
        </w:numPr>
        <w:jc w:val="both"/>
        <w:rPr>
          <w:rFonts w:ascii="Calibri Light" w:hAnsi="Calibri Light" w:cs="Calibri Light"/>
          <w:sz w:val="22"/>
          <w:szCs w:val="22"/>
        </w:rPr>
      </w:pPr>
      <w:r>
        <w:rPr>
          <w:rFonts w:ascii="Calibri Light" w:hAnsi="Calibri Light" w:cs="Calibri Light"/>
          <w:sz w:val="22"/>
          <w:szCs w:val="22"/>
        </w:rPr>
        <w:t>D</w:t>
      </w:r>
      <w:r w:rsidR="000B737D" w:rsidRPr="00D00DA2">
        <w:rPr>
          <w:rFonts w:ascii="Calibri Light" w:hAnsi="Calibri Light" w:cs="Calibri Light"/>
          <w:sz w:val="22"/>
          <w:szCs w:val="22"/>
        </w:rPr>
        <w:t xml:space="preserve">ocumento </w:t>
      </w:r>
      <w:r>
        <w:rPr>
          <w:rFonts w:ascii="Calibri Light" w:hAnsi="Calibri Light" w:cs="Calibri Light"/>
          <w:sz w:val="22"/>
          <w:szCs w:val="22"/>
        </w:rPr>
        <w:t xml:space="preserve">legible </w:t>
      </w:r>
      <w:r w:rsidR="000B737D" w:rsidRPr="00D00DA2">
        <w:rPr>
          <w:rFonts w:ascii="Calibri Light" w:hAnsi="Calibri Light" w:cs="Calibri Light"/>
          <w:sz w:val="22"/>
          <w:szCs w:val="22"/>
        </w:rPr>
        <w:t xml:space="preserve">de </w:t>
      </w:r>
      <w:r>
        <w:rPr>
          <w:rFonts w:ascii="Calibri Light" w:hAnsi="Calibri Light" w:cs="Calibri Light"/>
          <w:sz w:val="22"/>
          <w:szCs w:val="22"/>
        </w:rPr>
        <w:t xml:space="preserve">la </w:t>
      </w:r>
      <w:r w:rsidR="000B737D" w:rsidRPr="00D00DA2">
        <w:rPr>
          <w:rFonts w:ascii="Calibri Light" w:hAnsi="Calibri Light" w:cs="Calibri Light"/>
          <w:b/>
          <w:bCs/>
          <w:sz w:val="22"/>
          <w:szCs w:val="22"/>
        </w:rPr>
        <w:t>Opinión en sentido positivo de sus obligaciones fiscales emitido por el SAT</w:t>
      </w:r>
      <w:r w:rsidR="000B737D" w:rsidRPr="00D00DA2">
        <w:rPr>
          <w:rFonts w:ascii="Calibri Light" w:hAnsi="Calibri Light" w:cs="Calibri Light"/>
          <w:sz w:val="22"/>
          <w:szCs w:val="22"/>
        </w:rPr>
        <w:t>, con una vigencia no mayor de 30 días contados a partir de la entrega de la propuesta, conforme al Código Fiscal de la Federación y las reglas de la resolución miscelánea fiscal para el 2020.</w:t>
      </w:r>
    </w:p>
    <w:p w14:paraId="397E207A" w14:textId="77777777" w:rsidR="000B737D" w:rsidRPr="00D00DA2" w:rsidRDefault="000B737D" w:rsidP="000B737D">
      <w:pPr>
        <w:pStyle w:val="Prrafodelista"/>
        <w:ind w:left="720"/>
        <w:jc w:val="both"/>
        <w:rPr>
          <w:rFonts w:ascii="Calibri Light" w:hAnsi="Calibri Light" w:cs="Calibri Light"/>
          <w:sz w:val="22"/>
          <w:szCs w:val="22"/>
        </w:rPr>
      </w:pPr>
    </w:p>
    <w:p w14:paraId="69BD91A2" w14:textId="736C740A" w:rsidR="00BC66A9" w:rsidRPr="00B64CFE" w:rsidRDefault="000B737D" w:rsidP="00BC66A9">
      <w:pPr>
        <w:pStyle w:val="Prrafodelista"/>
        <w:numPr>
          <w:ilvl w:val="0"/>
          <w:numId w:val="6"/>
        </w:numPr>
        <w:jc w:val="both"/>
        <w:rPr>
          <w:rFonts w:ascii="Calibri Light" w:hAnsi="Calibri Light" w:cs="Calibri Light"/>
          <w:sz w:val="22"/>
          <w:szCs w:val="22"/>
        </w:rPr>
      </w:pPr>
      <w:r w:rsidRPr="00BC66A9">
        <w:rPr>
          <w:rFonts w:ascii="Calibri Light" w:hAnsi="Calibri Light" w:cs="Calibri Light"/>
          <w:sz w:val="22"/>
          <w:szCs w:val="22"/>
        </w:rPr>
        <w:t xml:space="preserve">Copia legible de </w:t>
      </w:r>
      <w:r w:rsidRPr="00BC66A9">
        <w:rPr>
          <w:rFonts w:ascii="Calibri Light" w:hAnsi="Calibri Light" w:cs="Calibri Light"/>
          <w:b/>
          <w:bCs/>
          <w:sz w:val="22"/>
          <w:szCs w:val="22"/>
        </w:rPr>
        <w:t>Opinión de Cumplimiento de Obligaciones en Materia de Seguridad Social</w:t>
      </w:r>
      <w:r w:rsidRPr="00BC66A9">
        <w:rPr>
          <w:rFonts w:ascii="Calibri Light" w:hAnsi="Calibri Light" w:cs="Calibri Light"/>
          <w:sz w:val="22"/>
          <w:szCs w:val="22"/>
        </w:rPr>
        <w:t>.</w:t>
      </w:r>
      <w:r w:rsidR="00BC66A9" w:rsidRPr="00BC66A9">
        <w:rPr>
          <w:rFonts w:ascii="Calibri Light" w:hAnsi="Calibri Light" w:cs="Calibri Light"/>
          <w:sz w:val="22"/>
          <w:szCs w:val="22"/>
        </w:rPr>
        <w:t xml:space="preserve"> con una vigencia no mayor de 30 días contados a partir de la entrega de la propuesta, conforme al </w:t>
      </w:r>
      <w:r w:rsidR="00BC66A9" w:rsidRPr="00B10918">
        <w:rPr>
          <w:rFonts w:ascii="Tahoma" w:hAnsi="Tahoma" w:cs="Tahoma"/>
        </w:rPr>
        <w:t>Reglas para la obtención de la opinión de cumplimiento de obligaciones fiscales en materia de seguridad social</w:t>
      </w:r>
    </w:p>
    <w:p w14:paraId="35CD93CD" w14:textId="77777777" w:rsidR="000B737D" w:rsidRPr="00D00DA2" w:rsidRDefault="000B737D" w:rsidP="000B737D">
      <w:pPr>
        <w:pStyle w:val="Prrafodelista"/>
        <w:rPr>
          <w:rFonts w:ascii="Calibri Light" w:hAnsi="Calibri Light" w:cs="Calibri Light"/>
          <w:sz w:val="22"/>
          <w:szCs w:val="22"/>
        </w:rPr>
      </w:pPr>
    </w:p>
    <w:p w14:paraId="2AABECCD" w14:textId="76F34BA6" w:rsidR="000B737D" w:rsidRPr="00D00DA2" w:rsidRDefault="000B737D" w:rsidP="000B737D">
      <w:pPr>
        <w:pStyle w:val="Prrafodelista"/>
        <w:numPr>
          <w:ilvl w:val="0"/>
          <w:numId w:val="6"/>
        </w:numPr>
        <w:jc w:val="both"/>
        <w:rPr>
          <w:rFonts w:ascii="Calibri Light" w:hAnsi="Calibri Light" w:cs="Calibri Light"/>
          <w:b/>
          <w:bCs/>
          <w:iCs/>
          <w:sz w:val="22"/>
          <w:szCs w:val="22"/>
          <w:lang w:bidi="es-MX"/>
        </w:rPr>
      </w:pPr>
      <w:r w:rsidRPr="00D00DA2">
        <w:rPr>
          <w:rFonts w:ascii="Calibri Light" w:hAnsi="Calibri Light" w:cs="Calibri Light"/>
          <w:sz w:val="22"/>
          <w:szCs w:val="22"/>
        </w:rPr>
        <w:t xml:space="preserve">Copia legible de </w:t>
      </w:r>
      <w:r w:rsidRPr="00D00DA2">
        <w:rPr>
          <w:rFonts w:ascii="Calibri Light" w:hAnsi="Calibri Light" w:cs="Calibri Light"/>
          <w:b/>
          <w:bCs/>
          <w:sz w:val="22"/>
          <w:szCs w:val="22"/>
        </w:rPr>
        <w:t>Opinión de Cumplimiento de Obligaciones</w:t>
      </w:r>
      <w:r w:rsidRPr="00D00DA2">
        <w:rPr>
          <w:rFonts w:ascii="Calibri Light" w:eastAsia="Calibri" w:hAnsi="Calibri Light" w:cs="Calibri Light"/>
          <w:b/>
          <w:iCs/>
          <w:sz w:val="22"/>
          <w:szCs w:val="22"/>
          <w:lang w:val="es-MX" w:eastAsia="es-MX" w:bidi="es-MX"/>
        </w:rPr>
        <w:t xml:space="preserve"> </w:t>
      </w:r>
      <w:r w:rsidRPr="00D00DA2">
        <w:rPr>
          <w:rFonts w:ascii="Calibri Light" w:hAnsi="Calibri Light" w:cs="Calibri Light"/>
          <w:b/>
          <w:bCs/>
          <w:iCs/>
          <w:sz w:val="22"/>
          <w:szCs w:val="22"/>
          <w:lang w:bidi="es-MX"/>
        </w:rPr>
        <w:t>en Materia de Aportaciones Patronales (INFONAVIT)</w:t>
      </w:r>
      <w:r w:rsidR="00BC66A9">
        <w:rPr>
          <w:rFonts w:ascii="Calibri Light" w:hAnsi="Calibri Light" w:cs="Calibri Light"/>
          <w:b/>
          <w:bCs/>
          <w:iCs/>
          <w:sz w:val="22"/>
          <w:szCs w:val="22"/>
          <w:lang w:bidi="es-MX"/>
        </w:rPr>
        <w:t xml:space="preserve">, </w:t>
      </w:r>
      <w:r w:rsidR="00BC66A9" w:rsidRPr="00BC66A9">
        <w:rPr>
          <w:rFonts w:ascii="Calibri Light" w:hAnsi="Calibri Light" w:cs="Calibri Light"/>
          <w:sz w:val="22"/>
          <w:szCs w:val="22"/>
        </w:rPr>
        <w:t>con una vigencia no mayor de 30 días contados a partir de la entrega de la propuesta</w:t>
      </w:r>
      <w:r w:rsidR="00BC66A9" w:rsidRPr="00BC66A9">
        <w:rPr>
          <w:rFonts w:ascii="Calibri Light" w:hAnsi="Calibri Light" w:cs="Calibri Light"/>
          <w:b/>
          <w:bCs/>
          <w:iCs/>
          <w:sz w:val="22"/>
          <w:szCs w:val="22"/>
          <w:lang w:bidi="es-MX"/>
        </w:rPr>
        <w:t xml:space="preserve"> en términos del “Acuerdo del H. Consejo de Administración del Instituto del Fondo Nacional de la Vivienda para los Trabajadores por el que se emiten las Reglas para la obtención de la constancia de situación fiscal en materia de aportaciones patronales y entero de descuentos</w:t>
      </w:r>
      <w:r w:rsidR="00BC66A9">
        <w:rPr>
          <w:rFonts w:ascii="Calibri Light" w:hAnsi="Calibri Light" w:cs="Calibri Light"/>
          <w:b/>
          <w:bCs/>
          <w:iCs/>
          <w:sz w:val="22"/>
          <w:szCs w:val="22"/>
          <w:lang w:bidi="es-MX"/>
        </w:rPr>
        <w:t>.</w:t>
      </w:r>
    </w:p>
    <w:p w14:paraId="4F129D1B" w14:textId="77777777" w:rsidR="00356AB2" w:rsidRPr="00D00DA2" w:rsidRDefault="00356AB2" w:rsidP="00854EAD">
      <w:pPr>
        <w:jc w:val="both"/>
        <w:rPr>
          <w:rFonts w:ascii="Calibri Light" w:hAnsi="Calibri Light" w:cs="Calibri Light"/>
          <w:sz w:val="22"/>
          <w:szCs w:val="22"/>
        </w:rPr>
      </w:pPr>
    </w:p>
    <w:bookmarkEnd w:id="17"/>
    <w:p w14:paraId="4A6A8828" w14:textId="19031E97" w:rsidR="00BA2480" w:rsidRPr="00D00DA2" w:rsidRDefault="00BA2480" w:rsidP="00BC66A9">
      <w:pPr>
        <w:rPr>
          <w:rFonts w:ascii="Calibri Light" w:hAnsi="Calibri Light" w:cs="Calibri Light"/>
          <w:b/>
          <w:bCs/>
          <w:i/>
          <w:iCs/>
          <w:sz w:val="22"/>
          <w:szCs w:val="22"/>
        </w:rPr>
      </w:pPr>
      <w:r w:rsidRPr="00D00DA2">
        <w:rPr>
          <w:rFonts w:ascii="Calibri Light" w:hAnsi="Calibri Light" w:cs="Calibri Light"/>
          <w:b/>
          <w:bCs/>
          <w:i/>
          <w:iCs/>
          <w:sz w:val="22"/>
          <w:szCs w:val="22"/>
        </w:rPr>
        <w:t>Se sugiere que éstos sean integrados en una carpeta de tres argollas,</w:t>
      </w:r>
      <w:r w:rsidRPr="00D00DA2">
        <w:rPr>
          <w:rFonts w:ascii="Calibri Light" w:hAnsi="Calibri Light" w:cs="Calibri Light"/>
          <w:b/>
          <w:bCs/>
          <w:i/>
          <w:iCs/>
        </w:rPr>
        <w:t xml:space="preserve"> </w:t>
      </w:r>
      <w:r w:rsidRPr="00D00DA2">
        <w:rPr>
          <w:rFonts w:ascii="Calibri Light" w:hAnsi="Calibri Light" w:cs="Calibri Light"/>
          <w:b/>
          <w:bCs/>
          <w:i/>
          <w:iCs/>
          <w:sz w:val="22"/>
          <w:szCs w:val="22"/>
        </w:rPr>
        <w:t>hojas simples de color que separen cada sección de la cotización en la que se mencione de qué sección se trata.</w:t>
      </w:r>
    </w:p>
    <w:p w14:paraId="4BCFD779" w14:textId="1950057E" w:rsidR="00E11B4F" w:rsidRPr="00D00DA2" w:rsidRDefault="00E11B4F" w:rsidP="00BC66A9">
      <w:pPr>
        <w:tabs>
          <w:tab w:val="left" w:pos="6386"/>
        </w:tabs>
        <w:rPr>
          <w:rFonts w:ascii="Calibri Light" w:hAnsi="Calibri Light" w:cs="Calibri Light"/>
          <w:sz w:val="22"/>
          <w:szCs w:val="22"/>
        </w:rPr>
      </w:pPr>
    </w:p>
    <w:p w14:paraId="66AE299A" w14:textId="1FA35AB5" w:rsidR="00A77F02" w:rsidRPr="00D00DA2" w:rsidRDefault="00A77F02" w:rsidP="000B737D">
      <w:pPr>
        <w:tabs>
          <w:tab w:val="left" w:pos="6386"/>
        </w:tabs>
        <w:jc w:val="both"/>
        <w:rPr>
          <w:rFonts w:ascii="Calibri Light" w:hAnsi="Calibri Light" w:cs="Calibri Light"/>
          <w:sz w:val="22"/>
          <w:szCs w:val="22"/>
        </w:rPr>
      </w:pPr>
    </w:p>
    <w:p w14:paraId="69F02767" w14:textId="27B93D08" w:rsidR="00D07A7D" w:rsidRPr="00D00DA2" w:rsidRDefault="00EC72AF" w:rsidP="00BF52ED">
      <w:pPr>
        <w:pStyle w:val="Prrafodelista"/>
        <w:numPr>
          <w:ilvl w:val="0"/>
          <w:numId w:val="27"/>
        </w:numPr>
        <w:jc w:val="both"/>
        <w:rPr>
          <w:rFonts w:ascii="Calibri Light" w:hAnsi="Calibri Light" w:cs="Calibri Light"/>
          <w:b/>
          <w:bCs/>
          <w:sz w:val="22"/>
          <w:szCs w:val="22"/>
        </w:rPr>
      </w:pPr>
      <w:r w:rsidRPr="00D00DA2">
        <w:rPr>
          <w:rFonts w:ascii="Calibri Light" w:hAnsi="Calibri Light" w:cs="Calibri Light"/>
          <w:b/>
          <w:bCs/>
          <w:sz w:val="22"/>
          <w:szCs w:val="22"/>
        </w:rPr>
        <w:t>NOTIFICACIÓN DE ADJUDICACIÓN.</w:t>
      </w:r>
      <w:r w:rsidR="00BA2480" w:rsidRPr="00D00DA2">
        <w:rPr>
          <w:rFonts w:ascii="Calibri Light" w:hAnsi="Calibri Light" w:cs="Calibri Light"/>
          <w:b/>
          <w:bCs/>
          <w:sz w:val="22"/>
          <w:szCs w:val="22"/>
        </w:rPr>
        <w:t xml:space="preserve"> </w:t>
      </w:r>
    </w:p>
    <w:p w14:paraId="3D249381" w14:textId="77777777" w:rsidR="00D07A7D" w:rsidRPr="00D00DA2" w:rsidRDefault="00D07A7D" w:rsidP="00EB7E92">
      <w:pPr>
        <w:jc w:val="both"/>
        <w:rPr>
          <w:rFonts w:ascii="Calibri Light" w:hAnsi="Calibri Light" w:cs="Calibri Light"/>
          <w:sz w:val="22"/>
          <w:szCs w:val="22"/>
        </w:rPr>
      </w:pPr>
    </w:p>
    <w:p w14:paraId="78D22569" w14:textId="327365BC" w:rsidR="009F72DB" w:rsidRPr="00D00DA2" w:rsidRDefault="009D7A4F" w:rsidP="00EB7E92">
      <w:pPr>
        <w:jc w:val="both"/>
        <w:rPr>
          <w:rFonts w:ascii="Calibri Light" w:hAnsi="Calibri Light" w:cs="Calibri Light"/>
          <w:sz w:val="22"/>
          <w:szCs w:val="22"/>
        </w:rPr>
      </w:pPr>
      <w:r w:rsidRPr="00D00DA2">
        <w:rPr>
          <w:rFonts w:ascii="Calibri Light" w:hAnsi="Calibri Light" w:cs="Calibri Light"/>
          <w:sz w:val="22"/>
          <w:szCs w:val="22"/>
        </w:rPr>
        <w:t>La</w:t>
      </w:r>
      <w:r w:rsidR="00740E0A" w:rsidRPr="00D00DA2">
        <w:rPr>
          <w:rFonts w:ascii="Calibri Light" w:hAnsi="Calibri Light" w:cs="Calibri Light"/>
          <w:sz w:val="22"/>
          <w:szCs w:val="22"/>
        </w:rPr>
        <w:t xml:space="preserve"> </w:t>
      </w:r>
      <w:r w:rsidR="00A931E3" w:rsidRPr="00D00DA2">
        <w:rPr>
          <w:rFonts w:ascii="Calibri Light" w:hAnsi="Calibri Light" w:cs="Calibri Light"/>
          <w:b/>
          <w:bCs/>
          <w:sz w:val="22"/>
          <w:szCs w:val="22"/>
        </w:rPr>
        <w:t>NOTIFICACIÓN DE ADJUDICACIÓN</w:t>
      </w:r>
      <w:r w:rsidR="00A931E3" w:rsidRPr="00D00DA2">
        <w:rPr>
          <w:rFonts w:ascii="Calibri Light" w:hAnsi="Calibri Light" w:cs="Calibri Light"/>
          <w:sz w:val="22"/>
          <w:szCs w:val="22"/>
        </w:rPr>
        <w:t xml:space="preserve"> </w:t>
      </w:r>
      <w:r w:rsidR="00740E0A" w:rsidRPr="00D00DA2">
        <w:rPr>
          <w:rFonts w:ascii="Calibri Light" w:hAnsi="Calibri Light" w:cs="Calibri Light"/>
          <w:sz w:val="22"/>
          <w:szCs w:val="22"/>
        </w:rPr>
        <w:t xml:space="preserve">se realizará al </w:t>
      </w:r>
      <w:r w:rsidR="00A931E3"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a través de</w:t>
      </w:r>
      <w:r w:rsidR="00BF52ED" w:rsidRPr="00D00DA2">
        <w:rPr>
          <w:rFonts w:ascii="Calibri Light" w:hAnsi="Calibri Light" w:cs="Calibri Light"/>
          <w:sz w:val="22"/>
          <w:szCs w:val="22"/>
        </w:rPr>
        <w:t>l</w:t>
      </w:r>
      <w:r w:rsidRPr="00D00DA2">
        <w:rPr>
          <w:rFonts w:ascii="Calibri Light" w:hAnsi="Calibri Light" w:cs="Calibri Light"/>
          <w:sz w:val="22"/>
          <w:szCs w:val="22"/>
        </w:rPr>
        <w:t xml:space="preserve"> correo electrónico</w:t>
      </w:r>
      <w:r w:rsidR="00740E0A" w:rsidRPr="00D00DA2">
        <w:rPr>
          <w:rFonts w:ascii="Calibri Light" w:hAnsi="Calibri Light" w:cs="Calibri Light"/>
          <w:sz w:val="22"/>
          <w:szCs w:val="22"/>
        </w:rPr>
        <w:t xml:space="preserve"> señalado en el</w:t>
      </w:r>
      <w:r w:rsidR="00E12830" w:rsidRPr="00D00DA2">
        <w:rPr>
          <w:rFonts w:ascii="Calibri Light" w:hAnsi="Calibri Light" w:cs="Calibri Light"/>
          <w:sz w:val="22"/>
          <w:szCs w:val="22"/>
        </w:rPr>
        <w:t xml:space="preserve"> </w:t>
      </w:r>
      <w:r w:rsidR="00E12830" w:rsidRPr="00D00DA2">
        <w:rPr>
          <w:rFonts w:ascii="Calibri Light" w:hAnsi="Calibri Light" w:cs="Calibri Light"/>
          <w:b/>
          <w:bCs/>
          <w:sz w:val="22"/>
          <w:szCs w:val="22"/>
        </w:rPr>
        <w:t xml:space="preserve">Anexo </w:t>
      </w:r>
      <w:r w:rsidR="004F5B67" w:rsidRPr="00D00DA2">
        <w:rPr>
          <w:rFonts w:ascii="Calibri Light" w:hAnsi="Calibri Light" w:cs="Calibri Light"/>
          <w:b/>
          <w:bCs/>
          <w:sz w:val="22"/>
          <w:szCs w:val="22"/>
        </w:rPr>
        <w:t>2</w:t>
      </w:r>
      <w:r w:rsidR="00E12830" w:rsidRPr="00D00DA2">
        <w:rPr>
          <w:rFonts w:ascii="Calibri Light" w:hAnsi="Calibri Light" w:cs="Calibri Light"/>
          <w:b/>
          <w:bCs/>
          <w:sz w:val="22"/>
          <w:szCs w:val="22"/>
        </w:rPr>
        <w:t xml:space="preserve"> – </w:t>
      </w:r>
      <w:r w:rsidR="00740E0A" w:rsidRPr="00D00DA2">
        <w:rPr>
          <w:rFonts w:ascii="Calibri Light" w:hAnsi="Calibri Light" w:cs="Calibri Light"/>
          <w:b/>
          <w:bCs/>
          <w:sz w:val="22"/>
          <w:szCs w:val="22"/>
        </w:rPr>
        <w:t>ACREDITACIÓN</w:t>
      </w:r>
      <w:r w:rsidR="00740E0A" w:rsidRPr="00D00DA2">
        <w:rPr>
          <w:rFonts w:ascii="Calibri Light" w:hAnsi="Calibri Light" w:cs="Calibri Light"/>
          <w:sz w:val="22"/>
          <w:szCs w:val="22"/>
        </w:rPr>
        <w:t>; será a más tardar el</w:t>
      </w:r>
      <w:r w:rsidR="00E12830" w:rsidRPr="00D00DA2">
        <w:rPr>
          <w:rFonts w:ascii="Calibri Light" w:hAnsi="Calibri Light" w:cs="Calibri Light"/>
          <w:sz w:val="22"/>
          <w:szCs w:val="22"/>
        </w:rPr>
        <w:t xml:space="preserve"> </w:t>
      </w:r>
      <w:r w:rsidR="001F6E40" w:rsidRPr="008E6A6C">
        <w:rPr>
          <w:rFonts w:ascii="Calibri Light" w:hAnsi="Calibri Light" w:cs="Calibri Light"/>
          <w:sz w:val="22"/>
          <w:szCs w:val="22"/>
        </w:rPr>
        <w:t xml:space="preserve">día </w:t>
      </w:r>
      <w:r w:rsidR="00DC3DB6">
        <w:rPr>
          <w:rFonts w:ascii="Calibri Light" w:hAnsi="Calibri Light" w:cs="Calibri Light"/>
          <w:b/>
          <w:bCs/>
          <w:sz w:val="22"/>
          <w:szCs w:val="22"/>
        </w:rPr>
        <w:t>29</w:t>
      </w:r>
      <w:r w:rsidR="00E12830" w:rsidRPr="008E6A6C">
        <w:rPr>
          <w:rFonts w:ascii="Calibri Light" w:hAnsi="Calibri Light" w:cs="Calibri Light"/>
          <w:b/>
          <w:bCs/>
          <w:sz w:val="22"/>
          <w:szCs w:val="22"/>
        </w:rPr>
        <w:t xml:space="preserve"> de </w:t>
      </w:r>
      <w:proofErr w:type="spellStart"/>
      <w:r w:rsidR="00DC3DB6">
        <w:rPr>
          <w:rFonts w:ascii="Calibri Light" w:hAnsi="Calibri Light" w:cs="Calibri Light"/>
          <w:b/>
          <w:bCs/>
          <w:sz w:val="22"/>
          <w:szCs w:val="22"/>
        </w:rPr>
        <w:t>ocutubre</w:t>
      </w:r>
      <w:proofErr w:type="spellEnd"/>
      <w:r w:rsidR="00E12830" w:rsidRPr="008E6A6C">
        <w:rPr>
          <w:rFonts w:ascii="Calibri Light" w:hAnsi="Calibri Light" w:cs="Calibri Light"/>
          <w:b/>
          <w:bCs/>
          <w:sz w:val="22"/>
          <w:szCs w:val="22"/>
        </w:rPr>
        <w:t xml:space="preserve"> de</w:t>
      </w:r>
      <w:r w:rsidR="00740E0A" w:rsidRPr="008E6A6C">
        <w:rPr>
          <w:rFonts w:ascii="Calibri Light" w:hAnsi="Calibri Light" w:cs="Calibri Light"/>
          <w:b/>
          <w:bCs/>
          <w:sz w:val="22"/>
          <w:szCs w:val="22"/>
        </w:rPr>
        <w:t>l</w:t>
      </w:r>
      <w:r w:rsidR="00E12830" w:rsidRPr="008E6A6C">
        <w:rPr>
          <w:rFonts w:ascii="Calibri Light" w:hAnsi="Calibri Light" w:cs="Calibri Light"/>
          <w:b/>
          <w:bCs/>
          <w:sz w:val="22"/>
          <w:szCs w:val="22"/>
        </w:rPr>
        <w:t xml:space="preserve"> 202</w:t>
      </w:r>
      <w:r w:rsidR="00740E0A" w:rsidRPr="008E6A6C">
        <w:rPr>
          <w:rFonts w:ascii="Calibri Light" w:hAnsi="Calibri Light" w:cs="Calibri Light"/>
          <w:b/>
          <w:bCs/>
          <w:sz w:val="22"/>
          <w:szCs w:val="22"/>
        </w:rPr>
        <w:t>1</w:t>
      </w:r>
      <w:r w:rsidR="00E12830" w:rsidRPr="008E6A6C">
        <w:rPr>
          <w:rFonts w:ascii="Calibri Light" w:hAnsi="Calibri Light" w:cs="Calibri Light"/>
          <w:sz w:val="22"/>
          <w:szCs w:val="22"/>
        </w:rPr>
        <w:t>, día</w:t>
      </w:r>
      <w:r w:rsidR="00E12830" w:rsidRPr="00D00DA2">
        <w:rPr>
          <w:rFonts w:ascii="Calibri Light" w:hAnsi="Calibri Light" w:cs="Calibri Light"/>
          <w:sz w:val="22"/>
          <w:szCs w:val="22"/>
        </w:rPr>
        <w:t xml:space="preserve"> que empezará a cumplir con las obligaciones derivadas de esta adjudicación</w:t>
      </w:r>
      <w:r w:rsidR="00740E0A" w:rsidRPr="00D00DA2">
        <w:rPr>
          <w:rFonts w:ascii="Calibri Light" w:hAnsi="Calibri Light" w:cs="Calibri Light"/>
          <w:sz w:val="22"/>
          <w:szCs w:val="22"/>
        </w:rPr>
        <w:t>.</w:t>
      </w:r>
      <w:r w:rsidR="00E12830" w:rsidRPr="00D00DA2">
        <w:rPr>
          <w:rFonts w:ascii="Calibri Light" w:hAnsi="Calibri Light" w:cs="Calibri Light"/>
          <w:sz w:val="22"/>
          <w:szCs w:val="22"/>
        </w:rPr>
        <w:t xml:space="preserve"> </w:t>
      </w:r>
    </w:p>
    <w:p w14:paraId="36B3D539" w14:textId="268274FB" w:rsidR="00040776" w:rsidRPr="00D00DA2" w:rsidRDefault="00040776" w:rsidP="00EB7E92">
      <w:pPr>
        <w:jc w:val="both"/>
        <w:rPr>
          <w:rFonts w:ascii="Calibri Light" w:hAnsi="Calibri Light" w:cs="Calibri Light"/>
          <w:sz w:val="22"/>
          <w:szCs w:val="22"/>
        </w:rPr>
      </w:pPr>
    </w:p>
    <w:p w14:paraId="75CE77A7" w14:textId="77777777" w:rsidR="00A931E3" w:rsidRPr="00D00DA2" w:rsidRDefault="00A931E3" w:rsidP="00EB7E92">
      <w:pPr>
        <w:jc w:val="both"/>
        <w:rPr>
          <w:rFonts w:ascii="Calibri Light" w:hAnsi="Calibri Light" w:cs="Calibri Light"/>
          <w:sz w:val="22"/>
          <w:szCs w:val="22"/>
        </w:rPr>
      </w:pPr>
    </w:p>
    <w:p w14:paraId="40219A76" w14:textId="386D8BC0" w:rsidR="00905F90" w:rsidRPr="00BC66A9" w:rsidRDefault="00905F90" w:rsidP="00BC66A9">
      <w:pPr>
        <w:pStyle w:val="Prrafodelista"/>
        <w:numPr>
          <w:ilvl w:val="0"/>
          <w:numId w:val="27"/>
        </w:numPr>
        <w:jc w:val="both"/>
        <w:rPr>
          <w:rFonts w:ascii="Calibri Light" w:hAnsi="Calibri Light" w:cs="Calibri Light"/>
          <w:sz w:val="22"/>
          <w:szCs w:val="22"/>
        </w:rPr>
      </w:pPr>
      <w:r w:rsidRPr="00BC66A9">
        <w:rPr>
          <w:rFonts w:ascii="Calibri Light" w:hAnsi="Calibri Light" w:cs="Calibri Light"/>
          <w:b/>
          <w:bCs/>
          <w:sz w:val="22"/>
          <w:szCs w:val="22"/>
        </w:rPr>
        <w:t>FIRMA DEL CONTRATO.</w:t>
      </w:r>
    </w:p>
    <w:p w14:paraId="642F6FEA" w14:textId="77777777" w:rsidR="00B513C5" w:rsidRPr="00D00DA2" w:rsidRDefault="00B513C5" w:rsidP="00EB7E92">
      <w:pPr>
        <w:jc w:val="both"/>
        <w:rPr>
          <w:rFonts w:ascii="Calibri Light" w:hAnsi="Calibri Light" w:cs="Calibri Light"/>
          <w:sz w:val="22"/>
          <w:szCs w:val="22"/>
        </w:rPr>
      </w:pPr>
    </w:p>
    <w:p w14:paraId="3CB6900C" w14:textId="542FDE6F" w:rsidR="009F72DB" w:rsidRPr="00D00DA2" w:rsidRDefault="009F72DB" w:rsidP="009F72DB">
      <w:pPr>
        <w:jc w:val="both"/>
        <w:rPr>
          <w:rFonts w:ascii="Calibri Light" w:hAnsi="Calibri Light" w:cs="Calibri Light"/>
          <w:sz w:val="22"/>
          <w:szCs w:val="22"/>
        </w:rPr>
      </w:pPr>
      <w:r w:rsidRPr="00D00DA2">
        <w:rPr>
          <w:rFonts w:ascii="Calibri Light" w:hAnsi="Calibri Light" w:cs="Calibri Light"/>
          <w:sz w:val="22"/>
          <w:szCs w:val="22"/>
        </w:rPr>
        <w:t xml:space="preserve">El </w:t>
      </w:r>
      <w:r w:rsidR="00A931E3" w:rsidRPr="00D00DA2">
        <w:rPr>
          <w:rFonts w:ascii="Calibri Light" w:hAnsi="Calibri Light" w:cs="Calibri Light"/>
          <w:b/>
          <w:bCs/>
          <w:sz w:val="22"/>
          <w:szCs w:val="22"/>
        </w:rPr>
        <w:t xml:space="preserve">PARTICIPANTE </w:t>
      </w:r>
      <w:r w:rsidRPr="00D00DA2">
        <w:rPr>
          <w:rFonts w:ascii="Calibri Light" w:hAnsi="Calibri Light" w:cs="Calibri Light"/>
          <w:sz w:val="22"/>
          <w:szCs w:val="22"/>
        </w:rPr>
        <w:t xml:space="preserve">adjudicado se obliga a proporcionar la documentación que le sea requerida, además firmar el </w:t>
      </w:r>
      <w:r w:rsidRPr="00D00DA2">
        <w:rPr>
          <w:rFonts w:ascii="Calibri Light" w:hAnsi="Calibri Light" w:cs="Calibri Light"/>
          <w:b/>
          <w:bCs/>
          <w:sz w:val="22"/>
          <w:szCs w:val="22"/>
        </w:rPr>
        <w:t>CONTRATO</w:t>
      </w:r>
      <w:r w:rsidRPr="00D00DA2">
        <w:rPr>
          <w:rFonts w:ascii="Calibri Light" w:hAnsi="Calibri Light" w:cs="Calibri Light"/>
          <w:sz w:val="22"/>
          <w:szCs w:val="22"/>
        </w:rPr>
        <w:t xml:space="preserve"> en un plazo de 1</w:t>
      </w:r>
      <w:r w:rsidR="00BC66A9">
        <w:rPr>
          <w:rFonts w:ascii="Calibri Light" w:hAnsi="Calibri Light" w:cs="Calibri Light"/>
          <w:sz w:val="22"/>
          <w:szCs w:val="22"/>
        </w:rPr>
        <w:t>5</w:t>
      </w:r>
      <w:r w:rsidRPr="00D00DA2">
        <w:rPr>
          <w:rFonts w:ascii="Calibri Light" w:hAnsi="Calibri Light" w:cs="Calibri Light"/>
          <w:sz w:val="22"/>
          <w:szCs w:val="22"/>
        </w:rPr>
        <w:t xml:space="preserve"> días naturales siguientes contados a partir de la fecha de la </w:t>
      </w:r>
      <w:r w:rsidR="00F34249" w:rsidRPr="00D00DA2">
        <w:rPr>
          <w:rFonts w:ascii="Calibri Light" w:hAnsi="Calibri Light" w:cs="Calibri Light"/>
          <w:b/>
          <w:bCs/>
          <w:sz w:val="22"/>
          <w:szCs w:val="22"/>
        </w:rPr>
        <w:t>NOTIFICACIÓN DE LA ADJUDICACIÓN</w:t>
      </w:r>
      <w:r w:rsidRPr="00D00DA2">
        <w:rPr>
          <w:rFonts w:ascii="Calibri Light" w:hAnsi="Calibri Light" w:cs="Calibri Light"/>
          <w:sz w:val="22"/>
          <w:szCs w:val="22"/>
        </w:rPr>
        <w:t xml:space="preserve">, conforme al artículo 46 de la </w:t>
      </w:r>
      <w:r w:rsidRPr="00D00DA2">
        <w:rPr>
          <w:rFonts w:ascii="Calibri Light" w:hAnsi="Calibri Light" w:cs="Calibri Light"/>
          <w:b/>
          <w:bCs/>
          <w:sz w:val="22"/>
          <w:szCs w:val="22"/>
        </w:rPr>
        <w:t>LEY</w:t>
      </w:r>
      <w:r w:rsidRPr="00D00DA2">
        <w:rPr>
          <w:rFonts w:ascii="Calibri Light" w:hAnsi="Calibri Light" w:cs="Calibri Light"/>
          <w:sz w:val="22"/>
          <w:szCs w:val="22"/>
        </w:rPr>
        <w:t xml:space="preserve">. Una vez firmado en su totalidad se le proporcionará un ejemplar, previa entrega de las garantías de cumplimiento del </w:t>
      </w:r>
      <w:r w:rsidRPr="00D00DA2">
        <w:rPr>
          <w:rFonts w:ascii="Calibri Light" w:hAnsi="Calibri Light" w:cs="Calibri Light"/>
          <w:b/>
          <w:bCs/>
          <w:sz w:val="22"/>
          <w:szCs w:val="22"/>
        </w:rPr>
        <w:t>CONTRATO</w:t>
      </w:r>
      <w:r w:rsidRPr="00D00DA2">
        <w:rPr>
          <w:rFonts w:ascii="Calibri Light" w:hAnsi="Calibri Light" w:cs="Calibri Light"/>
          <w:sz w:val="22"/>
          <w:szCs w:val="22"/>
        </w:rPr>
        <w:t xml:space="preserve">, esto de conformidad con el artículo 48 y 49 de la </w:t>
      </w:r>
      <w:r w:rsidRPr="00D00DA2">
        <w:rPr>
          <w:rFonts w:ascii="Calibri Light" w:hAnsi="Calibri Light" w:cs="Calibri Light"/>
          <w:b/>
          <w:bCs/>
          <w:sz w:val="22"/>
          <w:szCs w:val="22"/>
        </w:rPr>
        <w:t>LEY</w:t>
      </w:r>
      <w:r w:rsidRPr="00D00DA2">
        <w:rPr>
          <w:rFonts w:ascii="Calibri Light" w:hAnsi="Calibri Light" w:cs="Calibri Light"/>
          <w:sz w:val="22"/>
          <w:szCs w:val="22"/>
        </w:rPr>
        <w:t xml:space="preserve">. El </w:t>
      </w:r>
      <w:r w:rsidRPr="00D00DA2">
        <w:rPr>
          <w:rFonts w:ascii="Calibri Light" w:hAnsi="Calibri Light" w:cs="Calibri Light"/>
          <w:b/>
          <w:bCs/>
          <w:sz w:val="22"/>
          <w:szCs w:val="22"/>
        </w:rPr>
        <w:t>CONTRATO</w:t>
      </w:r>
      <w:r w:rsidRPr="00D00DA2">
        <w:rPr>
          <w:rFonts w:ascii="Calibri Light" w:hAnsi="Calibri Light" w:cs="Calibri Light"/>
          <w:sz w:val="22"/>
          <w:szCs w:val="22"/>
        </w:rPr>
        <w:t xml:space="preserve"> podrá ser modificado de acuerdo con lo establecido en los artículos 52, de la </w:t>
      </w:r>
      <w:r w:rsidR="001A3D0A" w:rsidRPr="00D00DA2">
        <w:rPr>
          <w:rFonts w:ascii="Calibri Light" w:hAnsi="Calibri Light" w:cs="Calibri Light"/>
          <w:b/>
          <w:bCs/>
          <w:sz w:val="22"/>
          <w:szCs w:val="22"/>
        </w:rPr>
        <w:t>LEY</w:t>
      </w:r>
      <w:r w:rsidRPr="00D00DA2">
        <w:rPr>
          <w:rFonts w:ascii="Calibri Light" w:hAnsi="Calibri Light" w:cs="Calibri Light"/>
          <w:sz w:val="22"/>
          <w:szCs w:val="22"/>
        </w:rPr>
        <w:t xml:space="preserve"> y lo señalado en el título tercero del</w:t>
      </w:r>
      <w:r w:rsidR="001A3D0A" w:rsidRPr="00D00DA2">
        <w:rPr>
          <w:rFonts w:ascii="Calibri Light" w:hAnsi="Calibri Light" w:cs="Calibri Light"/>
          <w:sz w:val="22"/>
          <w:szCs w:val="22"/>
        </w:rPr>
        <w:t xml:space="preserve"> </w:t>
      </w:r>
      <w:r w:rsidR="001A3D0A" w:rsidRPr="00D00DA2">
        <w:rPr>
          <w:rFonts w:ascii="Calibri Light" w:hAnsi="Calibri Light" w:cs="Calibri Light"/>
          <w:b/>
          <w:bCs/>
          <w:sz w:val="22"/>
          <w:szCs w:val="22"/>
        </w:rPr>
        <w:t>REGLAMENTO</w:t>
      </w:r>
      <w:r w:rsidRPr="00D00DA2">
        <w:rPr>
          <w:rFonts w:ascii="Calibri Light" w:hAnsi="Calibri Light" w:cs="Calibri Light"/>
          <w:sz w:val="22"/>
          <w:szCs w:val="22"/>
        </w:rPr>
        <w:t>.</w:t>
      </w:r>
    </w:p>
    <w:p w14:paraId="42C0F9CC" w14:textId="77777777" w:rsidR="009F72DB" w:rsidRPr="00D00DA2" w:rsidRDefault="009F72DB" w:rsidP="009F72DB">
      <w:pPr>
        <w:jc w:val="both"/>
        <w:rPr>
          <w:rFonts w:ascii="Calibri Light" w:hAnsi="Calibri Light" w:cs="Calibri Light"/>
          <w:sz w:val="22"/>
          <w:szCs w:val="22"/>
        </w:rPr>
      </w:pPr>
    </w:p>
    <w:p w14:paraId="003BCDFF" w14:textId="0FBDDB42" w:rsidR="009F72DB" w:rsidRPr="00D00DA2" w:rsidRDefault="00151117" w:rsidP="009F72DB">
      <w:pPr>
        <w:jc w:val="both"/>
        <w:rPr>
          <w:rFonts w:ascii="Calibri Light" w:hAnsi="Calibri Light" w:cs="Calibri Light"/>
          <w:sz w:val="22"/>
          <w:szCs w:val="22"/>
        </w:rPr>
      </w:pPr>
      <w:r w:rsidRPr="00D00DA2">
        <w:rPr>
          <w:rFonts w:ascii="Calibri Light" w:hAnsi="Calibri Light" w:cs="Calibri Light"/>
          <w:sz w:val="22"/>
          <w:szCs w:val="22"/>
        </w:rPr>
        <w:t>L</w:t>
      </w:r>
      <w:r w:rsidR="009F72DB" w:rsidRPr="00D00DA2">
        <w:rPr>
          <w:rFonts w:ascii="Calibri Light" w:hAnsi="Calibri Light" w:cs="Calibri Light"/>
          <w:sz w:val="22"/>
          <w:szCs w:val="22"/>
        </w:rPr>
        <w:t>a persona que deberá acudir a la firma del</w:t>
      </w:r>
      <w:r w:rsidR="001A3D0A" w:rsidRPr="00D00DA2">
        <w:rPr>
          <w:rFonts w:ascii="Calibri Light" w:hAnsi="Calibri Light" w:cs="Calibri Light"/>
          <w:sz w:val="22"/>
          <w:szCs w:val="22"/>
        </w:rPr>
        <w:t xml:space="preserve"> </w:t>
      </w:r>
      <w:r w:rsidR="003B603B" w:rsidRPr="00D00DA2">
        <w:rPr>
          <w:rFonts w:ascii="Calibri Light" w:hAnsi="Calibri Light" w:cs="Calibri Light"/>
          <w:b/>
          <w:bCs/>
          <w:sz w:val="22"/>
          <w:szCs w:val="22"/>
        </w:rPr>
        <w:t>CONTRATO</w:t>
      </w:r>
      <w:r w:rsidR="003B603B" w:rsidRPr="00D00DA2">
        <w:rPr>
          <w:rFonts w:ascii="Calibri Light" w:hAnsi="Calibri Light" w:cs="Calibri Light"/>
          <w:sz w:val="22"/>
          <w:szCs w:val="22"/>
        </w:rPr>
        <w:t xml:space="preserve"> </w:t>
      </w:r>
      <w:r w:rsidR="009F72DB" w:rsidRPr="00D00DA2">
        <w:rPr>
          <w:rFonts w:ascii="Calibri Light" w:hAnsi="Calibri Light" w:cs="Calibri Light"/>
          <w:sz w:val="22"/>
          <w:szCs w:val="22"/>
        </w:rPr>
        <w:t xml:space="preserve">será el representante legal acreditando su personalidad jurídica mediante </w:t>
      </w:r>
      <w:r w:rsidR="00324AF3">
        <w:rPr>
          <w:rFonts w:ascii="Calibri Light" w:hAnsi="Calibri Light" w:cs="Calibri Light"/>
          <w:sz w:val="22"/>
          <w:szCs w:val="22"/>
        </w:rPr>
        <w:t xml:space="preserve">copia del poder notarial que lo acredita con ese carácter </w:t>
      </w:r>
      <w:proofErr w:type="spellStart"/>
      <w:r w:rsidR="00324AF3">
        <w:rPr>
          <w:rFonts w:ascii="Calibri Light" w:hAnsi="Calibri Light" w:cs="Calibri Light"/>
          <w:sz w:val="22"/>
          <w:szCs w:val="22"/>
        </w:rPr>
        <w:t>y</w:t>
      </w:r>
      <w:proofErr w:type="spellEnd"/>
      <w:r w:rsidR="00324AF3">
        <w:rPr>
          <w:rFonts w:ascii="Calibri Light" w:hAnsi="Calibri Light" w:cs="Calibri Light"/>
          <w:sz w:val="22"/>
          <w:szCs w:val="22"/>
        </w:rPr>
        <w:t xml:space="preserve"> </w:t>
      </w:r>
      <w:r w:rsidR="00324AF3" w:rsidRPr="00D00DA2">
        <w:rPr>
          <w:rFonts w:ascii="Calibri Light" w:hAnsi="Calibri Light" w:cs="Calibri Light"/>
          <w:sz w:val="22"/>
          <w:szCs w:val="22"/>
        </w:rPr>
        <w:t>identificación</w:t>
      </w:r>
      <w:r w:rsidR="009F72DB" w:rsidRPr="00D00DA2">
        <w:rPr>
          <w:rFonts w:ascii="Calibri Light" w:hAnsi="Calibri Light" w:cs="Calibri Light"/>
          <w:sz w:val="22"/>
          <w:szCs w:val="22"/>
        </w:rPr>
        <w:t xml:space="preserve"> oficial vigente (</w:t>
      </w:r>
      <w:r w:rsidR="003B603B" w:rsidRPr="00D00DA2">
        <w:rPr>
          <w:rFonts w:ascii="Calibri Light" w:hAnsi="Calibri Light" w:cs="Calibri Light"/>
          <w:sz w:val="22"/>
          <w:szCs w:val="22"/>
        </w:rPr>
        <w:t>Cartilla, Pasaporte, Cédula Profesional o Credencial para Votar con Fotografía</w:t>
      </w:r>
      <w:r w:rsidR="009F72DB" w:rsidRPr="00D00DA2">
        <w:rPr>
          <w:rFonts w:ascii="Calibri Light" w:hAnsi="Calibri Light" w:cs="Calibri Light"/>
          <w:sz w:val="22"/>
          <w:szCs w:val="22"/>
        </w:rPr>
        <w:t>).</w:t>
      </w:r>
    </w:p>
    <w:p w14:paraId="115A5CAC" w14:textId="77777777" w:rsidR="009F72DB" w:rsidRPr="00D00DA2" w:rsidRDefault="009F72DB" w:rsidP="009F72DB">
      <w:pPr>
        <w:jc w:val="both"/>
        <w:rPr>
          <w:rFonts w:ascii="Calibri Light" w:hAnsi="Calibri Light" w:cs="Calibri Light"/>
          <w:sz w:val="22"/>
          <w:szCs w:val="22"/>
        </w:rPr>
      </w:pPr>
    </w:p>
    <w:p w14:paraId="52A1EC54" w14:textId="1916F74C" w:rsidR="009F72DB" w:rsidRPr="00D00DA2" w:rsidRDefault="009F72DB" w:rsidP="009F72DB">
      <w:pPr>
        <w:jc w:val="both"/>
        <w:rPr>
          <w:rFonts w:ascii="Calibri Light" w:hAnsi="Calibri Light" w:cs="Calibri Light"/>
          <w:sz w:val="22"/>
          <w:szCs w:val="22"/>
        </w:rPr>
      </w:pPr>
      <w:r w:rsidRPr="00D00DA2">
        <w:rPr>
          <w:rFonts w:ascii="Calibri Light" w:hAnsi="Calibri Light" w:cs="Calibri Light"/>
          <w:sz w:val="22"/>
          <w:szCs w:val="22"/>
        </w:rPr>
        <w:t xml:space="preserve">El </w:t>
      </w:r>
      <w:r w:rsidRPr="00D00DA2">
        <w:rPr>
          <w:rFonts w:ascii="Calibri Light" w:hAnsi="Calibri Light" w:cs="Calibri Light"/>
          <w:b/>
          <w:bCs/>
          <w:sz w:val="22"/>
          <w:szCs w:val="22"/>
        </w:rPr>
        <w:t xml:space="preserve">CONTRATO </w:t>
      </w:r>
      <w:r w:rsidRPr="00D00DA2">
        <w:rPr>
          <w:rFonts w:ascii="Calibri Light" w:hAnsi="Calibri Light" w:cs="Calibri Light"/>
          <w:sz w:val="22"/>
          <w:szCs w:val="22"/>
        </w:rPr>
        <w:t xml:space="preserve">deberá suscribirse en los formatos, términos y condiciones que determine la dirección jurídica del organismo, mismo que corresponderá en todo momento a lo establecido en la presente </w:t>
      </w:r>
      <w:r w:rsidR="00484CD6" w:rsidRPr="00D00DA2">
        <w:rPr>
          <w:rFonts w:ascii="Calibri Light" w:hAnsi="Calibri Light" w:cs="Calibri Light"/>
          <w:b/>
          <w:bCs/>
          <w:sz w:val="22"/>
          <w:szCs w:val="22"/>
        </w:rPr>
        <w:t>SOLICITUD DE COTIZACIÓN</w:t>
      </w:r>
      <w:r w:rsidR="00324AF3">
        <w:rPr>
          <w:rFonts w:ascii="Calibri Light" w:hAnsi="Calibri Light" w:cs="Calibri Light"/>
          <w:sz w:val="22"/>
          <w:szCs w:val="22"/>
        </w:rPr>
        <w:t xml:space="preserve"> y </w:t>
      </w:r>
      <w:r w:rsidR="00324AF3" w:rsidRPr="00D00DA2">
        <w:rPr>
          <w:rFonts w:ascii="Calibri Light" w:hAnsi="Calibri Light" w:cs="Calibri Light"/>
          <w:sz w:val="22"/>
          <w:szCs w:val="22"/>
        </w:rPr>
        <w:t>la</w:t>
      </w:r>
      <w:r w:rsidRPr="00D00DA2">
        <w:rPr>
          <w:rFonts w:ascii="Calibri Light" w:hAnsi="Calibri Light" w:cs="Calibri Light"/>
          <w:sz w:val="22"/>
          <w:szCs w:val="22"/>
        </w:rPr>
        <w:t xml:space="preserve"> propuesta del </w:t>
      </w:r>
      <w:r w:rsidR="00A931E3"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adjudicado.</w:t>
      </w:r>
    </w:p>
    <w:p w14:paraId="28F4436A" w14:textId="77777777" w:rsidR="009F72DB" w:rsidRPr="00D00DA2" w:rsidRDefault="009F72DB" w:rsidP="009F72DB">
      <w:pPr>
        <w:jc w:val="both"/>
        <w:rPr>
          <w:rFonts w:ascii="Calibri Light" w:hAnsi="Calibri Light" w:cs="Calibri Light"/>
          <w:sz w:val="22"/>
          <w:szCs w:val="22"/>
        </w:rPr>
      </w:pPr>
    </w:p>
    <w:p w14:paraId="11A6335B" w14:textId="24B1033D" w:rsidR="002373FC" w:rsidRPr="00D00DA2" w:rsidRDefault="00206F90" w:rsidP="002373FC">
      <w:pPr>
        <w:jc w:val="both"/>
        <w:rPr>
          <w:rFonts w:ascii="Calibri Light" w:hAnsi="Calibri Light" w:cs="Calibri Light"/>
          <w:sz w:val="22"/>
          <w:szCs w:val="22"/>
        </w:rPr>
      </w:pPr>
      <w:r w:rsidRPr="00D00DA2">
        <w:rPr>
          <w:rFonts w:ascii="Calibri Light" w:hAnsi="Calibri Light" w:cs="Calibri Light"/>
          <w:sz w:val="22"/>
          <w:szCs w:val="22"/>
        </w:rPr>
        <w:t>S</w:t>
      </w:r>
      <w:r w:rsidR="009F72DB" w:rsidRPr="00D00DA2">
        <w:rPr>
          <w:rFonts w:ascii="Calibri Light" w:hAnsi="Calibri Light" w:cs="Calibri Light"/>
          <w:sz w:val="22"/>
          <w:szCs w:val="22"/>
        </w:rPr>
        <w:t xml:space="preserve">i el interesado no firma el </w:t>
      </w:r>
      <w:r w:rsidRPr="00D00DA2">
        <w:rPr>
          <w:rFonts w:ascii="Calibri Light" w:hAnsi="Calibri Light" w:cs="Calibri Light"/>
          <w:b/>
          <w:bCs/>
          <w:sz w:val="22"/>
          <w:szCs w:val="22"/>
        </w:rPr>
        <w:t>CONTRATO</w:t>
      </w:r>
      <w:r w:rsidR="009F72DB" w:rsidRPr="00D00DA2">
        <w:rPr>
          <w:rFonts w:ascii="Calibri Light" w:hAnsi="Calibri Light" w:cs="Calibri Light"/>
          <w:sz w:val="22"/>
          <w:szCs w:val="22"/>
        </w:rPr>
        <w:t xml:space="preserve"> por causas imputables al mismo, el organismo</w:t>
      </w:r>
      <w:r w:rsidRPr="00D00DA2">
        <w:rPr>
          <w:rFonts w:ascii="Calibri Light" w:hAnsi="Calibri Light" w:cs="Calibri Light"/>
          <w:sz w:val="22"/>
          <w:szCs w:val="22"/>
        </w:rPr>
        <w:t xml:space="preserve"> </w:t>
      </w:r>
      <w:r w:rsidR="00740E0A" w:rsidRPr="00D00DA2">
        <w:rPr>
          <w:rFonts w:ascii="Calibri Light" w:hAnsi="Calibri Light" w:cs="Calibri Light"/>
          <w:sz w:val="22"/>
          <w:szCs w:val="22"/>
        </w:rPr>
        <w:t>podrá adjudicar</w:t>
      </w:r>
      <w:r w:rsidR="009F72DB" w:rsidRPr="00D00DA2">
        <w:rPr>
          <w:rFonts w:ascii="Calibri Light" w:hAnsi="Calibri Light" w:cs="Calibri Light"/>
          <w:sz w:val="22"/>
          <w:szCs w:val="22"/>
        </w:rPr>
        <w:t xml:space="preserve"> el </w:t>
      </w:r>
      <w:r w:rsidRPr="00D00DA2">
        <w:rPr>
          <w:rFonts w:ascii="Calibri Light" w:hAnsi="Calibri Light" w:cs="Calibri Light"/>
          <w:b/>
          <w:bCs/>
          <w:sz w:val="22"/>
          <w:szCs w:val="22"/>
        </w:rPr>
        <w:t>CONTRATO</w:t>
      </w:r>
      <w:r w:rsidR="009F72DB" w:rsidRPr="00D00DA2">
        <w:rPr>
          <w:rFonts w:ascii="Calibri Light" w:hAnsi="Calibri Light" w:cs="Calibri Light"/>
          <w:sz w:val="22"/>
          <w:szCs w:val="22"/>
        </w:rPr>
        <w:t xml:space="preserve"> al </w:t>
      </w:r>
      <w:r w:rsidRPr="00D00DA2">
        <w:rPr>
          <w:rFonts w:ascii="Calibri Light" w:hAnsi="Calibri Light" w:cs="Calibri Light"/>
          <w:b/>
          <w:bCs/>
          <w:sz w:val="22"/>
          <w:szCs w:val="22"/>
        </w:rPr>
        <w:t>PARTICIPANTE</w:t>
      </w:r>
      <w:r w:rsidR="009F72DB" w:rsidRPr="00D00DA2">
        <w:rPr>
          <w:rFonts w:ascii="Calibri Light" w:hAnsi="Calibri Light" w:cs="Calibri Light"/>
          <w:sz w:val="22"/>
          <w:szCs w:val="22"/>
        </w:rPr>
        <w:t xml:space="preserve"> que haya obtenido el segundo lugar, siempre que la diferencia en precio con respecto a la </w:t>
      </w:r>
      <w:r w:rsidR="00324AF3">
        <w:rPr>
          <w:rFonts w:ascii="Calibri Light" w:hAnsi="Calibri Light" w:cs="Calibri Light"/>
          <w:sz w:val="22"/>
          <w:szCs w:val="22"/>
        </w:rPr>
        <w:t>cotización</w:t>
      </w:r>
      <w:r w:rsidR="009F72DB" w:rsidRPr="00D00DA2">
        <w:rPr>
          <w:rFonts w:ascii="Calibri Light" w:hAnsi="Calibri Light" w:cs="Calibri Light"/>
          <w:sz w:val="22"/>
          <w:szCs w:val="22"/>
        </w:rPr>
        <w:t xml:space="preserve"> inicialmente adjudicada no sea superior a un margen del diez por ciento (10%</w:t>
      </w:r>
      <w:r w:rsidR="002373FC" w:rsidRPr="00D00DA2">
        <w:rPr>
          <w:rFonts w:ascii="Calibri Light" w:hAnsi="Calibri Light" w:cs="Calibri Light"/>
          <w:sz w:val="22"/>
          <w:szCs w:val="22"/>
        </w:rPr>
        <w:t>)</w:t>
      </w:r>
      <w:r w:rsidR="00324AF3">
        <w:rPr>
          <w:rFonts w:ascii="Calibri Light" w:hAnsi="Calibri Light" w:cs="Calibri Light"/>
          <w:sz w:val="22"/>
          <w:szCs w:val="22"/>
        </w:rPr>
        <w:t>.</w:t>
      </w:r>
    </w:p>
    <w:p w14:paraId="7B7001D9" w14:textId="77777777" w:rsidR="002373FC" w:rsidRPr="00D00DA2" w:rsidRDefault="002373FC" w:rsidP="002373FC">
      <w:pPr>
        <w:jc w:val="both"/>
        <w:rPr>
          <w:rFonts w:ascii="Calibri Light" w:hAnsi="Calibri Light" w:cs="Calibri Light"/>
          <w:sz w:val="22"/>
          <w:szCs w:val="22"/>
        </w:rPr>
      </w:pPr>
    </w:p>
    <w:p w14:paraId="5D3F4D72" w14:textId="300CF06B" w:rsidR="002373FC" w:rsidRPr="00D00DA2" w:rsidRDefault="002373FC" w:rsidP="002373FC">
      <w:pPr>
        <w:jc w:val="both"/>
        <w:rPr>
          <w:rFonts w:ascii="Calibri Light" w:hAnsi="Calibri Light" w:cs="Calibri Light"/>
          <w:sz w:val="22"/>
          <w:szCs w:val="22"/>
        </w:rPr>
      </w:pPr>
      <w:r w:rsidRPr="00D00DA2">
        <w:rPr>
          <w:rFonts w:ascii="Calibri Light" w:hAnsi="Calibri Light" w:cs="Calibri Light"/>
          <w:sz w:val="22"/>
          <w:szCs w:val="22"/>
        </w:rPr>
        <w:t xml:space="preserve"> Lo anterior sin menoscabo de que la Coordinación de adquisiciones comunique al Órgano Interno de Control del ORGANISMO, la infracción en que incurrió el LICITANTE adjudicado conforme a lo indicado en los artículos 49, 59, 60 y 61 de LA LEY, a efecto de que dicha autoridad determine lo que en derecho proceda.</w:t>
      </w:r>
    </w:p>
    <w:p w14:paraId="608AE8C7" w14:textId="77777777" w:rsidR="002373FC" w:rsidRPr="00D00DA2" w:rsidRDefault="002373FC" w:rsidP="002373FC">
      <w:pPr>
        <w:jc w:val="both"/>
        <w:rPr>
          <w:rFonts w:ascii="Calibri Light" w:hAnsi="Calibri Light" w:cs="Calibri Light"/>
          <w:sz w:val="22"/>
          <w:szCs w:val="22"/>
        </w:rPr>
      </w:pPr>
    </w:p>
    <w:p w14:paraId="4C10F661" w14:textId="57094C28" w:rsidR="002373FC" w:rsidRPr="00D00DA2" w:rsidRDefault="002373FC" w:rsidP="002373FC">
      <w:pPr>
        <w:jc w:val="both"/>
        <w:rPr>
          <w:rFonts w:ascii="Calibri Light" w:hAnsi="Calibri Light" w:cs="Calibri Light"/>
          <w:sz w:val="22"/>
          <w:szCs w:val="22"/>
        </w:rPr>
      </w:pPr>
      <w:r w:rsidRPr="00D00DA2">
        <w:rPr>
          <w:rFonts w:ascii="Calibri Light" w:hAnsi="Calibri Light" w:cs="Calibri Light"/>
          <w:sz w:val="22"/>
          <w:szCs w:val="22"/>
        </w:rPr>
        <w:t xml:space="preserve">En atención a lo establecido en el primer párrafo del artículo 50 de LA LEY, EL ORGANISMO no adjudicará contrato alguno al </w:t>
      </w:r>
      <w:r w:rsidR="00A931E3" w:rsidRPr="00D00DA2">
        <w:rPr>
          <w:rFonts w:ascii="Calibri Light" w:hAnsi="Calibri Light" w:cs="Calibri Light"/>
          <w:b/>
          <w:bCs/>
          <w:sz w:val="22"/>
          <w:szCs w:val="22"/>
        </w:rPr>
        <w:t xml:space="preserve">PARTICIPANTE </w:t>
      </w:r>
      <w:r w:rsidRPr="00D00DA2">
        <w:rPr>
          <w:rFonts w:ascii="Calibri Light" w:hAnsi="Calibri Light" w:cs="Calibri Light"/>
          <w:sz w:val="22"/>
          <w:szCs w:val="22"/>
        </w:rPr>
        <w:t>que se ubique en alguno de los supuestos establecidos en los artículos 50 y 60 de LA LEY y 49 fracción IX, 59 y del 65 hasta el 72 de la Ley General de Responsabilidades Administrativas.</w:t>
      </w:r>
    </w:p>
    <w:p w14:paraId="41C8CA25" w14:textId="77777777" w:rsidR="002373FC" w:rsidRPr="00D00DA2" w:rsidRDefault="002373FC" w:rsidP="002373FC">
      <w:pPr>
        <w:jc w:val="both"/>
        <w:rPr>
          <w:rFonts w:ascii="Calibri Light" w:hAnsi="Calibri Light" w:cs="Calibri Light"/>
          <w:sz w:val="22"/>
          <w:szCs w:val="22"/>
        </w:rPr>
      </w:pPr>
    </w:p>
    <w:p w14:paraId="1E59FEAB" w14:textId="2BD85E40" w:rsidR="002373FC" w:rsidRPr="00D00DA2" w:rsidRDefault="002373FC" w:rsidP="002373FC">
      <w:pPr>
        <w:jc w:val="both"/>
        <w:rPr>
          <w:rFonts w:ascii="Calibri Light" w:hAnsi="Calibri Light" w:cs="Calibri Light"/>
          <w:sz w:val="22"/>
          <w:szCs w:val="22"/>
        </w:rPr>
      </w:pPr>
      <w:r w:rsidRPr="00D00DA2">
        <w:rPr>
          <w:rFonts w:ascii="Calibri Light" w:hAnsi="Calibri Light" w:cs="Calibri Light"/>
          <w:sz w:val="22"/>
          <w:szCs w:val="22"/>
        </w:rPr>
        <w:t xml:space="preserve">De igual manera, EL </w:t>
      </w:r>
      <w:r w:rsidRPr="00D00DA2">
        <w:rPr>
          <w:rFonts w:ascii="Calibri Light" w:hAnsi="Calibri Light" w:cs="Calibri Light"/>
          <w:b/>
          <w:bCs/>
          <w:sz w:val="22"/>
          <w:szCs w:val="22"/>
        </w:rPr>
        <w:t>ORGANISMO</w:t>
      </w:r>
      <w:r w:rsidRPr="00D00DA2">
        <w:rPr>
          <w:rFonts w:ascii="Calibri Light" w:hAnsi="Calibri Light" w:cs="Calibri Light"/>
          <w:sz w:val="22"/>
          <w:szCs w:val="22"/>
        </w:rPr>
        <w:t xml:space="preserve"> no formalizará el contrato con el </w:t>
      </w:r>
      <w:r w:rsidR="00323FC6"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adjudicado, cuando éste no acredite estar al corriente en el cumplimiento de las obligaciones fiscales.</w:t>
      </w:r>
    </w:p>
    <w:p w14:paraId="3DCB10F3" w14:textId="10374235" w:rsidR="009F72DB" w:rsidRPr="00D00DA2" w:rsidRDefault="002373FC" w:rsidP="002373FC">
      <w:pPr>
        <w:jc w:val="both"/>
        <w:rPr>
          <w:rFonts w:ascii="Calibri Light" w:hAnsi="Calibri Light" w:cs="Calibri Light"/>
          <w:sz w:val="22"/>
          <w:szCs w:val="22"/>
        </w:rPr>
      </w:pPr>
      <w:r w:rsidRPr="00D00DA2">
        <w:rPr>
          <w:rFonts w:ascii="Calibri Light" w:hAnsi="Calibri Light" w:cs="Calibri Light"/>
          <w:sz w:val="22"/>
          <w:szCs w:val="22"/>
        </w:rPr>
        <w:t xml:space="preserve"> En estos casos se entenderá imputable al </w:t>
      </w:r>
      <w:r w:rsidR="00323FC6"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adjudicado la no formalización del contrato respectivo, y se dará aviso al Órgano Interno de Control del </w:t>
      </w:r>
      <w:r w:rsidRPr="00D00DA2">
        <w:rPr>
          <w:rFonts w:ascii="Calibri Light" w:hAnsi="Calibri Light" w:cs="Calibri Light"/>
          <w:b/>
          <w:bCs/>
          <w:sz w:val="22"/>
          <w:szCs w:val="22"/>
        </w:rPr>
        <w:t>ORGANISMO.</w:t>
      </w:r>
    </w:p>
    <w:p w14:paraId="60D130FA" w14:textId="71D6F973" w:rsidR="00532A1D" w:rsidRPr="00D00DA2" w:rsidRDefault="00532A1D" w:rsidP="009F72DB">
      <w:pPr>
        <w:jc w:val="both"/>
        <w:rPr>
          <w:rFonts w:ascii="Calibri Light" w:hAnsi="Calibri Light" w:cs="Calibri Light"/>
          <w:sz w:val="22"/>
          <w:szCs w:val="22"/>
        </w:rPr>
      </w:pPr>
    </w:p>
    <w:p w14:paraId="3FA2ABDE" w14:textId="22AC9959" w:rsidR="00D00DA2" w:rsidRDefault="00D00DA2" w:rsidP="009F72DB">
      <w:pPr>
        <w:jc w:val="both"/>
        <w:rPr>
          <w:rFonts w:ascii="Calibri Light" w:hAnsi="Calibri Light" w:cs="Calibri Light"/>
          <w:sz w:val="22"/>
          <w:szCs w:val="22"/>
        </w:rPr>
      </w:pPr>
    </w:p>
    <w:p w14:paraId="5283AC98" w14:textId="20812514" w:rsidR="00B64CFE" w:rsidRDefault="00B64CFE" w:rsidP="009F72DB">
      <w:pPr>
        <w:jc w:val="both"/>
        <w:rPr>
          <w:rFonts w:ascii="Calibri Light" w:hAnsi="Calibri Light" w:cs="Calibri Light"/>
          <w:sz w:val="22"/>
          <w:szCs w:val="22"/>
        </w:rPr>
      </w:pPr>
    </w:p>
    <w:p w14:paraId="15782C49" w14:textId="3E47B2F4" w:rsidR="00B64CFE" w:rsidRDefault="00B64CFE" w:rsidP="009F72DB">
      <w:pPr>
        <w:jc w:val="both"/>
        <w:rPr>
          <w:rFonts w:ascii="Calibri Light" w:hAnsi="Calibri Light" w:cs="Calibri Light"/>
          <w:sz w:val="22"/>
          <w:szCs w:val="22"/>
        </w:rPr>
      </w:pPr>
    </w:p>
    <w:p w14:paraId="5FA90A96" w14:textId="7308156C" w:rsidR="00B64CFE" w:rsidRDefault="00B64CFE" w:rsidP="009F72DB">
      <w:pPr>
        <w:jc w:val="both"/>
        <w:rPr>
          <w:rFonts w:ascii="Calibri Light" w:hAnsi="Calibri Light" w:cs="Calibri Light"/>
          <w:sz w:val="22"/>
          <w:szCs w:val="22"/>
        </w:rPr>
      </w:pPr>
    </w:p>
    <w:p w14:paraId="182AD6E2" w14:textId="77777777" w:rsidR="00B64CFE" w:rsidRPr="00D00DA2" w:rsidRDefault="00B64CFE" w:rsidP="009F72DB">
      <w:pPr>
        <w:jc w:val="both"/>
        <w:rPr>
          <w:rFonts w:ascii="Calibri Light" w:hAnsi="Calibri Light" w:cs="Calibri Light"/>
          <w:sz w:val="22"/>
          <w:szCs w:val="22"/>
        </w:rPr>
      </w:pPr>
    </w:p>
    <w:p w14:paraId="772411F1" w14:textId="542C1701" w:rsidR="00F2721C" w:rsidRPr="00D00DA2" w:rsidRDefault="009D5912" w:rsidP="00BC66A9">
      <w:pPr>
        <w:pStyle w:val="Prrafodelista"/>
        <w:numPr>
          <w:ilvl w:val="0"/>
          <w:numId w:val="27"/>
        </w:numPr>
        <w:jc w:val="both"/>
        <w:rPr>
          <w:rFonts w:ascii="Calibri Light" w:hAnsi="Calibri Light" w:cs="Calibri Light"/>
          <w:b/>
          <w:bCs/>
          <w:sz w:val="22"/>
          <w:szCs w:val="22"/>
        </w:rPr>
      </w:pPr>
      <w:r w:rsidRPr="00D00DA2">
        <w:rPr>
          <w:rFonts w:ascii="Calibri Light" w:hAnsi="Calibri Light" w:cs="Calibri Light"/>
          <w:b/>
          <w:bCs/>
          <w:sz w:val="22"/>
          <w:szCs w:val="22"/>
        </w:rPr>
        <w:t xml:space="preserve">VIGENCIA DEL CONTRATO </w:t>
      </w:r>
    </w:p>
    <w:p w14:paraId="0D32E5AE" w14:textId="77777777" w:rsidR="009D5912" w:rsidRPr="00D00DA2" w:rsidRDefault="009D5912" w:rsidP="009D5912">
      <w:pPr>
        <w:jc w:val="both"/>
        <w:rPr>
          <w:rFonts w:ascii="Calibri Light" w:hAnsi="Calibri Light" w:cs="Calibri Light"/>
          <w:sz w:val="22"/>
          <w:szCs w:val="22"/>
        </w:rPr>
      </w:pPr>
    </w:p>
    <w:p w14:paraId="509216D9" w14:textId="1765510D" w:rsidR="00E12830" w:rsidRPr="00D00DA2" w:rsidRDefault="00E12830" w:rsidP="00E12830">
      <w:pPr>
        <w:jc w:val="both"/>
        <w:rPr>
          <w:rFonts w:ascii="Calibri Light" w:hAnsi="Calibri Light" w:cs="Calibri Light"/>
          <w:sz w:val="22"/>
          <w:szCs w:val="22"/>
        </w:rPr>
      </w:pPr>
      <w:proofErr w:type="gramStart"/>
      <w:r w:rsidRPr="00D00DA2">
        <w:rPr>
          <w:rFonts w:ascii="Calibri Light" w:hAnsi="Calibri Light" w:cs="Calibri Light"/>
          <w:sz w:val="22"/>
          <w:szCs w:val="22"/>
        </w:rPr>
        <w:t>El contrato a celebrarse</w:t>
      </w:r>
      <w:proofErr w:type="gramEnd"/>
      <w:r w:rsidRPr="00D00DA2">
        <w:rPr>
          <w:rFonts w:ascii="Calibri Light" w:hAnsi="Calibri Light" w:cs="Calibri Light"/>
          <w:sz w:val="22"/>
          <w:szCs w:val="22"/>
        </w:rPr>
        <w:t xml:space="preserve"> con el </w:t>
      </w:r>
      <w:r w:rsidR="00323FC6" w:rsidRPr="00D00DA2">
        <w:rPr>
          <w:rFonts w:ascii="Calibri Light" w:hAnsi="Calibri Light" w:cs="Calibri Light"/>
          <w:b/>
          <w:bCs/>
          <w:sz w:val="22"/>
          <w:szCs w:val="22"/>
        </w:rPr>
        <w:t>PARTICIPANTE</w:t>
      </w:r>
      <w:r w:rsidRPr="00D00DA2">
        <w:rPr>
          <w:rFonts w:ascii="Calibri Light" w:hAnsi="Calibri Light" w:cs="Calibri Light"/>
          <w:sz w:val="22"/>
          <w:szCs w:val="22"/>
        </w:rPr>
        <w:t xml:space="preserve"> que resulte adjudicado en el presente procedimiento; tendrá una vigencia a partir de</w:t>
      </w:r>
      <w:bookmarkStart w:id="18" w:name="_Hlk40284263"/>
      <w:r w:rsidR="00504998">
        <w:rPr>
          <w:rFonts w:ascii="Calibri Light" w:hAnsi="Calibri Light" w:cs="Calibri Light"/>
          <w:sz w:val="22"/>
          <w:szCs w:val="22"/>
        </w:rPr>
        <w:t xml:space="preserve"> la</w:t>
      </w:r>
      <w:r w:rsidR="00DC3DB6">
        <w:rPr>
          <w:rFonts w:ascii="Calibri Light" w:hAnsi="Calibri Light" w:cs="Calibri Light"/>
          <w:sz w:val="22"/>
          <w:szCs w:val="22"/>
        </w:rPr>
        <w:t xml:space="preserve"> emisión, publicación y</w:t>
      </w:r>
      <w:r w:rsidR="00504998">
        <w:rPr>
          <w:rFonts w:ascii="Calibri Light" w:hAnsi="Calibri Light" w:cs="Calibri Light"/>
          <w:sz w:val="22"/>
          <w:szCs w:val="22"/>
        </w:rPr>
        <w:t xml:space="preserve"> notificación de la resolución de adjudicación </w:t>
      </w:r>
      <w:r w:rsidRPr="00D00DA2">
        <w:rPr>
          <w:rFonts w:ascii="Calibri Light" w:hAnsi="Calibri Light" w:cs="Calibri Light"/>
          <w:b/>
          <w:bCs/>
          <w:sz w:val="22"/>
          <w:szCs w:val="22"/>
        </w:rPr>
        <w:t xml:space="preserve">y hasta el día </w:t>
      </w:r>
      <w:r w:rsidR="007D6DDE" w:rsidRPr="00D00DA2">
        <w:rPr>
          <w:rFonts w:ascii="Calibri Light" w:hAnsi="Calibri Light" w:cs="Calibri Light"/>
          <w:b/>
          <w:bCs/>
          <w:sz w:val="22"/>
          <w:szCs w:val="22"/>
        </w:rPr>
        <w:t>31</w:t>
      </w:r>
      <w:r w:rsidRPr="00D00DA2">
        <w:rPr>
          <w:rFonts w:ascii="Calibri Light" w:hAnsi="Calibri Light" w:cs="Calibri Light"/>
          <w:b/>
          <w:bCs/>
          <w:sz w:val="22"/>
          <w:szCs w:val="22"/>
        </w:rPr>
        <w:t xml:space="preserve"> de </w:t>
      </w:r>
      <w:r w:rsidR="007D6DDE" w:rsidRPr="00D00DA2">
        <w:rPr>
          <w:rFonts w:ascii="Calibri Light" w:hAnsi="Calibri Light" w:cs="Calibri Light"/>
          <w:b/>
          <w:bCs/>
          <w:sz w:val="22"/>
          <w:szCs w:val="22"/>
        </w:rPr>
        <w:t>diciembre</w:t>
      </w:r>
      <w:r w:rsidRPr="00D00DA2">
        <w:rPr>
          <w:rFonts w:ascii="Calibri Light" w:hAnsi="Calibri Light" w:cs="Calibri Light"/>
          <w:b/>
          <w:bCs/>
          <w:sz w:val="22"/>
          <w:szCs w:val="22"/>
        </w:rPr>
        <w:t xml:space="preserve"> del 202</w:t>
      </w:r>
      <w:bookmarkEnd w:id="18"/>
      <w:r w:rsidR="004D4D8A" w:rsidRPr="00D00DA2">
        <w:rPr>
          <w:rFonts w:ascii="Calibri Light" w:hAnsi="Calibri Light" w:cs="Calibri Light"/>
          <w:b/>
          <w:bCs/>
          <w:sz w:val="22"/>
          <w:szCs w:val="22"/>
        </w:rPr>
        <w:t>1</w:t>
      </w:r>
      <w:r w:rsidR="00F34249" w:rsidRPr="00D00DA2">
        <w:rPr>
          <w:rFonts w:ascii="Calibri Light" w:hAnsi="Calibri Light" w:cs="Calibri Light"/>
          <w:b/>
          <w:bCs/>
          <w:sz w:val="22"/>
          <w:szCs w:val="22"/>
        </w:rPr>
        <w:t>,</w:t>
      </w:r>
      <w:r w:rsidRPr="00D00DA2">
        <w:rPr>
          <w:rFonts w:ascii="Calibri Light" w:hAnsi="Calibri Light" w:cs="Calibri Light"/>
          <w:sz w:val="22"/>
          <w:szCs w:val="22"/>
        </w:rPr>
        <w:t xml:space="preserve"> en atención a los plazos establecidos en la presente solicitud</w:t>
      </w:r>
      <w:r w:rsidRPr="00D00DA2">
        <w:rPr>
          <w:rFonts w:ascii="Calibri Light" w:hAnsi="Calibri Light" w:cs="Calibri Light"/>
          <w:b/>
          <w:bCs/>
          <w:sz w:val="22"/>
          <w:szCs w:val="22"/>
        </w:rPr>
        <w:t xml:space="preserve"> </w:t>
      </w:r>
      <w:r w:rsidRPr="00D00DA2">
        <w:rPr>
          <w:rFonts w:ascii="Calibri Light" w:hAnsi="Calibri Light" w:cs="Calibri Light"/>
          <w:sz w:val="22"/>
          <w:szCs w:val="22"/>
        </w:rPr>
        <w:t xml:space="preserve">de cotización. El </w:t>
      </w:r>
      <w:r w:rsidR="003B603B" w:rsidRPr="00D00DA2">
        <w:rPr>
          <w:rFonts w:ascii="Calibri Light" w:hAnsi="Calibri Light" w:cs="Calibri Light"/>
          <w:b/>
          <w:bCs/>
          <w:sz w:val="22"/>
          <w:szCs w:val="22"/>
        </w:rPr>
        <w:t>ÁREA REQUIRENTE</w:t>
      </w:r>
      <w:r w:rsidR="003B603B" w:rsidRPr="00D00DA2">
        <w:rPr>
          <w:rFonts w:ascii="Calibri Light" w:hAnsi="Calibri Light" w:cs="Calibri Light"/>
          <w:sz w:val="22"/>
          <w:szCs w:val="22"/>
        </w:rPr>
        <w:t xml:space="preserve"> </w:t>
      </w:r>
      <w:r w:rsidRPr="00D00DA2">
        <w:rPr>
          <w:rFonts w:ascii="Calibri Light" w:hAnsi="Calibri Light" w:cs="Calibri Light"/>
          <w:sz w:val="22"/>
          <w:szCs w:val="22"/>
        </w:rPr>
        <w:t xml:space="preserve">será quien verificara, vigilara, supervisara y dará seguimiento a el cumplimiento de las obligaciones contraídas con motivo al instrumento contractual derivadas de este proceso de compra, pudiendo presentar por escrito las observaciones que estime pertinentes, con respecto al objeto de </w:t>
      </w:r>
      <w:r w:rsidR="005546C9" w:rsidRPr="00D00DA2">
        <w:rPr>
          <w:rFonts w:ascii="Calibri Light" w:hAnsi="Calibri Light" w:cs="Calibri Light"/>
          <w:sz w:val="22"/>
          <w:szCs w:val="22"/>
        </w:rPr>
        <w:t>contratación</w:t>
      </w:r>
      <w:r w:rsidRPr="00D00DA2">
        <w:rPr>
          <w:rFonts w:ascii="Calibri Light" w:hAnsi="Calibri Light" w:cs="Calibri Light"/>
          <w:sz w:val="22"/>
          <w:szCs w:val="22"/>
        </w:rPr>
        <w:t>, a fin de que se ajuste a las especificaciones contratadas.</w:t>
      </w:r>
    </w:p>
    <w:p w14:paraId="05B060B7" w14:textId="5EA831F2" w:rsidR="009D5912" w:rsidRDefault="009D5912" w:rsidP="009D5912">
      <w:pPr>
        <w:jc w:val="both"/>
        <w:rPr>
          <w:rFonts w:ascii="Calibri Light" w:hAnsi="Calibri Light" w:cs="Calibri Light"/>
          <w:sz w:val="22"/>
          <w:szCs w:val="22"/>
        </w:rPr>
      </w:pPr>
    </w:p>
    <w:p w14:paraId="759109FF" w14:textId="77777777" w:rsidR="00D00DA2" w:rsidRPr="00D00DA2" w:rsidRDefault="00D00DA2" w:rsidP="009D5912">
      <w:pPr>
        <w:jc w:val="both"/>
        <w:rPr>
          <w:rFonts w:ascii="Calibri Light" w:hAnsi="Calibri Light" w:cs="Calibri Light"/>
          <w:sz w:val="22"/>
          <w:szCs w:val="22"/>
        </w:rPr>
      </w:pPr>
    </w:p>
    <w:p w14:paraId="67CF58A5" w14:textId="45DFFBBA" w:rsidR="009D5912" w:rsidRPr="00D00DA2" w:rsidRDefault="009D5912" w:rsidP="00BC66A9">
      <w:pPr>
        <w:pStyle w:val="Prrafodelista"/>
        <w:numPr>
          <w:ilvl w:val="0"/>
          <w:numId w:val="27"/>
        </w:numPr>
        <w:jc w:val="both"/>
        <w:rPr>
          <w:rFonts w:ascii="Calibri Light" w:hAnsi="Calibri Light" w:cs="Calibri Light"/>
          <w:b/>
          <w:bCs/>
          <w:sz w:val="22"/>
          <w:szCs w:val="22"/>
        </w:rPr>
      </w:pPr>
      <w:r w:rsidRPr="00D00DA2">
        <w:rPr>
          <w:rFonts w:ascii="Calibri Light" w:hAnsi="Calibri Light" w:cs="Calibri Light"/>
          <w:b/>
          <w:bCs/>
          <w:sz w:val="22"/>
          <w:szCs w:val="22"/>
        </w:rPr>
        <w:t>ANTICIPO</w:t>
      </w:r>
    </w:p>
    <w:p w14:paraId="0E17FA33" w14:textId="77777777" w:rsidR="00F2721C" w:rsidRPr="00D00DA2" w:rsidRDefault="00F2721C" w:rsidP="00EB7E92">
      <w:pPr>
        <w:pStyle w:val="Prrafodelista"/>
        <w:ind w:left="720"/>
        <w:jc w:val="both"/>
        <w:rPr>
          <w:rFonts w:ascii="Calibri Light" w:hAnsi="Calibri Light" w:cs="Calibri Light"/>
          <w:sz w:val="22"/>
          <w:szCs w:val="22"/>
        </w:rPr>
      </w:pPr>
    </w:p>
    <w:p w14:paraId="2A2959AA" w14:textId="2C499C75" w:rsidR="005546C9" w:rsidRPr="00D00DA2" w:rsidRDefault="009D7A4F" w:rsidP="00EB7E92">
      <w:pPr>
        <w:jc w:val="both"/>
        <w:rPr>
          <w:rFonts w:ascii="Calibri Light" w:hAnsi="Calibri Light" w:cs="Calibri Light"/>
          <w:sz w:val="22"/>
          <w:szCs w:val="22"/>
        </w:rPr>
      </w:pPr>
      <w:r w:rsidRPr="00D00DA2">
        <w:rPr>
          <w:rFonts w:ascii="Calibri Light" w:hAnsi="Calibri Light" w:cs="Calibri Light"/>
          <w:sz w:val="22"/>
          <w:szCs w:val="22"/>
        </w:rPr>
        <w:t>N</w:t>
      </w:r>
      <w:r w:rsidR="00F2721C" w:rsidRPr="00D00DA2">
        <w:rPr>
          <w:rFonts w:ascii="Calibri Light" w:hAnsi="Calibri Light" w:cs="Calibri Light"/>
          <w:sz w:val="22"/>
          <w:szCs w:val="22"/>
        </w:rPr>
        <w:t>o</w:t>
      </w:r>
      <w:r w:rsidRPr="00D00DA2">
        <w:rPr>
          <w:rFonts w:ascii="Calibri Light" w:hAnsi="Calibri Light" w:cs="Calibri Light"/>
          <w:sz w:val="22"/>
          <w:szCs w:val="22"/>
        </w:rPr>
        <w:t xml:space="preserve"> se otorgará anticipo.</w:t>
      </w:r>
    </w:p>
    <w:p w14:paraId="2C189A99" w14:textId="7BFA384F" w:rsidR="005546C9" w:rsidRPr="00D00DA2" w:rsidRDefault="005546C9" w:rsidP="00EB7E92">
      <w:pPr>
        <w:jc w:val="both"/>
        <w:rPr>
          <w:rFonts w:ascii="Calibri Light" w:hAnsi="Calibri Light" w:cs="Calibri Light"/>
          <w:sz w:val="22"/>
          <w:szCs w:val="22"/>
        </w:rPr>
      </w:pPr>
    </w:p>
    <w:p w14:paraId="73F35240" w14:textId="77777777" w:rsidR="007D6DDE" w:rsidRPr="00D00DA2" w:rsidRDefault="007D6DDE" w:rsidP="00EB7E92">
      <w:pPr>
        <w:jc w:val="both"/>
        <w:rPr>
          <w:rFonts w:ascii="Calibri Light" w:hAnsi="Calibri Light" w:cs="Calibri Light"/>
          <w:sz w:val="22"/>
          <w:szCs w:val="22"/>
        </w:rPr>
      </w:pPr>
    </w:p>
    <w:p w14:paraId="22451A57" w14:textId="2B0F6F5D" w:rsidR="009D7A4F" w:rsidRPr="00D00DA2" w:rsidRDefault="009D7A4F" w:rsidP="00BC66A9">
      <w:pPr>
        <w:pStyle w:val="Prrafodelista"/>
        <w:numPr>
          <w:ilvl w:val="0"/>
          <w:numId w:val="27"/>
        </w:numPr>
        <w:jc w:val="both"/>
        <w:rPr>
          <w:rFonts w:ascii="Calibri Light" w:hAnsi="Calibri Light" w:cs="Calibri Light"/>
          <w:b/>
          <w:bCs/>
          <w:sz w:val="22"/>
          <w:szCs w:val="22"/>
        </w:rPr>
      </w:pPr>
      <w:r w:rsidRPr="00D00DA2">
        <w:rPr>
          <w:rFonts w:ascii="Calibri Light" w:hAnsi="Calibri Light" w:cs="Calibri Light"/>
          <w:b/>
          <w:bCs/>
          <w:sz w:val="22"/>
          <w:szCs w:val="22"/>
        </w:rPr>
        <w:t xml:space="preserve">GARANTÍAS. </w:t>
      </w:r>
    </w:p>
    <w:p w14:paraId="0563DDBD" w14:textId="633E5953" w:rsidR="003A4C6B" w:rsidRDefault="003A4C6B" w:rsidP="00EB7E92">
      <w:pPr>
        <w:jc w:val="both"/>
        <w:rPr>
          <w:rFonts w:ascii="Calibri Light" w:hAnsi="Calibri Light" w:cs="Calibri Light"/>
          <w:sz w:val="22"/>
          <w:szCs w:val="22"/>
        </w:rPr>
      </w:pPr>
    </w:p>
    <w:p w14:paraId="11B2C77D" w14:textId="74D96098" w:rsidR="003A4C6B" w:rsidRPr="00B10918" w:rsidRDefault="003A4C6B" w:rsidP="003A4C6B">
      <w:pPr>
        <w:jc w:val="both"/>
        <w:rPr>
          <w:rFonts w:ascii="Tahoma" w:eastAsiaTheme="majorEastAsia" w:hAnsi="Tahoma" w:cs="Tahoma"/>
        </w:rPr>
      </w:pPr>
      <w:r w:rsidRPr="00B10918">
        <w:rPr>
          <w:rFonts w:ascii="Tahoma" w:eastAsiaTheme="majorEastAsia" w:hAnsi="Tahoma" w:cs="Tahoma"/>
        </w:rPr>
        <w:t>La garantía se deberá entregar en original, impresa en papel seguridad expedida por compañía mexicana autorizada para ello</w:t>
      </w:r>
      <w:r w:rsidR="001F6E40">
        <w:rPr>
          <w:rFonts w:ascii="Tahoma" w:eastAsiaTheme="majorEastAsia" w:hAnsi="Tahoma" w:cs="Tahoma"/>
        </w:rPr>
        <w:t>, d</w:t>
      </w:r>
      <w:r w:rsidRPr="00B10918">
        <w:rPr>
          <w:rFonts w:ascii="Tahoma" w:eastAsiaTheme="majorEastAsia" w:hAnsi="Tahoma" w:cs="Tahoma"/>
        </w:rPr>
        <w:t xml:space="preserve">entro de un periodo de </w:t>
      </w:r>
      <w:r w:rsidRPr="00B10918">
        <w:rPr>
          <w:rFonts w:ascii="Tahoma" w:eastAsiaTheme="majorEastAsia" w:hAnsi="Tahoma" w:cs="Tahoma"/>
          <w:b/>
          <w:bCs/>
        </w:rPr>
        <w:t>03 días hábiles</w:t>
      </w:r>
      <w:r w:rsidRPr="00B10918">
        <w:rPr>
          <w:rFonts w:ascii="Tahoma" w:eastAsiaTheme="majorEastAsia" w:hAnsi="Tahoma" w:cs="Tahoma"/>
        </w:rPr>
        <w:t>, contados a partir del día siguiente a la fecha de la emisión y notificación de</w:t>
      </w:r>
      <w:r>
        <w:rPr>
          <w:rFonts w:ascii="Tahoma" w:eastAsiaTheme="majorEastAsia" w:hAnsi="Tahoma" w:cs="Tahoma"/>
        </w:rPr>
        <w:t xml:space="preserve"> la </w:t>
      </w:r>
      <w:r w:rsidRPr="003A4C6B">
        <w:rPr>
          <w:rFonts w:ascii="Tahoma" w:eastAsiaTheme="majorEastAsia" w:hAnsi="Tahoma" w:cs="Tahoma"/>
          <w:b/>
          <w:bCs/>
        </w:rPr>
        <w:t>Resolución de Adjudicación</w:t>
      </w:r>
      <w:r>
        <w:rPr>
          <w:rFonts w:ascii="Tahoma" w:eastAsiaTheme="majorEastAsia" w:hAnsi="Tahoma" w:cs="Tahoma"/>
        </w:rPr>
        <w:t xml:space="preserve"> </w:t>
      </w:r>
      <w:r w:rsidRPr="00B10918">
        <w:rPr>
          <w:rFonts w:ascii="Tahoma" w:eastAsiaTheme="majorEastAsia" w:hAnsi="Tahoma" w:cs="Tahoma"/>
        </w:rPr>
        <w:t xml:space="preserve">en la Coordinación de Adquisiciones sita en el </w:t>
      </w:r>
      <w:r w:rsidRPr="00B10918">
        <w:rPr>
          <w:rFonts w:ascii="Tahoma" w:eastAsiaTheme="majorEastAsia" w:hAnsi="Tahoma" w:cs="Tahoma"/>
          <w:b/>
          <w:bCs/>
        </w:rPr>
        <w:t>DOMICILIO</w:t>
      </w:r>
      <w:r w:rsidRPr="00B10918">
        <w:rPr>
          <w:rFonts w:ascii="Tahoma" w:eastAsiaTheme="majorEastAsia" w:hAnsi="Tahoma" w:cs="Tahoma"/>
        </w:rPr>
        <w:t>.</w:t>
      </w:r>
    </w:p>
    <w:p w14:paraId="129BBADD" w14:textId="77777777" w:rsidR="003A4C6B" w:rsidRPr="00B10918" w:rsidRDefault="003A4C6B" w:rsidP="003A4C6B">
      <w:pPr>
        <w:jc w:val="both"/>
        <w:rPr>
          <w:rFonts w:ascii="Tahoma" w:hAnsi="Tahoma" w:cs="Tahoma"/>
        </w:rPr>
      </w:pPr>
    </w:p>
    <w:p w14:paraId="7B5C6974" w14:textId="77777777" w:rsidR="003A4C6B" w:rsidRPr="00B10918" w:rsidRDefault="003A4C6B" w:rsidP="003A4C6B">
      <w:pPr>
        <w:jc w:val="both"/>
        <w:rPr>
          <w:rFonts w:ascii="Tahoma" w:hAnsi="Tahoma" w:cs="Tahoma"/>
          <w:b/>
        </w:rPr>
      </w:pPr>
      <w:r w:rsidRPr="00B10918">
        <w:rPr>
          <w:rFonts w:ascii="Tahoma" w:hAnsi="Tahoma" w:cs="Tahoma"/>
        </w:rPr>
        <w:t xml:space="preserve">No se otorgarán prórrogas. La omisión en la entrega de dicha garantía en original en el término establecido será motivo de rescisión del contrato, y remisión del asunto al Órgano Interno de Control para que determine si se aplican las sanciones estipuladas en el artículo 60, fracción III de </w:t>
      </w:r>
      <w:r w:rsidRPr="00B10918">
        <w:rPr>
          <w:rFonts w:ascii="Tahoma" w:hAnsi="Tahoma" w:cs="Tahoma"/>
          <w:b/>
        </w:rPr>
        <w:t>LA LEY.</w:t>
      </w:r>
    </w:p>
    <w:p w14:paraId="69F5B1CC" w14:textId="77777777" w:rsidR="003A4C6B" w:rsidRPr="00D00DA2" w:rsidRDefault="003A4C6B" w:rsidP="00EB7E92">
      <w:pPr>
        <w:jc w:val="both"/>
        <w:rPr>
          <w:rFonts w:ascii="Calibri Light" w:hAnsi="Calibri Light" w:cs="Calibri Light"/>
          <w:sz w:val="22"/>
          <w:szCs w:val="22"/>
        </w:rPr>
      </w:pPr>
    </w:p>
    <w:p w14:paraId="39CED430" w14:textId="15DF42A2" w:rsidR="00D268B7" w:rsidRPr="00D00DA2" w:rsidRDefault="001F6E40" w:rsidP="00EB7E92">
      <w:pPr>
        <w:jc w:val="both"/>
        <w:rPr>
          <w:rFonts w:ascii="Calibri Light" w:hAnsi="Calibri Light" w:cs="Calibri Light"/>
          <w:sz w:val="22"/>
          <w:szCs w:val="22"/>
        </w:rPr>
      </w:pPr>
      <w:r w:rsidRPr="00D00DA2">
        <w:rPr>
          <w:rFonts w:ascii="Calibri Light" w:hAnsi="Calibri Light" w:cs="Calibri Light"/>
          <w:sz w:val="22"/>
          <w:szCs w:val="22"/>
        </w:rPr>
        <w:t>Dicha garantía</w:t>
      </w:r>
      <w:r>
        <w:rPr>
          <w:rFonts w:ascii="Calibri Light" w:hAnsi="Calibri Light" w:cs="Calibri Light"/>
          <w:sz w:val="22"/>
          <w:szCs w:val="22"/>
        </w:rPr>
        <w:t xml:space="preserve"> </w:t>
      </w:r>
      <w:r w:rsidRPr="00D00DA2">
        <w:rPr>
          <w:rFonts w:ascii="Calibri Light" w:hAnsi="Calibri Light" w:cs="Calibri Light"/>
          <w:sz w:val="22"/>
          <w:szCs w:val="22"/>
        </w:rPr>
        <w:t>deberá</w:t>
      </w:r>
      <w:r w:rsidR="00D268B7" w:rsidRPr="00D00DA2">
        <w:rPr>
          <w:rFonts w:ascii="Calibri Light" w:hAnsi="Calibri Light" w:cs="Calibri Light"/>
          <w:sz w:val="22"/>
          <w:szCs w:val="22"/>
        </w:rPr>
        <w:t xml:space="preserve"> constituirse en moneda nacional</w:t>
      </w:r>
      <w:r w:rsidR="007D6DDE" w:rsidRPr="00D00DA2">
        <w:rPr>
          <w:rFonts w:ascii="Calibri Light" w:hAnsi="Calibri Light" w:cs="Calibri Light"/>
          <w:sz w:val="22"/>
          <w:szCs w:val="22"/>
        </w:rPr>
        <w:t>.</w:t>
      </w:r>
    </w:p>
    <w:p w14:paraId="774554D7" w14:textId="77777777" w:rsidR="00CE3E29" w:rsidRPr="00D00DA2" w:rsidRDefault="00CE3E29" w:rsidP="00EB7E92">
      <w:pPr>
        <w:jc w:val="both"/>
        <w:rPr>
          <w:rFonts w:ascii="Calibri Light" w:hAnsi="Calibri Light" w:cs="Calibri Light"/>
          <w:sz w:val="22"/>
          <w:szCs w:val="22"/>
        </w:rPr>
      </w:pPr>
    </w:p>
    <w:p w14:paraId="4EAF00E4" w14:textId="06C0D35A" w:rsidR="00D268B7" w:rsidRPr="00D00DA2" w:rsidRDefault="00D268B7" w:rsidP="00EB7E92">
      <w:pPr>
        <w:jc w:val="both"/>
        <w:rPr>
          <w:rFonts w:ascii="Calibri Light" w:hAnsi="Calibri Light" w:cs="Calibri Light"/>
          <w:sz w:val="22"/>
          <w:szCs w:val="22"/>
        </w:rPr>
      </w:pPr>
      <w:r w:rsidRPr="00D00DA2">
        <w:rPr>
          <w:rFonts w:ascii="Calibri Light" w:hAnsi="Calibri Light" w:cs="Calibri Light"/>
          <w:sz w:val="22"/>
          <w:szCs w:val="22"/>
        </w:rPr>
        <w:t>Las garantías podrán ser exigibles en cualquier tiempo y estarán en vigor a partir de la fecha del contrato</w:t>
      </w:r>
      <w:r w:rsidR="003A4C6B">
        <w:rPr>
          <w:rFonts w:ascii="Calibri Light" w:hAnsi="Calibri Light" w:cs="Calibri Light"/>
          <w:sz w:val="22"/>
          <w:szCs w:val="22"/>
        </w:rPr>
        <w:t>.</w:t>
      </w:r>
    </w:p>
    <w:p w14:paraId="20B69F10" w14:textId="77777777" w:rsidR="00CE3E29" w:rsidRPr="00D00DA2" w:rsidRDefault="00CE3E29" w:rsidP="00EB7E92">
      <w:pPr>
        <w:jc w:val="both"/>
        <w:rPr>
          <w:rFonts w:ascii="Calibri Light" w:hAnsi="Calibri Light" w:cs="Calibri Light"/>
          <w:sz w:val="22"/>
          <w:szCs w:val="22"/>
        </w:rPr>
      </w:pPr>
    </w:p>
    <w:p w14:paraId="2272E91C" w14:textId="78659A7A" w:rsidR="009D7A4F" w:rsidRPr="00D00DA2" w:rsidRDefault="008063B1" w:rsidP="00BC66A9">
      <w:pPr>
        <w:pStyle w:val="Prrafodelista"/>
        <w:numPr>
          <w:ilvl w:val="1"/>
          <w:numId w:val="27"/>
        </w:numPr>
        <w:jc w:val="both"/>
        <w:rPr>
          <w:rFonts w:ascii="Calibri Light" w:hAnsi="Calibri Light" w:cs="Calibri Light"/>
          <w:b/>
          <w:bCs/>
          <w:sz w:val="22"/>
          <w:szCs w:val="22"/>
        </w:rPr>
      </w:pPr>
      <w:r w:rsidRPr="00D00DA2">
        <w:rPr>
          <w:rFonts w:ascii="Calibri Light" w:hAnsi="Calibri Light" w:cs="Calibri Light"/>
          <w:b/>
          <w:bCs/>
          <w:sz w:val="22"/>
          <w:szCs w:val="22"/>
        </w:rPr>
        <w:t>Para el cumplimiento del contrato.</w:t>
      </w:r>
    </w:p>
    <w:p w14:paraId="2D6590B8" w14:textId="77777777" w:rsidR="00DC5AE2" w:rsidRPr="00DC3DB6" w:rsidRDefault="00DC5AE2" w:rsidP="00EB7E92">
      <w:pPr>
        <w:jc w:val="both"/>
        <w:rPr>
          <w:rFonts w:ascii="Calibri Light" w:hAnsi="Calibri Light" w:cs="Calibri Light"/>
          <w:sz w:val="22"/>
          <w:szCs w:val="22"/>
        </w:rPr>
      </w:pPr>
    </w:p>
    <w:p w14:paraId="2C6DA981" w14:textId="30C10A11" w:rsidR="00777DA2" w:rsidRPr="00DC3DB6" w:rsidRDefault="00646351" w:rsidP="00EB7E92">
      <w:pPr>
        <w:jc w:val="both"/>
        <w:rPr>
          <w:rFonts w:ascii="Calibri Light" w:hAnsi="Calibri Light" w:cs="Calibri Light"/>
          <w:sz w:val="22"/>
          <w:szCs w:val="22"/>
        </w:rPr>
      </w:pPr>
      <w:r w:rsidRPr="00DC3DB6">
        <w:rPr>
          <w:rFonts w:ascii="Calibri Light" w:hAnsi="Calibri Light" w:cs="Calibri Light"/>
          <w:sz w:val="22"/>
          <w:szCs w:val="22"/>
        </w:rPr>
        <w:t xml:space="preserve">El </w:t>
      </w:r>
      <w:r w:rsidR="00323FC6" w:rsidRPr="00DC3DB6">
        <w:rPr>
          <w:rFonts w:ascii="Calibri Light" w:hAnsi="Calibri Light" w:cs="Calibri Light"/>
          <w:b/>
          <w:bCs/>
          <w:sz w:val="22"/>
          <w:szCs w:val="22"/>
        </w:rPr>
        <w:t>PARTICIPANTE</w:t>
      </w:r>
      <w:r w:rsidR="00777DA2" w:rsidRPr="00DC3DB6">
        <w:rPr>
          <w:rFonts w:ascii="Calibri Light" w:hAnsi="Calibri Light" w:cs="Calibri Light"/>
          <w:sz w:val="22"/>
          <w:szCs w:val="22"/>
        </w:rPr>
        <w:t xml:space="preserve"> deberá </w:t>
      </w:r>
      <w:r w:rsidR="00F506D1" w:rsidRPr="00DC3DB6">
        <w:rPr>
          <w:rFonts w:ascii="Calibri Light" w:hAnsi="Calibri Light" w:cs="Calibri Light"/>
          <w:sz w:val="22"/>
          <w:szCs w:val="22"/>
        </w:rPr>
        <w:t>presentar</w:t>
      </w:r>
      <w:r w:rsidR="00777DA2" w:rsidRPr="00DC3DB6">
        <w:rPr>
          <w:rFonts w:ascii="Calibri Light" w:hAnsi="Calibri Light" w:cs="Calibri Light"/>
          <w:sz w:val="22"/>
          <w:szCs w:val="22"/>
        </w:rPr>
        <w:t xml:space="preserve"> a la convocante, una garantía del 10% (diez por ciento) del monto total del contrato para responder por el cumplimiento de las obligaciones establecidas en el mismo. </w:t>
      </w:r>
    </w:p>
    <w:p w14:paraId="060C785B" w14:textId="77777777" w:rsidR="00777DA2" w:rsidRPr="00DC3DB6" w:rsidRDefault="00777DA2" w:rsidP="00EB7E92">
      <w:pPr>
        <w:jc w:val="both"/>
        <w:rPr>
          <w:rFonts w:ascii="Calibri Light" w:hAnsi="Calibri Light" w:cs="Calibri Light"/>
          <w:sz w:val="22"/>
          <w:szCs w:val="22"/>
        </w:rPr>
      </w:pPr>
    </w:p>
    <w:p w14:paraId="57CE017B" w14:textId="32F49535" w:rsidR="00D268B7" w:rsidRPr="00DC3DB6" w:rsidRDefault="00D268B7" w:rsidP="00EB7E92">
      <w:pPr>
        <w:jc w:val="both"/>
        <w:rPr>
          <w:rFonts w:ascii="Calibri Light" w:hAnsi="Calibri Light" w:cs="Calibri Light"/>
          <w:sz w:val="22"/>
          <w:szCs w:val="22"/>
        </w:rPr>
      </w:pPr>
      <w:r w:rsidRPr="00DC3DB6">
        <w:rPr>
          <w:rFonts w:ascii="Calibri Light" w:hAnsi="Calibri Light" w:cs="Calibri Light"/>
          <w:sz w:val="22"/>
          <w:szCs w:val="22"/>
        </w:rPr>
        <w:t xml:space="preserve">La garantía deberá entregarse dentro de un plazo no mayor a </w:t>
      </w:r>
      <w:r w:rsidR="00F2721C" w:rsidRPr="00DC3DB6">
        <w:rPr>
          <w:rFonts w:ascii="Calibri Light" w:hAnsi="Calibri Light" w:cs="Calibri Light"/>
          <w:sz w:val="22"/>
          <w:szCs w:val="22"/>
        </w:rPr>
        <w:t>3</w:t>
      </w:r>
      <w:r w:rsidRPr="00DC3DB6">
        <w:rPr>
          <w:rFonts w:ascii="Calibri Light" w:hAnsi="Calibri Light" w:cs="Calibri Light"/>
          <w:sz w:val="22"/>
          <w:szCs w:val="22"/>
        </w:rPr>
        <w:t xml:space="preserve"> días hábiles contados a partir de la fecha del </w:t>
      </w:r>
      <w:r w:rsidR="00F34249" w:rsidRPr="00DC3DB6">
        <w:rPr>
          <w:rFonts w:ascii="Calibri Light" w:hAnsi="Calibri Light" w:cs="Calibri Light"/>
          <w:b/>
          <w:bCs/>
          <w:sz w:val="22"/>
          <w:szCs w:val="22"/>
        </w:rPr>
        <w:t>CONTRATO,</w:t>
      </w:r>
      <w:r w:rsidRPr="00DC3DB6">
        <w:rPr>
          <w:rFonts w:ascii="Calibri Light" w:hAnsi="Calibri Light" w:cs="Calibri Light"/>
          <w:sz w:val="22"/>
          <w:szCs w:val="22"/>
        </w:rPr>
        <w:t xml:space="preserve"> en la Dirección</w:t>
      </w:r>
      <w:r w:rsidR="00F2721C" w:rsidRPr="00DC3DB6">
        <w:rPr>
          <w:rFonts w:ascii="Calibri Light" w:hAnsi="Calibri Light" w:cs="Calibri Light"/>
          <w:sz w:val="22"/>
          <w:szCs w:val="22"/>
        </w:rPr>
        <w:t xml:space="preserve"> Jurídica</w:t>
      </w:r>
      <w:r w:rsidRPr="00DC3DB6">
        <w:rPr>
          <w:rFonts w:ascii="Calibri Light" w:hAnsi="Calibri Light" w:cs="Calibri Light"/>
          <w:sz w:val="22"/>
          <w:szCs w:val="22"/>
        </w:rPr>
        <w:t>.</w:t>
      </w:r>
    </w:p>
    <w:p w14:paraId="5BA76F1C" w14:textId="77777777" w:rsidR="00777DA2" w:rsidRPr="00DC3DB6" w:rsidRDefault="00777DA2" w:rsidP="00EB7E92">
      <w:pPr>
        <w:jc w:val="both"/>
        <w:rPr>
          <w:rFonts w:ascii="Calibri Light" w:hAnsi="Calibri Light" w:cs="Calibri Light"/>
          <w:sz w:val="22"/>
          <w:szCs w:val="22"/>
        </w:rPr>
      </w:pPr>
    </w:p>
    <w:p w14:paraId="6498CF4D" w14:textId="4E9B5C14" w:rsidR="00D268B7" w:rsidRPr="00DC3DB6" w:rsidRDefault="00D268B7" w:rsidP="00EB7E92">
      <w:pPr>
        <w:jc w:val="both"/>
        <w:rPr>
          <w:rFonts w:ascii="Calibri Light" w:hAnsi="Calibri Light" w:cs="Calibri Light"/>
          <w:sz w:val="22"/>
          <w:szCs w:val="22"/>
        </w:rPr>
      </w:pPr>
      <w:r w:rsidRPr="00DC3DB6">
        <w:rPr>
          <w:rFonts w:ascii="Calibri Light" w:hAnsi="Calibri Light" w:cs="Calibri Light"/>
          <w:sz w:val="22"/>
          <w:szCs w:val="22"/>
        </w:rPr>
        <w:t xml:space="preserve">El hecho de no cumplir con la presentación de esta </w:t>
      </w:r>
      <w:r w:rsidR="00893320" w:rsidRPr="00DC3DB6">
        <w:rPr>
          <w:rFonts w:ascii="Calibri Light" w:hAnsi="Calibri Light" w:cs="Calibri Light"/>
          <w:sz w:val="22"/>
          <w:szCs w:val="22"/>
        </w:rPr>
        <w:t>garantía</w:t>
      </w:r>
      <w:r w:rsidRPr="00DC3DB6">
        <w:rPr>
          <w:rFonts w:ascii="Calibri Light" w:hAnsi="Calibri Light" w:cs="Calibri Light"/>
          <w:sz w:val="22"/>
          <w:szCs w:val="22"/>
        </w:rPr>
        <w:t xml:space="preserve"> será causa suficiente para cancelar el </w:t>
      </w:r>
      <w:r w:rsidR="00F34249" w:rsidRPr="00DC3DB6">
        <w:rPr>
          <w:rFonts w:ascii="Calibri Light" w:hAnsi="Calibri Light" w:cs="Calibri Light"/>
          <w:b/>
          <w:bCs/>
          <w:sz w:val="22"/>
          <w:szCs w:val="22"/>
        </w:rPr>
        <w:t>CONTRATO</w:t>
      </w:r>
      <w:r w:rsidRPr="00DC3DB6">
        <w:rPr>
          <w:rFonts w:ascii="Calibri Light" w:hAnsi="Calibri Light" w:cs="Calibri Light"/>
          <w:sz w:val="22"/>
          <w:szCs w:val="22"/>
        </w:rPr>
        <w:t xml:space="preserve"> de forma administrativa, pudiendo adjudicársele al segundo lugar que haya presentado la mejor </w:t>
      </w:r>
      <w:proofErr w:type="gramStart"/>
      <w:r w:rsidR="003A4C6B" w:rsidRPr="00DC3DB6">
        <w:rPr>
          <w:rFonts w:ascii="Calibri Light" w:hAnsi="Calibri Light" w:cs="Calibri Light"/>
          <w:sz w:val="22"/>
          <w:szCs w:val="22"/>
        </w:rPr>
        <w:t xml:space="preserve">cotización </w:t>
      </w:r>
      <w:r w:rsidRPr="00DC3DB6">
        <w:rPr>
          <w:rFonts w:ascii="Calibri Light" w:hAnsi="Calibri Light" w:cs="Calibri Light"/>
          <w:sz w:val="22"/>
          <w:szCs w:val="22"/>
        </w:rPr>
        <w:t xml:space="preserve"> dentro</w:t>
      </w:r>
      <w:proofErr w:type="gramEnd"/>
      <w:r w:rsidRPr="00DC3DB6">
        <w:rPr>
          <w:rFonts w:ascii="Calibri Light" w:hAnsi="Calibri Light" w:cs="Calibri Light"/>
          <w:sz w:val="22"/>
          <w:szCs w:val="22"/>
        </w:rPr>
        <w:t xml:space="preserve"> de este procedimiento de contratación.</w:t>
      </w:r>
      <w:r w:rsidR="0040380C" w:rsidRPr="00DC3DB6">
        <w:rPr>
          <w:rFonts w:ascii="Calibri Light" w:hAnsi="Calibri Light" w:cs="Calibri Light"/>
          <w:sz w:val="22"/>
          <w:szCs w:val="22"/>
        </w:rPr>
        <w:t xml:space="preserve"> siempre que la diferencia en precio con respecto a la proposición inicialmente adjudicada no sea superior a un margen del diez por ciento (10%).</w:t>
      </w:r>
    </w:p>
    <w:p w14:paraId="5555B442" w14:textId="77777777" w:rsidR="00D268B7" w:rsidRPr="00DC3DB6" w:rsidRDefault="00D268B7" w:rsidP="00EB7E92">
      <w:pPr>
        <w:jc w:val="both"/>
        <w:rPr>
          <w:rFonts w:ascii="Calibri Light" w:hAnsi="Calibri Light" w:cs="Calibri Light"/>
          <w:sz w:val="22"/>
          <w:szCs w:val="22"/>
        </w:rPr>
      </w:pPr>
    </w:p>
    <w:p w14:paraId="53F12869" w14:textId="75B39801" w:rsidR="00D268B7" w:rsidRPr="00DC3DB6" w:rsidRDefault="00D268B7" w:rsidP="00EB7E92">
      <w:pPr>
        <w:jc w:val="both"/>
        <w:rPr>
          <w:rFonts w:ascii="Calibri Light" w:hAnsi="Calibri Light" w:cs="Calibri Light"/>
          <w:sz w:val="22"/>
          <w:szCs w:val="22"/>
        </w:rPr>
      </w:pPr>
      <w:r w:rsidRPr="00DC3DB6">
        <w:rPr>
          <w:rFonts w:ascii="Calibri Light" w:hAnsi="Calibri Light" w:cs="Calibri Light"/>
          <w:sz w:val="22"/>
          <w:szCs w:val="22"/>
        </w:rPr>
        <w:t xml:space="preserve">Al término de la vigencia de la garantía, a través de petición escrita del </w:t>
      </w:r>
      <w:r w:rsidR="00323FC6" w:rsidRPr="00DC3DB6">
        <w:rPr>
          <w:rFonts w:ascii="Calibri Light" w:hAnsi="Calibri Light" w:cs="Calibri Light"/>
          <w:b/>
          <w:bCs/>
          <w:sz w:val="22"/>
          <w:szCs w:val="22"/>
        </w:rPr>
        <w:t>PARTICIPANTE</w:t>
      </w:r>
      <w:r w:rsidRPr="00DC3DB6">
        <w:rPr>
          <w:rFonts w:ascii="Calibri Light" w:hAnsi="Calibri Light" w:cs="Calibri Light"/>
          <w:sz w:val="22"/>
          <w:szCs w:val="22"/>
        </w:rPr>
        <w:t xml:space="preserve"> dirigida a</w:t>
      </w:r>
      <w:r w:rsidR="00893320" w:rsidRPr="00DC3DB6">
        <w:rPr>
          <w:rFonts w:ascii="Calibri Light" w:hAnsi="Calibri Light" w:cs="Calibri Light"/>
          <w:sz w:val="22"/>
          <w:szCs w:val="22"/>
        </w:rPr>
        <w:t>l Organismo Público Descentralizado Servicios de Salud Jalisco,</w:t>
      </w:r>
      <w:r w:rsidRPr="00DC3DB6">
        <w:rPr>
          <w:rFonts w:ascii="Calibri Light" w:hAnsi="Calibri Light" w:cs="Calibri Light"/>
          <w:sz w:val="22"/>
          <w:szCs w:val="22"/>
        </w:rPr>
        <w:t xml:space="preserve"> se hará la devolución de la garantía, siempre y cuando se acredite la </w:t>
      </w:r>
      <w:r w:rsidR="00893320" w:rsidRPr="00DC3DB6">
        <w:rPr>
          <w:rFonts w:ascii="Calibri Light" w:hAnsi="Calibri Light" w:cs="Calibri Light"/>
          <w:sz w:val="22"/>
          <w:szCs w:val="22"/>
        </w:rPr>
        <w:t>prestación</w:t>
      </w:r>
      <w:r w:rsidRPr="00DC3DB6">
        <w:rPr>
          <w:rFonts w:ascii="Calibri Light" w:hAnsi="Calibri Light" w:cs="Calibri Light"/>
          <w:sz w:val="22"/>
          <w:szCs w:val="22"/>
        </w:rPr>
        <w:t xml:space="preserve"> a entera satisfacción de la D</w:t>
      </w:r>
      <w:r w:rsidR="00893320" w:rsidRPr="00DC3DB6">
        <w:rPr>
          <w:rFonts w:ascii="Calibri Light" w:hAnsi="Calibri Light" w:cs="Calibri Light"/>
          <w:sz w:val="22"/>
          <w:szCs w:val="22"/>
        </w:rPr>
        <w:t>irección</w:t>
      </w:r>
      <w:r w:rsidRPr="00DC3DB6">
        <w:rPr>
          <w:rFonts w:ascii="Calibri Light" w:hAnsi="Calibri Light" w:cs="Calibri Light"/>
          <w:sz w:val="22"/>
          <w:szCs w:val="22"/>
        </w:rPr>
        <w:t xml:space="preserve"> receptora.</w:t>
      </w:r>
    </w:p>
    <w:p w14:paraId="05DB44DE" w14:textId="47EDBEB5" w:rsidR="001F6E40" w:rsidRPr="00DC3DB6" w:rsidRDefault="001F6E40" w:rsidP="00EB7E92">
      <w:pPr>
        <w:jc w:val="both"/>
        <w:rPr>
          <w:rFonts w:ascii="Calibri Light" w:hAnsi="Calibri Light" w:cs="Calibri Light"/>
          <w:sz w:val="22"/>
          <w:szCs w:val="22"/>
        </w:rPr>
      </w:pPr>
    </w:p>
    <w:p w14:paraId="279AE6E3" w14:textId="77777777" w:rsidR="001F6E40" w:rsidRPr="00DC3DB6" w:rsidRDefault="001F6E40" w:rsidP="001F6E40">
      <w:pPr>
        <w:jc w:val="both"/>
        <w:rPr>
          <w:rFonts w:ascii="Calibri Light" w:hAnsi="Calibri Light" w:cs="Calibri Light"/>
          <w:sz w:val="22"/>
          <w:szCs w:val="22"/>
        </w:rPr>
      </w:pPr>
      <w:r w:rsidRPr="00DC3DB6">
        <w:rPr>
          <w:rFonts w:ascii="Calibri Light" w:hAnsi="Calibri Light" w:cs="Calibri Light"/>
          <w:sz w:val="22"/>
          <w:szCs w:val="22"/>
        </w:rPr>
        <w:t xml:space="preserve">En atención al criterio AD-02/2011 “Divisibilidad o indivisibilidad de las obligaciones y aplicación total o proporcional de la garantía de cumplimiento del contrato sujeto a la Ley de Adquisiciones, Arrendamientos y Servicios del Sector Público”, emitido por la Secretaría de la Función Pública el 09 de mayo de 2011, y del artículo 2003 del Código Civil Federal “Las </w:t>
      </w:r>
      <w:r w:rsidRPr="00DC3DB6">
        <w:rPr>
          <w:rFonts w:ascii="Calibri Light" w:hAnsi="Calibri Light" w:cs="Calibri Light"/>
          <w:sz w:val="22"/>
          <w:szCs w:val="22"/>
        </w:rPr>
        <w:lastRenderedPageBreak/>
        <w:t xml:space="preserve">obligaciones son divisibles cuando tienen por objeto prestaciones susceptibles de cumplirse parcialmente. Son indivisibles si las prestaciones no pudiesen ser cumplidas sino por entero “La Convocante” determina que las obligaciones que derivan de la presente licitación y que se formalicen en el contrato correspondiente, </w:t>
      </w:r>
      <w:r w:rsidRPr="00DC3DB6">
        <w:rPr>
          <w:rFonts w:ascii="Calibri Light" w:hAnsi="Calibri Light" w:cs="Calibri Light"/>
          <w:b/>
          <w:sz w:val="22"/>
          <w:szCs w:val="22"/>
        </w:rPr>
        <w:t>son divisibles</w:t>
      </w:r>
      <w:r w:rsidRPr="00DC3DB6">
        <w:rPr>
          <w:rFonts w:ascii="Calibri Light" w:hAnsi="Calibri Light" w:cs="Calibri Light"/>
          <w:sz w:val="22"/>
          <w:szCs w:val="22"/>
        </w:rPr>
        <w:t>, debido a que, por las características, cantidad y destino, en consecuencia, su incumplimiento motivaría que se haga efectiva de forma parcial la garantía de cumplimiento, atendiendo el monto de las obligaciones incumplidas.</w:t>
      </w:r>
    </w:p>
    <w:p w14:paraId="7C984A82" w14:textId="77777777" w:rsidR="001F6E40" w:rsidRPr="00DC3DB6" w:rsidRDefault="001F6E40" w:rsidP="001F6E40">
      <w:pPr>
        <w:jc w:val="both"/>
        <w:rPr>
          <w:rFonts w:ascii="Calibri Light" w:hAnsi="Calibri Light" w:cs="Calibri Light"/>
          <w:sz w:val="22"/>
          <w:szCs w:val="22"/>
        </w:rPr>
      </w:pPr>
    </w:p>
    <w:p w14:paraId="796F5855" w14:textId="3EC5E903" w:rsidR="001F6E40" w:rsidRPr="00DC3DB6" w:rsidRDefault="001F6E40" w:rsidP="001F6E40">
      <w:pPr>
        <w:jc w:val="both"/>
        <w:rPr>
          <w:rFonts w:ascii="Calibri Light" w:hAnsi="Calibri Light" w:cs="Calibri Light"/>
          <w:sz w:val="22"/>
          <w:szCs w:val="22"/>
        </w:rPr>
      </w:pPr>
      <w:r w:rsidRPr="00DC3DB6">
        <w:rPr>
          <w:rFonts w:ascii="Calibri Light" w:hAnsi="Calibri Light" w:cs="Calibri Light"/>
          <w:sz w:val="22"/>
          <w:szCs w:val="22"/>
        </w:rPr>
        <w:t xml:space="preserve">En atención a lo anterior, el </w:t>
      </w:r>
      <w:r w:rsidRPr="00DC3DB6">
        <w:rPr>
          <w:rFonts w:ascii="Calibri Light" w:hAnsi="Calibri Light" w:cs="Calibri Light"/>
          <w:b/>
          <w:bCs/>
          <w:sz w:val="22"/>
          <w:szCs w:val="22"/>
        </w:rPr>
        <w:t>PARTICIPANTE</w:t>
      </w:r>
      <w:r w:rsidRPr="00DC3DB6">
        <w:rPr>
          <w:rFonts w:ascii="Calibri Light" w:hAnsi="Calibri Light" w:cs="Calibri Light"/>
          <w:sz w:val="22"/>
          <w:szCs w:val="22"/>
        </w:rPr>
        <w:t xml:space="preserve"> al presentar su </w:t>
      </w:r>
      <w:r w:rsidRPr="00DC3DB6">
        <w:rPr>
          <w:rFonts w:ascii="Calibri Light" w:hAnsi="Calibri Light" w:cs="Calibri Light"/>
          <w:b/>
          <w:bCs/>
          <w:sz w:val="22"/>
          <w:szCs w:val="22"/>
        </w:rPr>
        <w:t>COTIZACIÓN</w:t>
      </w:r>
      <w:r w:rsidRPr="00DC3DB6">
        <w:rPr>
          <w:rFonts w:ascii="Calibri Light" w:hAnsi="Calibri Light" w:cs="Calibri Light"/>
          <w:sz w:val="22"/>
          <w:szCs w:val="22"/>
        </w:rPr>
        <w:t xml:space="preserve"> reconoce y acepta que las obligaciones que deriven del </w:t>
      </w:r>
      <w:r w:rsidRPr="00DC3DB6">
        <w:rPr>
          <w:rFonts w:ascii="Calibri Light" w:hAnsi="Calibri Light" w:cs="Calibri Light"/>
          <w:b/>
          <w:sz w:val="22"/>
          <w:szCs w:val="22"/>
        </w:rPr>
        <w:t>CONTRATO</w:t>
      </w:r>
      <w:r w:rsidRPr="00DC3DB6">
        <w:rPr>
          <w:rFonts w:ascii="Calibri Light" w:hAnsi="Calibri Light" w:cs="Calibri Light"/>
          <w:sz w:val="22"/>
          <w:szCs w:val="22"/>
        </w:rPr>
        <w:t xml:space="preserve"> son divisibles y que la garantía de cumplimiento se hará efectiva por el monto total de la obligación garantizada que haya dejado de cumplirse.</w:t>
      </w:r>
    </w:p>
    <w:p w14:paraId="06B9F93A" w14:textId="77777777" w:rsidR="001F6E40" w:rsidRPr="00D00DA2" w:rsidRDefault="001F6E40" w:rsidP="00EB7E92">
      <w:pPr>
        <w:jc w:val="both"/>
        <w:rPr>
          <w:rFonts w:ascii="Calibri Light" w:hAnsi="Calibri Light" w:cs="Calibri Light"/>
          <w:sz w:val="22"/>
          <w:szCs w:val="22"/>
        </w:rPr>
      </w:pPr>
    </w:p>
    <w:p w14:paraId="32C977F5" w14:textId="760BCBEA" w:rsidR="00947A3C" w:rsidRPr="00D00DA2" w:rsidRDefault="00947A3C" w:rsidP="00EB7E92">
      <w:pPr>
        <w:jc w:val="both"/>
        <w:rPr>
          <w:rFonts w:ascii="Calibri Light" w:hAnsi="Calibri Light" w:cs="Calibri Light"/>
          <w:sz w:val="22"/>
          <w:szCs w:val="22"/>
          <w:highlight w:val="yellow"/>
        </w:rPr>
      </w:pPr>
    </w:p>
    <w:p w14:paraId="12037DCC" w14:textId="6A934B47" w:rsidR="009D7A4F" w:rsidRPr="00D00DA2" w:rsidRDefault="009D7A4F" w:rsidP="00BC66A9">
      <w:pPr>
        <w:pStyle w:val="Prrafodelista"/>
        <w:numPr>
          <w:ilvl w:val="0"/>
          <w:numId w:val="27"/>
        </w:numPr>
        <w:ind w:hanging="436"/>
        <w:jc w:val="both"/>
        <w:rPr>
          <w:rFonts w:ascii="Calibri Light" w:hAnsi="Calibri Light" w:cs="Calibri Light"/>
          <w:b/>
          <w:bCs/>
          <w:sz w:val="22"/>
          <w:szCs w:val="22"/>
        </w:rPr>
      </w:pPr>
      <w:r w:rsidRPr="00D00DA2">
        <w:rPr>
          <w:rFonts w:ascii="Calibri Light" w:hAnsi="Calibri Light" w:cs="Calibri Light"/>
          <w:b/>
          <w:bCs/>
          <w:sz w:val="22"/>
          <w:szCs w:val="22"/>
        </w:rPr>
        <w:t xml:space="preserve">SANCIONES. </w:t>
      </w:r>
    </w:p>
    <w:p w14:paraId="2AFDBC73" w14:textId="77777777" w:rsidR="009D7A4F" w:rsidRPr="00D00DA2" w:rsidRDefault="009D7A4F" w:rsidP="00EB7E92">
      <w:pPr>
        <w:jc w:val="both"/>
        <w:rPr>
          <w:rFonts w:ascii="Calibri Light" w:hAnsi="Calibri Light" w:cs="Calibri Light"/>
          <w:sz w:val="22"/>
          <w:szCs w:val="22"/>
        </w:rPr>
      </w:pPr>
    </w:p>
    <w:p w14:paraId="00BD0067" w14:textId="6CB92EAA" w:rsidR="00151117" w:rsidRPr="00D00DA2" w:rsidRDefault="009D7A4F" w:rsidP="00EB7E92">
      <w:pPr>
        <w:jc w:val="both"/>
        <w:rPr>
          <w:rFonts w:ascii="Calibri Light" w:hAnsi="Calibri Light" w:cs="Calibri Light"/>
          <w:sz w:val="22"/>
          <w:szCs w:val="22"/>
        </w:rPr>
      </w:pPr>
      <w:r w:rsidRPr="00D00DA2">
        <w:rPr>
          <w:rFonts w:ascii="Calibri Light" w:hAnsi="Calibri Light" w:cs="Calibri Light"/>
          <w:sz w:val="22"/>
          <w:szCs w:val="22"/>
        </w:rPr>
        <w:t>La Convocante procederá a la rescisión del contrato en los términos del artículo 54 de la Ley</w:t>
      </w:r>
      <w:r w:rsidR="0027206F" w:rsidRPr="00D00DA2">
        <w:rPr>
          <w:rFonts w:ascii="Calibri Light" w:hAnsi="Calibri Light" w:cs="Calibri Light"/>
          <w:sz w:val="22"/>
          <w:szCs w:val="22"/>
        </w:rPr>
        <w:t xml:space="preserve">; y conforme a lo estipulado en el </w:t>
      </w:r>
      <w:r w:rsidR="0027206F" w:rsidRPr="00D00DA2">
        <w:rPr>
          <w:rFonts w:ascii="Calibri Light" w:hAnsi="Calibri Light" w:cs="Calibri Light"/>
          <w:b/>
          <w:bCs/>
          <w:sz w:val="22"/>
          <w:szCs w:val="22"/>
        </w:rPr>
        <w:t>Anexo 1</w:t>
      </w:r>
      <w:r w:rsidR="0027206F" w:rsidRPr="00D00DA2">
        <w:rPr>
          <w:rFonts w:ascii="Calibri Light" w:hAnsi="Calibri Light" w:cs="Calibri Light"/>
          <w:sz w:val="22"/>
          <w:szCs w:val="22"/>
        </w:rPr>
        <w:t>.</w:t>
      </w:r>
    </w:p>
    <w:p w14:paraId="3C013D96" w14:textId="517ACE64" w:rsidR="00151117" w:rsidRPr="00D00DA2" w:rsidRDefault="00151117" w:rsidP="00EB7E92">
      <w:pPr>
        <w:jc w:val="both"/>
        <w:rPr>
          <w:rFonts w:ascii="Calibri Light" w:hAnsi="Calibri Light" w:cs="Calibri Light"/>
          <w:sz w:val="22"/>
          <w:szCs w:val="22"/>
        </w:rPr>
      </w:pPr>
    </w:p>
    <w:p w14:paraId="32A0EBCD" w14:textId="77777777" w:rsidR="000D7098" w:rsidRPr="00D00DA2" w:rsidRDefault="000D7098" w:rsidP="00EB7E92">
      <w:pPr>
        <w:jc w:val="both"/>
        <w:rPr>
          <w:rFonts w:ascii="Calibri Light" w:hAnsi="Calibri Light" w:cs="Calibri Light"/>
          <w:sz w:val="22"/>
          <w:szCs w:val="22"/>
        </w:rPr>
      </w:pPr>
    </w:p>
    <w:p w14:paraId="1A1DC6D2" w14:textId="4F57C669" w:rsidR="00944CCB" w:rsidRPr="00D00DA2" w:rsidRDefault="00944CCB" w:rsidP="00BC66A9">
      <w:pPr>
        <w:pStyle w:val="Prrafodelista"/>
        <w:numPr>
          <w:ilvl w:val="0"/>
          <w:numId w:val="27"/>
        </w:numPr>
        <w:ind w:hanging="436"/>
        <w:jc w:val="both"/>
        <w:rPr>
          <w:rFonts w:ascii="Calibri Light" w:hAnsi="Calibri Light" w:cs="Calibri Light"/>
          <w:b/>
          <w:bCs/>
          <w:sz w:val="22"/>
          <w:szCs w:val="22"/>
        </w:rPr>
      </w:pPr>
      <w:r w:rsidRPr="00D00DA2">
        <w:rPr>
          <w:rFonts w:ascii="Calibri Light" w:hAnsi="Calibri Light" w:cs="Calibri Light"/>
          <w:b/>
          <w:bCs/>
          <w:sz w:val="22"/>
          <w:szCs w:val="22"/>
        </w:rPr>
        <w:t>CONDICIONES DE PAGO.</w:t>
      </w:r>
      <w:r w:rsidR="009D5912" w:rsidRPr="00D00DA2">
        <w:rPr>
          <w:rFonts w:ascii="Calibri Light" w:hAnsi="Calibri Light" w:cs="Calibri Light"/>
          <w:b/>
          <w:bCs/>
          <w:sz w:val="22"/>
          <w:szCs w:val="22"/>
        </w:rPr>
        <w:t xml:space="preserve"> </w:t>
      </w:r>
    </w:p>
    <w:p w14:paraId="6CBD8E4E" w14:textId="77777777" w:rsidR="00944CCB" w:rsidRPr="00D00DA2" w:rsidRDefault="00944CCB" w:rsidP="00EB7E92">
      <w:pPr>
        <w:jc w:val="both"/>
        <w:rPr>
          <w:rFonts w:ascii="Calibri Light" w:hAnsi="Calibri Light" w:cs="Calibri Light"/>
          <w:sz w:val="22"/>
          <w:szCs w:val="22"/>
        </w:rPr>
      </w:pPr>
    </w:p>
    <w:p w14:paraId="4E648A83" w14:textId="5385EE8E" w:rsidR="005546C9" w:rsidRPr="00D00DA2" w:rsidRDefault="005546C9" w:rsidP="005546C9">
      <w:pPr>
        <w:spacing w:line="120" w:lineRule="atLeast"/>
        <w:contextualSpacing/>
        <w:jc w:val="both"/>
        <w:rPr>
          <w:rFonts w:ascii="Calibri Light" w:eastAsia="Arial" w:hAnsi="Calibri Light" w:cs="Calibri Light"/>
          <w:b/>
          <w:bCs/>
          <w:color w:val="000000"/>
          <w:sz w:val="22"/>
          <w:szCs w:val="22"/>
        </w:rPr>
      </w:pPr>
      <w:r w:rsidRPr="00D00DA2">
        <w:rPr>
          <w:rFonts w:ascii="Calibri Light" w:eastAsia="Arial" w:hAnsi="Calibri Light" w:cs="Calibri Light"/>
          <w:color w:val="000000"/>
          <w:sz w:val="22"/>
          <w:szCs w:val="22"/>
        </w:rPr>
        <w:t xml:space="preserve">El </w:t>
      </w:r>
      <w:bookmarkStart w:id="19" w:name="_Hlk33530534"/>
      <w:r w:rsidRPr="00D00DA2">
        <w:rPr>
          <w:rFonts w:ascii="Calibri Light" w:eastAsia="Arial" w:hAnsi="Calibri Light" w:cs="Calibri Light"/>
          <w:b/>
          <w:bCs/>
          <w:color w:val="000000"/>
          <w:sz w:val="22"/>
          <w:szCs w:val="22"/>
        </w:rPr>
        <w:t>P</w:t>
      </w:r>
      <w:r w:rsidR="006C3472" w:rsidRPr="00D00DA2">
        <w:rPr>
          <w:rFonts w:ascii="Calibri Light" w:eastAsia="Arial" w:hAnsi="Calibri Light" w:cs="Calibri Light"/>
          <w:b/>
          <w:bCs/>
          <w:color w:val="000000"/>
          <w:sz w:val="22"/>
          <w:szCs w:val="22"/>
        </w:rPr>
        <w:t>ARTICIPANTE</w:t>
      </w:r>
      <w:r w:rsidRPr="00D00DA2">
        <w:rPr>
          <w:rFonts w:ascii="Calibri Light" w:eastAsia="Arial" w:hAnsi="Calibri Light" w:cs="Calibri Light"/>
          <w:color w:val="000000"/>
          <w:sz w:val="22"/>
          <w:szCs w:val="22"/>
        </w:rPr>
        <w:t xml:space="preserve"> </w:t>
      </w:r>
      <w:bookmarkEnd w:id="19"/>
      <w:r w:rsidRPr="00D00DA2">
        <w:rPr>
          <w:rFonts w:ascii="Calibri Light" w:eastAsia="Arial" w:hAnsi="Calibri Light" w:cs="Calibri Light"/>
          <w:color w:val="000000"/>
          <w:sz w:val="22"/>
          <w:szCs w:val="22"/>
        </w:rPr>
        <w:t xml:space="preserve">que resulte Adjudicado deberá facturar los </w:t>
      </w:r>
      <w:r w:rsidR="00D91D4E">
        <w:rPr>
          <w:rFonts w:ascii="Calibri Light" w:eastAsia="Arial" w:hAnsi="Calibri Light" w:cs="Calibri Light"/>
          <w:color w:val="000000"/>
          <w:sz w:val="22"/>
          <w:szCs w:val="22"/>
        </w:rPr>
        <w:t xml:space="preserve">bienes </w:t>
      </w:r>
      <w:r w:rsidRPr="00D00DA2">
        <w:rPr>
          <w:rFonts w:ascii="Calibri Light" w:eastAsia="Arial" w:hAnsi="Calibri Light" w:cs="Calibri Light"/>
          <w:color w:val="000000"/>
          <w:sz w:val="22"/>
          <w:szCs w:val="22"/>
        </w:rPr>
        <w:t xml:space="preserve">a nombre del </w:t>
      </w:r>
      <w:bookmarkStart w:id="20" w:name="_Hlk33530650"/>
      <w:r w:rsidRPr="00D00DA2">
        <w:rPr>
          <w:rFonts w:ascii="Calibri Light" w:eastAsia="Arial" w:hAnsi="Calibri Light" w:cs="Calibri Light"/>
          <w:b/>
          <w:bCs/>
          <w:color w:val="000000"/>
          <w:sz w:val="22"/>
          <w:szCs w:val="22"/>
        </w:rPr>
        <w:t>ORGANISMO</w:t>
      </w:r>
      <w:r w:rsidRPr="00D00DA2">
        <w:rPr>
          <w:rFonts w:ascii="Calibri Light" w:eastAsia="Arial" w:hAnsi="Calibri Light" w:cs="Calibri Light"/>
          <w:color w:val="000000"/>
          <w:sz w:val="22"/>
          <w:szCs w:val="22"/>
        </w:rPr>
        <w:t xml:space="preserve">, </w:t>
      </w:r>
      <w:bookmarkEnd w:id="20"/>
      <w:r w:rsidRPr="00D00DA2">
        <w:rPr>
          <w:rFonts w:ascii="Calibri Light" w:eastAsia="Arial" w:hAnsi="Calibri Light" w:cs="Calibri Light"/>
          <w:color w:val="000000"/>
          <w:sz w:val="22"/>
          <w:szCs w:val="22"/>
        </w:rPr>
        <w:t xml:space="preserve">debiendo cumplir con los requisitos fiscales establecidos por la legislación en la materia, con el </w:t>
      </w:r>
      <w:r w:rsidRPr="00D00DA2">
        <w:rPr>
          <w:rFonts w:ascii="Calibri Light" w:eastAsia="Arial" w:hAnsi="Calibri Light" w:cs="Calibri Light"/>
          <w:b/>
          <w:color w:val="000000"/>
          <w:sz w:val="22"/>
          <w:szCs w:val="22"/>
        </w:rPr>
        <w:t>Impuesto al Valor Agregado</w:t>
      </w:r>
      <w:r w:rsidRPr="00D00DA2">
        <w:rPr>
          <w:rFonts w:ascii="Calibri Light" w:eastAsia="Arial" w:hAnsi="Calibri Light" w:cs="Calibri Light"/>
          <w:color w:val="000000"/>
          <w:sz w:val="22"/>
          <w:szCs w:val="22"/>
        </w:rPr>
        <w:t xml:space="preserve"> desglosado y especificando con exactitud la cantidad de los servicios con su precio unitario únicamente con dos decimales, en apego a lo establecido en el </w:t>
      </w:r>
      <w:r w:rsidRPr="00D00DA2">
        <w:rPr>
          <w:rFonts w:ascii="Calibri Light" w:eastAsia="Arial" w:hAnsi="Calibri Light" w:cs="Calibri Light"/>
          <w:b/>
          <w:color w:val="000000"/>
          <w:sz w:val="22"/>
          <w:szCs w:val="22"/>
        </w:rPr>
        <w:t>CONTRATO</w:t>
      </w:r>
      <w:r w:rsidRPr="00D00DA2">
        <w:rPr>
          <w:rFonts w:ascii="Calibri Light" w:eastAsia="Arial" w:hAnsi="Calibri Light" w:cs="Calibri Light"/>
          <w:color w:val="000000"/>
          <w:sz w:val="22"/>
          <w:szCs w:val="22"/>
        </w:rPr>
        <w:t xml:space="preserve"> o pedido respectivo y de conformidad a lo señalado en el </w:t>
      </w:r>
      <w:r w:rsidRPr="00D00DA2">
        <w:rPr>
          <w:rFonts w:ascii="Calibri Light" w:eastAsia="Arial" w:hAnsi="Calibri Light" w:cs="Calibri Light"/>
          <w:b/>
          <w:bCs/>
          <w:color w:val="000000"/>
          <w:sz w:val="22"/>
          <w:szCs w:val="22"/>
        </w:rPr>
        <w:t>Anexo 1</w:t>
      </w:r>
      <w:r w:rsidRPr="00D00DA2">
        <w:rPr>
          <w:rFonts w:ascii="Calibri Light" w:eastAsia="Arial" w:hAnsi="Calibri Light" w:cs="Calibri Light"/>
          <w:color w:val="000000"/>
          <w:sz w:val="22"/>
          <w:szCs w:val="22"/>
        </w:rPr>
        <w:t xml:space="preserve">. </w:t>
      </w:r>
      <w:r w:rsidR="00E02B25" w:rsidRPr="00D00DA2">
        <w:rPr>
          <w:rFonts w:ascii="Calibri Light" w:eastAsia="Arial" w:hAnsi="Calibri Light" w:cs="Calibri Light"/>
          <w:b/>
          <w:bCs/>
          <w:color w:val="000000"/>
          <w:sz w:val="22"/>
          <w:szCs w:val="22"/>
        </w:rPr>
        <w:t>CARTA DE REQUERIMIENTOS TÉCNICOS</w:t>
      </w:r>
    </w:p>
    <w:p w14:paraId="4C48605F" w14:textId="6282DF07" w:rsidR="00944CCB" w:rsidRPr="00D00DA2" w:rsidRDefault="00944CCB" w:rsidP="00EB7E92">
      <w:pPr>
        <w:jc w:val="both"/>
        <w:rPr>
          <w:rFonts w:ascii="Calibri Light" w:hAnsi="Calibri Light" w:cs="Calibri Light"/>
          <w:b/>
          <w:bCs/>
          <w:sz w:val="22"/>
          <w:szCs w:val="22"/>
        </w:rPr>
      </w:pPr>
    </w:p>
    <w:p w14:paraId="0CB456E6" w14:textId="77777777" w:rsidR="000D7098" w:rsidRPr="00D00DA2" w:rsidRDefault="000D7098" w:rsidP="00EB7E92">
      <w:pPr>
        <w:jc w:val="both"/>
        <w:rPr>
          <w:rFonts w:ascii="Calibri Light" w:hAnsi="Calibri Light" w:cs="Calibri Light"/>
          <w:sz w:val="22"/>
          <w:szCs w:val="22"/>
        </w:rPr>
      </w:pPr>
    </w:p>
    <w:p w14:paraId="7FE1A660" w14:textId="3B78FDD7" w:rsidR="00944CCB" w:rsidRPr="00D00DA2" w:rsidRDefault="000D7098" w:rsidP="00BC66A9">
      <w:pPr>
        <w:pStyle w:val="Prrafodelista"/>
        <w:numPr>
          <w:ilvl w:val="0"/>
          <w:numId w:val="27"/>
        </w:numPr>
        <w:ind w:hanging="436"/>
        <w:jc w:val="both"/>
        <w:rPr>
          <w:rFonts w:ascii="Calibri Light" w:hAnsi="Calibri Light" w:cs="Calibri Light"/>
          <w:b/>
          <w:bCs/>
          <w:sz w:val="22"/>
          <w:szCs w:val="22"/>
        </w:rPr>
      </w:pPr>
      <w:r w:rsidRPr="00D00DA2">
        <w:rPr>
          <w:rFonts w:ascii="Calibri Light" w:hAnsi="Calibri Light" w:cs="Calibri Light"/>
          <w:b/>
          <w:bCs/>
          <w:sz w:val="22"/>
          <w:szCs w:val="22"/>
        </w:rPr>
        <w:t>CESIÓN</w:t>
      </w:r>
      <w:r w:rsidR="00944CCB" w:rsidRPr="00D00DA2">
        <w:rPr>
          <w:rFonts w:ascii="Calibri Light" w:hAnsi="Calibri Light" w:cs="Calibri Light"/>
          <w:b/>
          <w:bCs/>
          <w:sz w:val="22"/>
          <w:szCs w:val="22"/>
        </w:rPr>
        <w:t xml:space="preserve"> DE DERECHOS Y OBLIGACIONES.</w:t>
      </w:r>
    </w:p>
    <w:p w14:paraId="28D85F37" w14:textId="77777777" w:rsidR="0027206F" w:rsidRPr="00D00DA2" w:rsidRDefault="0027206F" w:rsidP="00EB7E92">
      <w:pPr>
        <w:jc w:val="both"/>
        <w:rPr>
          <w:rFonts w:ascii="Calibri Light" w:hAnsi="Calibri Light" w:cs="Calibri Light"/>
          <w:sz w:val="22"/>
          <w:szCs w:val="22"/>
        </w:rPr>
      </w:pPr>
    </w:p>
    <w:p w14:paraId="621F08C3" w14:textId="1A48D628" w:rsidR="00D515D6" w:rsidRDefault="00944CCB" w:rsidP="00DC3DB6">
      <w:pPr>
        <w:jc w:val="both"/>
        <w:rPr>
          <w:rFonts w:asciiTheme="minorHAnsi" w:hAnsiTheme="minorHAnsi" w:cstheme="minorHAnsi"/>
          <w:sz w:val="22"/>
          <w:szCs w:val="22"/>
        </w:rPr>
      </w:pPr>
      <w:r w:rsidRPr="00D00DA2">
        <w:rPr>
          <w:rFonts w:ascii="Calibri Light" w:hAnsi="Calibri Light" w:cs="Calibri Light"/>
          <w:sz w:val="22"/>
          <w:szCs w:val="22"/>
        </w:rPr>
        <w:t>Los derechos y obligaciones que se deriven del Contrato objeto de esta Adjudicación no podrán cederse en</w:t>
      </w:r>
      <w:r w:rsidR="0027206F" w:rsidRPr="00D00DA2">
        <w:rPr>
          <w:rFonts w:ascii="Calibri Light" w:hAnsi="Calibri Light" w:cs="Calibri Light"/>
          <w:sz w:val="22"/>
          <w:szCs w:val="22"/>
        </w:rPr>
        <w:t xml:space="preserve"> </w:t>
      </w:r>
      <w:r w:rsidRPr="00D00DA2">
        <w:rPr>
          <w:rFonts w:ascii="Calibri Light" w:hAnsi="Calibri Light" w:cs="Calibri Light"/>
          <w:sz w:val="22"/>
          <w:szCs w:val="22"/>
        </w:rPr>
        <w:t>forma parcial o total a favor de cualquier otra persona física o moral, con excepción de los derechos de cobro,</w:t>
      </w:r>
      <w:r w:rsidR="0027206F" w:rsidRPr="00D00DA2">
        <w:rPr>
          <w:rFonts w:ascii="Calibri Light" w:hAnsi="Calibri Light" w:cs="Calibri Light"/>
          <w:sz w:val="22"/>
          <w:szCs w:val="22"/>
        </w:rPr>
        <w:t xml:space="preserve"> </w:t>
      </w:r>
      <w:r w:rsidRPr="00D00DA2">
        <w:rPr>
          <w:rFonts w:ascii="Calibri Light" w:hAnsi="Calibri Light" w:cs="Calibri Light"/>
          <w:sz w:val="22"/>
          <w:szCs w:val="22"/>
        </w:rPr>
        <w:t xml:space="preserve">en cuyo supuesto se deberá contar con previa autorización por escrito de la </w:t>
      </w:r>
      <w:r w:rsidR="0027206F" w:rsidRPr="00D00DA2">
        <w:rPr>
          <w:rFonts w:ascii="Calibri Light" w:hAnsi="Calibri Light" w:cs="Calibri Light"/>
          <w:sz w:val="22"/>
          <w:szCs w:val="22"/>
        </w:rPr>
        <w:t>Dirección</w:t>
      </w:r>
      <w:r w:rsidRPr="00D00DA2">
        <w:rPr>
          <w:rFonts w:ascii="Calibri Light" w:hAnsi="Calibri Light" w:cs="Calibri Light"/>
          <w:sz w:val="22"/>
          <w:szCs w:val="22"/>
        </w:rPr>
        <w:t xml:space="preserve"> de Administración</w:t>
      </w:r>
      <w:r w:rsidR="0027206F" w:rsidRPr="00D00DA2">
        <w:rPr>
          <w:rFonts w:ascii="Calibri Light" w:hAnsi="Calibri Light" w:cs="Calibri Light"/>
          <w:sz w:val="22"/>
          <w:szCs w:val="22"/>
        </w:rPr>
        <w:t xml:space="preserve"> </w:t>
      </w:r>
      <w:r w:rsidRPr="00D00DA2">
        <w:rPr>
          <w:rFonts w:ascii="Calibri Light" w:hAnsi="Calibri Light" w:cs="Calibri Light"/>
          <w:sz w:val="22"/>
          <w:szCs w:val="22"/>
        </w:rPr>
        <w:t xml:space="preserve">del </w:t>
      </w:r>
      <w:r w:rsidR="0027206F" w:rsidRPr="00D00DA2">
        <w:rPr>
          <w:rFonts w:ascii="Calibri Light" w:hAnsi="Calibri Light" w:cs="Calibri Light"/>
          <w:sz w:val="22"/>
          <w:szCs w:val="22"/>
        </w:rPr>
        <w:t>O</w:t>
      </w:r>
      <w:r w:rsidRPr="00D00DA2">
        <w:rPr>
          <w:rFonts w:ascii="Calibri Light" w:hAnsi="Calibri Light" w:cs="Calibri Light"/>
          <w:sz w:val="22"/>
          <w:szCs w:val="22"/>
        </w:rPr>
        <w:t xml:space="preserve">rganismo </w:t>
      </w:r>
      <w:r w:rsidR="0027206F" w:rsidRPr="00D00DA2">
        <w:rPr>
          <w:rFonts w:ascii="Calibri Light" w:hAnsi="Calibri Light" w:cs="Calibri Light"/>
          <w:sz w:val="22"/>
          <w:szCs w:val="22"/>
        </w:rPr>
        <w:t>Público D</w:t>
      </w:r>
      <w:r w:rsidRPr="00D00DA2">
        <w:rPr>
          <w:rFonts w:ascii="Calibri Light" w:hAnsi="Calibri Light" w:cs="Calibri Light"/>
          <w:sz w:val="22"/>
          <w:szCs w:val="22"/>
        </w:rPr>
        <w:t>escentralizado</w:t>
      </w:r>
      <w:r w:rsidR="0027206F" w:rsidRPr="00D00DA2">
        <w:rPr>
          <w:rFonts w:ascii="Calibri Light" w:hAnsi="Calibri Light" w:cs="Calibri Light"/>
          <w:sz w:val="22"/>
          <w:szCs w:val="22"/>
        </w:rPr>
        <w:t xml:space="preserve"> Servicios</w:t>
      </w:r>
      <w:r w:rsidRPr="00D00DA2">
        <w:rPr>
          <w:rFonts w:ascii="Calibri Light" w:hAnsi="Calibri Light" w:cs="Calibri Light"/>
          <w:sz w:val="22"/>
          <w:szCs w:val="22"/>
        </w:rPr>
        <w:t xml:space="preserve"> de Salud </w:t>
      </w:r>
      <w:r w:rsidR="0027206F" w:rsidRPr="00D00DA2">
        <w:rPr>
          <w:rFonts w:ascii="Calibri Light" w:hAnsi="Calibri Light" w:cs="Calibri Light"/>
          <w:sz w:val="22"/>
          <w:szCs w:val="22"/>
        </w:rPr>
        <w:t>Jalisco.</w:t>
      </w:r>
      <w:r w:rsidR="00D515D6">
        <w:rPr>
          <w:rFonts w:asciiTheme="minorHAnsi" w:hAnsiTheme="minorHAnsi" w:cstheme="minorHAnsi"/>
          <w:sz w:val="22"/>
          <w:szCs w:val="22"/>
        </w:rPr>
        <w:br w:type="page"/>
      </w:r>
    </w:p>
    <w:p w14:paraId="513C5113" w14:textId="57894512" w:rsidR="00926232" w:rsidRPr="00D00DA2" w:rsidRDefault="00926232" w:rsidP="00EB7E92">
      <w:pPr>
        <w:jc w:val="center"/>
        <w:rPr>
          <w:rFonts w:ascii="Calibri Light" w:hAnsi="Calibri Light" w:cs="Calibri Light"/>
          <w:b/>
          <w:bCs/>
          <w:sz w:val="22"/>
          <w:szCs w:val="22"/>
        </w:rPr>
      </w:pPr>
      <w:r w:rsidRPr="00D00DA2">
        <w:rPr>
          <w:rFonts w:ascii="Calibri Light" w:hAnsi="Calibri Light" w:cs="Calibri Light"/>
          <w:b/>
          <w:bCs/>
          <w:sz w:val="22"/>
          <w:szCs w:val="22"/>
        </w:rPr>
        <w:lastRenderedPageBreak/>
        <w:t xml:space="preserve">ANEXO </w:t>
      </w:r>
      <w:r w:rsidR="003B6541" w:rsidRPr="00D00DA2">
        <w:rPr>
          <w:rFonts w:ascii="Calibri Light" w:hAnsi="Calibri Light" w:cs="Calibri Light"/>
          <w:b/>
          <w:bCs/>
          <w:sz w:val="22"/>
          <w:szCs w:val="22"/>
        </w:rPr>
        <w:t>1</w:t>
      </w:r>
    </w:p>
    <w:p w14:paraId="482BBAD3" w14:textId="77777777" w:rsidR="00671FBD" w:rsidRPr="00D00DA2" w:rsidRDefault="00671FBD" w:rsidP="00EB7E92">
      <w:pPr>
        <w:jc w:val="center"/>
        <w:rPr>
          <w:rFonts w:ascii="Calibri Light" w:hAnsi="Calibri Light" w:cs="Calibri Light"/>
          <w:b/>
          <w:bCs/>
          <w:sz w:val="22"/>
          <w:szCs w:val="22"/>
        </w:rPr>
      </w:pPr>
    </w:p>
    <w:p w14:paraId="4CB9CD82" w14:textId="77777777" w:rsidR="006C6196" w:rsidRPr="00D00DA2" w:rsidRDefault="006C6196" w:rsidP="000D751B">
      <w:pPr>
        <w:jc w:val="center"/>
        <w:rPr>
          <w:rFonts w:ascii="Calibri Light" w:hAnsi="Calibri Light" w:cs="Calibri Light"/>
          <w:b/>
          <w:bCs/>
          <w:sz w:val="22"/>
          <w:szCs w:val="22"/>
        </w:rPr>
      </w:pPr>
    </w:p>
    <w:p w14:paraId="29BF741F" w14:textId="4434D7BB" w:rsidR="000D751B" w:rsidRPr="00D00DA2" w:rsidRDefault="000D751B" w:rsidP="00EB7E92">
      <w:pPr>
        <w:jc w:val="center"/>
        <w:rPr>
          <w:rFonts w:ascii="Calibri Light" w:hAnsi="Calibri Light" w:cs="Calibri Light"/>
          <w:b/>
          <w:bCs/>
          <w:sz w:val="22"/>
          <w:szCs w:val="22"/>
        </w:rPr>
      </w:pPr>
      <w:r w:rsidRPr="00D00DA2">
        <w:rPr>
          <w:rFonts w:ascii="Calibri Light" w:hAnsi="Calibri Light" w:cs="Calibri Light"/>
          <w:b/>
          <w:bCs/>
          <w:sz w:val="22"/>
          <w:szCs w:val="22"/>
        </w:rPr>
        <w:t xml:space="preserve">CARTA DE REQUERIMIENTOS </w:t>
      </w:r>
      <w:r w:rsidR="000D7098" w:rsidRPr="00D00DA2">
        <w:rPr>
          <w:rFonts w:ascii="Calibri Light" w:hAnsi="Calibri Light" w:cs="Calibri Light"/>
          <w:b/>
          <w:bCs/>
          <w:sz w:val="22"/>
          <w:szCs w:val="22"/>
        </w:rPr>
        <w:t>TÉCNICOS</w:t>
      </w:r>
      <w:r w:rsidRPr="00D00DA2">
        <w:rPr>
          <w:rFonts w:ascii="Calibri Light" w:hAnsi="Calibri Light" w:cs="Calibri Light"/>
          <w:b/>
          <w:bCs/>
          <w:sz w:val="22"/>
          <w:szCs w:val="22"/>
        </w:rPr>
        <w:t xml:space="preserve"> </w:t>
      </w:r>
    </w:p>
    <w:p w14:paraId="5762B5F6" w14:textId="2E244B09" w:rsidR="00102F0C" w:rsidRPr="00D00DA2" w:rsidRDefault="00102F0C" w:rsidP="00EB7E92">
      <w:pPr>
        <w:rPr>
          <w:rFonts w:ascii="Calibri Light" w:hAnsi="Calibri Light" w:cs="Calibri Light"/>
          <w:sz w:val="22"/>
          <w:szCs w:val="22"/>
        </w:rPr>
      </w:pPr>
    </w:p>
    <w:p w14:paraId="227D5297" w14:textId="00F905E1" w:rsidR="00090304" w:rsidRPr="00D00DA2" w:rsidRDefault="00090304" w:rsidP="00EB7E92">
      <w:pPr>
        <w:rPr>
          <w:rFonts w:ascii="Calibri Light" w:hAnsi="Calibri Light" w:cs="Calibri Light"/>
          <w:sz w:val="22"/>
          <w:szCs w:val="22"/>
        </w:rPr>
      </w:pPr>
      <w:r w:rsidRPr="00D00DA2">
        <w:rPr>
          <w:rFonts w:ascii="Calibri Light" w:hAnsi="Calibri Light" w:cs="Calibri Light"/>
          <w:sz w:val="22"/>
          <w:szCs w:val="22"/>
        </w:rPr>
        <w:t xml:space="preserve"> </w:t>
      </w:r>
    </w:p>
    <w:p w14:paraId="7441EA90" w14:textId="38F99842" w:rsidR="0033243C" w:rsidRPr="00D00DA2" w:rsidRDefault="0027206F" w:rsidP="00EB7E92">
      <w:pPr>
        <w:rPr>
          <w:rFonts w:ascii="Calibri Light" w:hAnsi="Calibri Light" w:cs="Calibri Light"/>
          <w:b/>
          <w:bCs/>
          <w:sz w:val="22"/>
          <w:szCs w:val="22"/>
        </w:rPr>
      </w:pPr>
      <w:r w:rsidRPr="00D00DA2">
        <w:rPr>
          <w:rFonts w:ascii="Calibri Light" w:hAnsi="Calibri Light" w:cs="Calibri Light"/>
          <w:b/>
          <w:bCs/>
          <w:sz w:val="22"/>
          <w:szCs w:val="22"/>
        </w:rPr>
        <w:t>Organismo Público Descentralizado</w:t>
      </w:r>
    </w:p>
    <w:p w14:paraId="0FC620A1" w14:textId="5E301777" w:rsidR="0033243C" w:rsidRPr="00D00DA2" w:rsidRDefault="0033243C" w:rsidP="00EB7E92">
      <w:pPr>
        <w:rPr>
          <w:rFonts w:ascii="Calibri Light" w:hAnsi="Calibri Light" w:cs="Calibri Light"/>
          <w:b/>
          <w:bCs/>
          <w:sz w:val="22"/>
          <w:szCs w:val="22"/>
        </w:rPr>
      </w:pPr>
      <w:r w:rsidRPr="00D00DA2">
        <w:rPr>
          <w:rFonts w:ascii="Calibri Light" w:hAnsi="Calibri Light" w:cs="Calibri Light"/>
          <w:b/>
          <w:bCs/>
          <w:sz w:val="22"/>
          <w:szCs w:val="22"/>
        </w:rPr>
        <w:t>Servicios de Salud Jalisco</w:t>
      </w:r>
    </w:p>
    <w:p w14:paraId="718DBF8A" w14:textId="21ADE569" w:rsidR="00FD5BFE" w:rsidRPr="00D00DA2" w:rsidRDefault="00090304" w:rsidP="00EB7E92">
      <w:pPr>
        <w:rPr>
          <w:rFonts w:ascii="Calibri Light" w:hAnsi="Calibri Light" w:cs="Calibri Light"/>
          <w:b/>
          <w:bCs/>
          <w:sz w:val="22"/>
          <w:szCs w:val="22"/>
        </w:rPr>
      </w:pPr>
      <w:r w:rsidRPr="00D00DA2">
        <w:rPr>
          <w:rFonts w:ascii="Calibri Light" w:hAnsi="Calibri Light" w:cs="Calibri Light"/>
          <w:b/>
          <w:bCs/>
          <w:sz w:val="22"/>
          <w:szCs w:val="22"/>
        </w:rPr>
        <w:t>PRESENTE:</w:t>
      </w:r>
      <w:r w:rsidR="00BF3431" w:rsidRPr="00D00DA2">
        <w:rPr>
          <w:rFonts w:ascii="Calibri Light" w:hAnsi="Calibri Light" w:cs="Calibri Light"/>
          <w:b/>
          <w:bCs/>
          <w:sz w:val="22"/>
          <w:szCs w:val="22"/>
        </w:rPr>
        <w:t xml:space="preserve"> </w:t>
      </w:r>
    </w:p>
    <w:p w14:paraId="7EA58648" w14:textId="6BAD227F" w:rsidR="003B603B" w:rsidRPr="00D00DA2" w:rsidRDefault="003B603B" w:rsidP="003B603B">
      <w:pPr>
        <w:jc w:val="right"/>
        <w:rPr>
          <w:rFonts w:ascii="Calibri Light" w:hAnsi="Calibri Light" w:cs="Calibri Light"/>
          <w:b/>
          <w:bCs/>
          <w:sz w:val="22"/>
          <w:szCs w:val="22"/>
        </w:rPr>
      </w:pPr>
      <w:r w:rsidRPr="00D00DA2">
        <w:rPr>
          <w:rFonts w:ascii="Calibri Light" w:hAnsi="Calibri Light" w:cs="Calibri Light"/>
          <w:b/>
          <w:bCs/>
          <w:sz w:val="22"/>
          <w:szCs w:val="22"/>
        </w:rPr>
        <w:t xml:space="preserve">Guadalajara Jalisco, a ___ </w:t>
      </w:r>
      <w:proofErr w:type="spellStart"/>
      <w:r w:rsidRPr="00D00DA2">
        <w:rPr>
          <w:rFonts w:ascii="Calibri Light" w:hAnsi="Calibri Light" w:cs="Calibri Light"/>
          <w:b/>
          <w:bCs/>
          <w:sz w:val="22"/>
          <w:szCs w:val="22"/>
        </w:rPr>
        <w:t>de</w:t>
      </w:r>
      <w:proofErr w:type="spellEnd"/>
      <w:r w:rsidRPr="00D00DA2">
        <w:rPr>
          <w:rFonts w:ascii="Calibri Light" w:hAnsi="Calibri Light" w:cs="Calibri Light"/>
          <w:b/>
          <w:bCs/>
          <w:sz w:val="22"/>
          <w:szCs w:val="22"/>
        </w:rPr>
        <w:t xml:space="preserve"> ____ </w:t>
      </w:r>
      <w:proofErr w:type="spellStart"/>
      <w:r w:rsidRPr="00D00DA2">
        <w:rPr>
          <w:rFonts w:ascii="Calibri Light" w:hAnsi="Calibri Light" w:cs="Calibri Light"/>
          <w:b/>
          <w:bCs/>
          <w:sz w:val="22"/>
          <w:szCs w:val="22"/>
        </w:rPr>
        <w:t>de</w:t>
      </w:r>
      <w:proofErr w:type="spellEnd"/>
      <w:r w:rsidRPr="00D00DA2">
        <w:rPr>
          <w:rFonts w:ascii="Calibri Light" w:hAnsi="Calibri Light" w:cs="Calibri Light"/>
          <w:b/>
          <w:bCs/>
          <w:sz w:val="22"/>
          <w:szCs w:val="22"/>
        </w:rPr>
        <w:t xml:space="preserve"> 202</w:t>
      </w:r>
      <w:r w:rsidR="000D7098" w:rsidRPr="00D00DA2">
        <w:rPr>
          <w:rFonts w:ascii="Calibri Light" w:hAnsi="Calibri Light" w:cs="Calibri Light"/>
          <w:b/>
          <w:bCs/>
          <w:sz w:val="22"/>
          <w:szCs w:val="22"/>
        </w:rPr>
        <w:t>1.</w:t>
      </w:r>
    </w:p>
    <w:p w14:paraId="33BB52BB" w14:textId="6F18BD90" w:rsidR="00A25A27" w:rsidRPr="00D00DA2" w:rsidRDefault="003649BF" w:rsidP="00EB7E92">
      <w:pPr>
        <w:rPr>
          <w:rFonts w:ascii="Calibri Light" w:hAnsi="Calibri Light" w:cs="Calibri Light"/>
          <w:sz w:val="22"/>
          <w:szCs w:val="22"/>
        </w:rPr>
      </w:pPr>
      <w:r w:rsidRPr="00D00DA2">
        <w:rPr>
          <w:rFonts w:ascii="Calibri Light" w:hAnsi="Calibri Light" w:cs="Calibri Light"/>
          <w:sz w:val="22"/>
          <w:szCs w:val="22"/>
        </w:rPr>
        <w:t xml:space="preserve"> </w:t>
      </w:r>
    </w:p>
    <w:p w14:paraId="232D259D" w14:textId="1608CBE2" w:rsidR="00533FD8" w:rsidRPr="00D00DA2" w:rsidRDefault="00533FD8" w:rsidP="00EB7E92">
      <w:pPr>
        <w:rPr>
          <w:rFonts w:ascii="Calibri Light" w:hAnsi="Calibri Light" w:cs="Calibri Light"/>
          <w:sz w:val="22"/>
          <w:szCs w:val="22"/>
        </w:rPr>
      </w:pPr>
    </w:p>
    <w:p w14:paraId="1C1744C2" w14:textId="43B5790E" w:rsidR="00533FD8" w:rsidRPr="00D00DA2" w:rsidRDefault="00533FD8" w:rsidP="00EB7E92">
      <w:pPr>
        <w:rPr>
          <w:rFonts w:ascii="Calibri Light" w:hAnsi="Calibri Light" w:cs="Calibri Light"/>
          <w:sz w:val="22"/>
          <w:szCs w:val="22"/>
        </w:rPr>
      </w:pPr>
    </w:p>
    <w:p w14:paraId="23F1D8DE" w14:textId="10197AC4" w:rsidR="00533FD8" w:rsidRPr="00D00DA2" w:rsidRDefault="00533FD8" w:rsidP="00640825">
      <w:pPr>
        <w:jc w:val="both"/>
        <w:rPr>
          <w:rFonts w:ascii="Calibri Light" w:hAnsi="Calibri Light" w:cs="Calibri Light"/>
          <w:sz w:val="22"/>
          <w:szCs w:val="22"/>
        </w:rPr>
      </w:pPr>
    </w:p>
    <w:p w14:paraId="7C35F20B" w14:textId="57F1BEF8" w:rsidR="00533FD8" w:rsidRPr="00D00DA2" w:rsidRDefault="00533FD8" w:rsidP="00640825">
      <w:pPr>
        <w:jc w:val="both"/>
        <w:rPr>
          <w:rFonts w:ascii="Calibri Light" w:hAnsi="Calibri Light" w:cs="Calibri Light"/>
          <w:sz w:val="22"/>
          <w:szCs w:val="22"/>
        </w:rPr>
      </w:pPr>
      <w:r w:rsidRPr="00D00DA2">
        <w:rPr>
          <w:rFonts w:ascii="Calibri Light" w:hAnsi="Calibri Light" w:cs="Calibri Light"/>
          <w:sz w:val="22"/>
          <w:szCs w:val="22"/>
        </w:rPr>
        <w:t xml:space="preserve">Requiere la </w:t>
      </w:r>
      <w:r w:rsidR="00640825" w:rsidRPr="00D00DA2">
        <w:rPr>
          <w:rFonts w:ascii="Calibri Light" w:hAnsi="Calibri Light" w:cs="Calibri Light"/>
          <w:sz w:val="22"/>
          <w:szCs w:val="22"/>
        </w:rPr>
        <w:t xml:space="preserve">adquisición de </w:t>
      </w:r>
      <w:r w:rsidRPr="00D00DA2">
        <w:rPr>
          <w:rFonts w:ascii="Calibri Light" w:hAnsi="Calibri Light" w:cs="Calibri Light"/>
          <w:sz w:val="22"/>
          <w:szCs w:val="22"/>
        </w:rPr>
        <w:t>“</w:t>
      </w:r>
      <w:r w:rsidR="00DC3DB6" w:rsidRPr="00DC3DB6">
        <w:rPr>
          <w:rFonts w:ascii="Calibri Light" w:hAnsi="Calibri Light" w:cs="Calibri Light"/>
          <w:b/>
          <w:bCs/>
          <w:sz w:val="22"/>
          <w:szCs w:val="22"/>
        </w:rPr>
        <w:t>KITS DE MATERIALES DIDACTICOS E INFORMATIVOS SOBRE SALUD SEXUAL Y REPRODUCTIVA PARA EL O.P.D. SERVICIOS DE SALUD JALISCO</w:t>
      </w:r>
      <w:r w:rsidR="00640825" w:rsidRPr="00D00DA2">
        <w:rPr>
          <w:rFonts w:ascii="Calibri Light" w:hAnsi="Calibri Light" w:cs="Calibri Light"/>
          <w:b/>
          <w:bCs/>
          <w:sz w:val="22"/>
          <w:szCs w:val="22"/>
        </w:rPr>
        <w:t xml:space="preserve">”, </w:t>
      </w:r>
      <w:r w:rsidR="00640825" w:rsidRPr="00D00DA2">
        <w:rPr>
          <w:rFonts w:ascii="Calibri Light" w:hAnsi="Calibri Light" w:cs="Calibri Light"/>
          <w:sz w:val="22"/>
          <w:szCs w:val="22"/>
        </w:rPr>
        <w:t>mencionados a continuación.</w:t>
      </w:r>
    </w:p>
    <w:p w14:paraId="71B95F57" w14:textId="5E96D786" w:rsidR="00533FD8" w:rsidRDefault="00533FD8" w:rsidP="00EB7E92">
      <w:pPr>
        <w:rPr>
          <w:rFonts w:asciiTheme="minorHAnsi" w:hAnsiTheme="minorHAnsi" w:cstheme="minorHAnsi"/>
          <w:sz w:val="22"/>
          <w:szCs w:val="22"/>
        </w:rPr>
      </w:pPr>
    </w:p>
    <w:p w14:paraId="5BD70E50" w14:textId="644CFCB6" w:rsidR="00640825" w:rsidRDefault="00640825" w:rsidP="00EB7E92">
      <w:pPr>
        <w:rPr>
          <w:rFonts w:asciiTheme="minorHAnsi" w:hAnsiTheme="minorHAnsi" w:cstheme="minorHAnsi"/>
          <w:sz w:val="22"/>
          <w:szCs w:val="22"/>
        </w:rPr>
      </w:pPr>
    </w:p>
    <w:tbl>
      <w:tblPr>
        <w:tblStyle w:val="Tabladelista4-nfasis2"/>
        <w:tblW w:w="10711" w:type="dxa"/>
        <w:tblLook w:val="04A0" w:firstRow="1" w:lastRow="0" w:firstColumn="1" w:lastColumn="0" w:noHBand="0" w:noVBand="1"/>
      </w:tblPr>
      <w:tblGrid>
        <w:gridCol w:w="1001"/>
        <w:gridCol w:w="1584"/>
        <w:gridCol w:w="4393"/>
        <w:gridCol w:w="1101"/>
        <w:gridCol w:w="972"/>
        <w:gridCol w:w="1660"/>
      </w:tblGrid>
      <w:tr w:rsidR="003F631B" w14:paraId="11EF3B66" w14:textId="5297D596" w:rsidTr="007C7F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0883602E" w14:textId="77777777" w:rsidR="00EB7BB2" w:rsidRPr="00860C26" w:rsidRDefault="00EB7BB2" w:rsidP="00D3267D">
            <w:pPr>
              <w:ind w:left="-118" w:right="82"/>
              <w:jc w:val="center"/>
              <w:rPr>
                <w:rFonts w:asciiTheme="minorHAnsi" w:hAnsiTheme="minorHAnsi" w:cstheme="minorHAnsi"/>
              </w:rPr>
            </w:pPr>
            <w:r w:rsidRPr="00860C26">
              <w:rPr>
                <w:rFonts w:asciiTheme="minorHAnsi" w:hAnsiTheme="minorHAnsi" w:cstheme="minorHAnsi"/>
              </w:rPr>
              <w:t>RENGLÓN</w:t>
            </w:r>
          </w:p>
        </w:tc>
        <w:tc>
          <w:tcPr>
            <w:tcW w:w="1584" w:type="dxa"/>
          </w:tcPr>
          <w:p w14:paraId="2B8AA155" w14:textId="308F6070" w:rsidR="00EB7BB2" w:rsidRPr="00860C26" w:rsidRDefault="00EB7BB2" w:rsidP="00421B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60C26">
              <w:rPr>
                <w:rFonts w:asciiTheme="minorHAnsi" w:hAnsiTheme="minorHAnsi" w:cstheme="minorHAnsi"/>
              </w:rPr>
              <w:t>CLAVE 2021</w:t>
            </w:r>
          </w:p>
        </w:tc>
        <w:tc>
          <w:tcPr>
            <w:tcW w:w="4393" w:type="dxa"/>
          </w:tcPr>
          <w:p w14:paraId="330D6EE6" w14:textId="7C6E38EC" w:rsidR="00EB7BB2" w:rsidRPr="00860C26" w:rsidRDefault="00EB7BB2" w:rsidP="00421B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60C26">
              <w:rPr>
                <w:rFonts w:asciiTheme="minorHAnsi" w:hAnsiTheme="minorHAnsi" w:cstheme="minorHAnsi"/>
              </w:rPr>
              <w:t>DESCRIPCIÓN</w:t>
            </w:r>
          </w:p>
        </w:tc>
        <w:tc>
          <w:tcPr>
            <w:tcW w:w="1101" w:type="dxa"/>
          </w:tcPr>
          <w:p w14:paraId="25642B26" w14:textId="77777777" w:rsidR="00EB7BB2" w:rsidRPr="00860C26" w:rsidRDefault="00EB7BB2" w:rsidP="00421B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60C26">
              <w:rPr>
                <w:rFonts w:asciiTheme="minorHAnsi" w:hAnsiTheme="minorHAnsi" w:cstheme="minorHAnsi"/>
              </w:rPr>
              <w:t>CANTIDAD</w:t>
            </w:r>
          </w:p>
        </w:tc>
        <w:tc>
          <w:tcPr>
            <w:tcW w:w="972" w:type="dxa"/>
          </w:tcPr>
          <w:p w14:paraId="0ED8101F" w14:textId="77777777" w:rsidR="00EB7BB2" w:rsidRPr="00860C26" w:rsidRDefault="00EB7BB2" w:rsidP="00421B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60C26">
              <w:rPr>
                <w:rFonts w:asciiTheme="minorHAnsi" w:hAnsiTheme="minorHAnsi" w:cstheme="minorHAnsi"/>
              </w:rPr>
              <w:t>UNIDAD DE MEDIDA</w:t>
            </w:r>
          </w:p>
        </w:tc>
        <w:tc>
          <w:tcPr>
            <w:tcW w:w="1660" w:type="dxa"/>
          </w:tcPr>
          <w:p w14:paraId="25E9B51C" w14:textId="53D01DB2" w:rsidR="00EB7BB2" w:rsidRPr="00860C26" w:rsidRDefault="00EB7BB2" w:rsidP="00421BB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60C26">
              <w:rPr>
                <w:rFonts w:asciiTheme="minorHAnsi" w:hAnsiTheme="minorHAnsi" w:cstheme="minorHAnsi"/>
              </w:rPr>
              <w:t>PROGRAMA</w:t>
            </w:r>
          </w:p>
        </w:tc>
      </w:tr>
      <w:tr w:rsidR="003F631B" w14:paraId="329C8BAF" w14:textId="11D5AFF1" w:rsidTr="007C7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dxa"/>
          </w:tcPr>
          <w:p w14:paraId="21C66C22" w14:textId="77777777" w:rsidR="00EB7BB2" w:rsidRDefault="00EB7BB2" w:rsidP="00421BBA">
            <w:pPr>
              <w:jc w:val="center"/>
              <w:rPr>
                <w:rFonts w:asciiTheme="minorHAnsi" w:hAnsiTheme="minorHAnsi" w:cstheme="minorHAnsi"/>
                <w:sz w:val="22"/>
                <w:szCs w:val="22"/>
              </w:rPr>
            </w:pPr>
            <w:r>
              <w:rPr>
                <w:rFonts w:asciiTheme="minorHAnsi" w:hAnsiTheme="minorHAnsi" w:cstheme="minorHAnsi"/>
                <w:sz w:val="22"/>
                <w:szCs w:val="22"/>
              </w:rPr>
              <w:t>1</w:t>
            </w:r>
          </w:p>
        </w:tc>
        <w:tc>
          <w:tcPr>
            <w:tcW w:w="1584" w:type="dxa"/>
          </w:tcPr>
          <w:p w14:paraId="667BD660" w14:textId="4B5E50E6" w:rsidR="00EB7BB2" w:rsidRPr="00E35846" w:rsidRDefault="00D3267D" w:rsidP="00D3267D">
            <w:pPr>
              <w:ind w:left="-159" w:right="-12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35846">
              <w:rPr>
                <w:rFonts w:asciiTheme="minorHAnsi" w:hAnsiTheme="minorHAnsi" w:cstheme="minorHAnsi"/>
              </w:rPr>
              <w:t>1</w:t>
            </w:r>
            <w:r w:rsidR="00EB7BB2" w:rsidRPr="00E35846">
              <w:rPr>
                <w:rFonts w:asciiTheme="minorHAnsi" w:hAnsiTheme="minorHAnsi" w:cstheme="minorHAnsi"/>
              </w:rPr>
              <w:t>36.001.0001.00</w:t>
            </w:r>
          </w:p>
        </w:tc>
        <w:tc>
          <w:tcPr>
            <w:tcW w:w="4393" w:type="dxa"/>
          </w:tcPr>
          <w:p w14:paraId="299AB0AF" w14:textId="77777777" w:rsidR="00EB7BB2" w:rsidRPr="00ED6845" w:rsidRDefault="00EB7BB2" w:rsidP="00421BB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D6845">
              <w:rPr>
                <w:rFonts w:asciiTheme="minorHAnsi" w:hAnsiTheme="minorHAnsi" w:cstheme="minorHAnsi"/>
                <w:b/>
                <w:bCs/>
                <w:sz w:val="22"/>
                <w:szCs w:val="22"/>
              </w:rPr>
              <w:t>Figuras didácticas, kits de materiales didácticos e informativos sobre Salud Sexual y Reproductiva.</w:t>
            </w:r>
          </w:p>
          <w:p w14:paraId="3E949D28" w14:textId="77777777" w:rsidR="00EB7BB2" w:rsidRPr="00ED6845" w:rsidRDefault="00EB7BB2" w:rsidP="00421BB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D6845">
              <w:rPr>
                <w:rFonts w:asciiTheme="minorHAnsi" w:hAnsiTheme="minorHAnsi" w:cstheme="minorHAnsi"/>
                <w:b/>
                <w:bCs/>
                <w:sz w:val="22"/>
                <w:szCs w:val="22"/>
              </w:rPr>
              <w:t xml:space="preserve">Kit didáctico: </w:t>
            </w:r>
          </w:p>
          <w:p w14:paraId="18D83A66"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 xml:space="preserve">1. Nombre: Modelo Pélvico Femenino de Acrílico </w:t>
            </w:r>
          </w:p>
          <w:p w14:paraId="3A45150D"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Características: Modelo anatómico, “corte esquemático” de la anatomía femenina transparente, pudiera ser en forma de “C”</w:t>
            </w:r>
          </w:p>
          <w:p w14:paraId="07455DD5"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B2D5A25"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 xml:space="preserve">2. Nombre: Modelos anatómicos de hombre y de mujer </w:t>
            </w:r>
          </w:p>
          <w:p w14:paraId="65E805E5"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 xml:space="preserve">Características: dos modelos anatómicos, anatomía masculina y femenina Vulva y pene con escroto 13,5 </w:t>
            </w:r>
            <w:proofErr w:type="spellStart"/>
            <w:r w:rsidRPr="00ED6845">
              <w:rPr>
                <w:rFonts w:asciiTheme="minorHAnsi" w:hAnsiTheme="minorHAnsi" w:cstheme="minorHAnsi"/>
                <w:sz w:val="22"/>
                <w:szCs w:val="22"/>
              </w:rPr>
              <w:t>cms</w:t>
            </w:r>
            <w:proofErr w:type="spellEnd"/>
            <w:r w:rsidRPr="00ED6845">
              <w:rPr>
                <w:rFonts w:asciiTheme="minorHAnsi" w:hAnsiTheme="minorHAnsi" w:cstheme="minorHAnsi"/>
                <w:sz w:val="22"/>
                <w:szCs w:val="22"/>
              </w:rPr>
              <w:t xml:space="preserve"> de silicona, de color moreno. (las medidas y el color pueden variar) </w:t>
            </w:r>
          </w:p>
          <w:p w14:paraId="113714D6"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92705C6"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 xml:space="preserve">3. Nombre: Rotafolio informativo sobre Autonomía Reproductiva y Anticoncepción </w:t>
            </w:r>
          </w:p>
          <w:p w14:paraId="391540F7"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Características: material didáctico de apoyo pedagógico contenido de temas de Salud Sexual, anticoncepción y Derechos Sexuales y Reproductivos. Páginas argolladas ilustradas a todo color con información sobre cada uno de los métodos anticonceptivos y derechos sexuales y reproductivos puede contener marcador borrable y 2 hojas sobre las cuales se puede escribir y borrar.</w:t>
            </w:r>
          </w:p>
          <w:p w14:paraId="7F6A1ADE"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495C05E"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4. Nombre: FC2 O-Cube</w:t>
            </w:r>
          </w:p>
          <w:p w14:paraId="2001AA98"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Características: es un modelo de demostración innovador que hace que aprender a usar los FC2 condones femeninos sea intuitivo y fácil. Ligero, inflable y transparente, el FC2 O-Cube se desempaca y se infla, listo para usar en segundos. Dimensiones del paquete: 14cm x 17cm.</w:t>
            </w:r>
          </w:p>
          <w:p w14:paraId="7AFA57E4" w14:textId="77777777" w:rsidR="00ED6845"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D6845">
              <w:rPr>
                <w:rFonts w:asciiTheme="minorHAnsi" w:hAnsiTheme="minorHAnsi" w:cstheme="minorHAnsi"/>
                <w:sz w:val="22"/>
                <w:szCs w:val="22"/>
              </w:rPr>
              <w:t xml:space="preserve">El O-Cube está fabricado con una lámina de PVC de 25 micras (sin </w:t>
            </w:r>
            <w:proofErr w:type="spellStart"/>
            <w:r w:rsidRPr="00ED6845">
              <w:rPr>
                <w:rFonts w:asciiTheme="minorHAnsi" w:hAnsiTheme="minorHAnsi" w:cstheme="minorHAnsi"/>
                <w:sz w:val="22"/>
                <w:szCs w:val="22"/>
              </w:rPr>
              <w:t>phthalates</w:t>
            </w:r>
            <w:proofErr w:type="spellEnd"/>
            <w:r w:rsidRPr="00ED6845">
              <w:rPr>
                <w:rFonts w:asciiTheme="minorHAnsi" w:hAnsiTheme="minorHAnsi" w:cstheme="minorHAnsi"/>
                <w:sz w:val="22"/>
                <w:szCs w:val="22"/>
              </w:rPr>
              <w:t xml:space="preserve"> 6P) y cumple las estrictas normas sanitarias y medioambientales para los productos de juguete en la UE. Cada O-Cube está equipado con una válvula de inflado. Dimensiones: 10x10x10cm Diámetro del cilindro interior: 4,5mm cada </w:t>
            </w:r>
          </w:p>
          <w:p w14:paraId="542F110B" w14:textId="710ABB63" w:rsidR="00EB7BB2" w:rsidRPr="00ED6845" w:rsidRDefault="00ED6845" w:rsidP="00ED684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D6845">
              <w:rPr>
                <w:rFonts w:asciiTheme="minorHAnsi" w:hAnsiTheme="minorHAnsi" w:cstheme="minorHAnsi"/>
                <w:sz w:val="22"/>
                <w:szCs w:val="22"/>
              </w:rPr>
              <w:t>O-Cube tiene una sencilla ilustración visual que muestra cómo utilizarlo impreso por una cara. Cada O-Cube individual se embala en una funda de plástico con tarjeta de encabezamiento para una mejor higiene.</w:t>
            </w:r>
          </w:p>
        </w:tc>
        <w:tc>
          <w:tcPr>
            <w:tcW w:w="1101" w:type="dxa"/>
          </w:tcPr>
          <w:p w14:paraId="2CADB1C8" w14:textId="77777777" w:rsidR="00EB7BB2" w:rsidRDefault="00EB7BB2" w:rsidP="00421B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13</w:t>
            </w:r>
          </w:p>
        </w:tc>
        <w:tc>
          <w:tcPr>
            <w:tcW w:w="972" w:type="dxa"/>
          </w:tcPr>
          <w:p w14:paraId="1E8A16E2" w14:textId="77777777" w:rsidR="00EB7BB2" w:rsidRDefault="00EB7BB2" w:rsidP="00421B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KIT</w:t>
            </w:r>
          </w:p>
        </w:tc>
        <w:tc>
          <w:tcPr>
            <w:tcW w:w="1660" w:type="dxa"/>
          </w:tcPr>
          <w:p w14:paraId="4DCB6FF1" w14:textId="39E279D7" w:rsidR="00EB7BB2" w:rsidRDefault="00EB7BB2" w:rsidP="00421BB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60C26">
              <w:rPr>
                <w:rFonts w:asciiTheme="minorHAnsi" w:hAnsiTheme="minorHAnsi" w:cstheme="minorHAnsi"/>
              </w:rPr>
              <w:t xml:space="preserve">Salud Sexual y Reproductiva Adolescente </w:t>
            </w:r>
          </w:p>
        </w:tc>
      </w:tr>
    </w:tbl>
    <w:p w14:paraId="2A460698" w14:textId="08E6F469" w:rsidR="00C44CFA" w:rsidRDefault="00947A3C" w:rsidP="00C44CFA">
      <w:pPr>
        <w:rPr>
          <w:rFonts w:asciiTheme="minorHAnsi" w:hAnsiTheme="minorHAnsi" w:cstheme="minorHAnsi"/>
          <w:sz w:val="22"/>
          <w:szCs w:val="22"/>
        </w:rPr>
      </w:pPr>
      <w:r>
        <w:rPr>
          <w:rFonts w:asciiTheme="minorHAnsi" w:hAnsiTheme="minorHAnsi" w:cstheme="minorHAnsi"/>
          <w:sz w:val="22"/>
          <w:szCs w:val="22"/>
        </w:rPr>
        <w:br w:type="textWrapping" w:clear="all"/>
      </w:r>
    </w:p>
    <w:p w14:paraId="1443B702" w14:textId="4E8DA195" w:rsidR="00947A3C" w:rsidRDefault="00947A3C" w:rsidP="00C44CFA">
      <w:pPr>
        <w:rPr>
          <w:rFonts w:asciiTheme="minorHAnsi" w:hAnsiTheme="minorHAnsi" w:cstheme="minorHAnsi"/>
          <w:sz w:val="22"/>
          <w:szCs w:val="22"/>
        </w:rPr>
      </w:pPr>
    </w:p>
    <w:p w14:paraId="4EBF984B" w14:textId="6C8749C3" w:rsidR="00947A3C" w:rsidRDefault="00947A3C" w:rsidP="00C44CFA">
      <w:pPr>
        <w:rPr>
          <w:rFonts w:asciiTheme="minorHAnsi" w:hAnsiTheme="minorHAnsi" w:cstheme="minorHAnsi"/>
          <w:sz w:val="22"/>
          <w:szCs w:val="22"/>
        </w:rPr>
      </w:pPr>
    </w:p>
    <w:p w14:paraId="35C6F1D4" w14:textId="2C382A22" w:rsidR="00947A3C" w:rsidRDefault="00947A3C" w:rsidP="00C44CFA">
      <w:pPr>
        <w:rPr>
          <w:rFonts w:asciiTheme="minorHAnsi" w:hAnsiTheme="minorHAnsi" w:cstheme="minorHAnsi"/>
          <w:sz w:val="22"/>
          <w:szCs w:val="22"/>
        </w:rPr>
      </w:pPr>
    </w:p>
    <w:p w14:paraId="01B52536" w14:textId="77777777" w:rsidR="00947A3C" w:rsidRPr="00C44CFA" w:rsidRDefault="00947A3C" w:rsidP="00C44CFA">
      <w:pPr>
        <w:rPr>
          <w:rFonts w:asciiTheme="minorHAnsi" w:hAnsiTheme="minorHAnsi" w:cstheme="minorHAnsi"/>
          <w:sz w:val="22"/>
          <w:szCs w:val="22"/>
        </w:rPr>
      </w:pPr>
    </w:p>
    <w:p w14:paraId="1F412F4A" w14:textId="77777777" w:rsidR="0072079A" w:rsidRDefault="0072079A" w:rsidP="00C44CFA">
      <w:pPr>
        <w:rPr>
          <w:rFonts w:asciiTheme="minorHAnsi" w:hAnsiTheme="minorHAnsi" w:cstheme="minorHAnsi"/>
          <w:sz w:val="22"/>
          <w:szCs w:val="22"/>
        </w:rPr>
      </w:pPr>
    </w:p>
    <w:p w14:paraId="36A74F12" w14:textId="581B307B" w:rsidR="0072079A" w:rsidRDefault="0072079A" w:rsidP="00C44CFA">
      <w:pPr>
        <w:rPr>
          <w:rFonts w:asciiTheme="minorHAnsi" w:hAnsiTheme="minorHAnsi" w:cstheme="minorHAnsi"/>
          <w:sz w:val="22"/>
          <w:szCs w:val="22"/>
        </w:rPr>
      </w:pPr>
    </w:p>
    <w:p w14:paraId="67EA2F69" w14:textId="1ED59D34" w:rsidR="00947A3C" w:rsidRDefault="00947A3C" w:rsidP="00D515D6">
      <w:pPr>
        <w:rPr>
          <w:rFonts w:asciiTheme="minorHAnsi" w:hAnsiTheme="minorHAnsi" w:cstheme="minorHAnsi"/>
          <w:sz w:val="22"/>
          <w:szCs w:val="22"/>
        </w:rPr>
      </w:pPr>
    </w:p>
    <w:p w14:paraId="03FC8DF7" w14:textId="0ADEE771" w:rsidR="00EA5D08" w:rsidRDefault="00EA5D08" w:rsidP="00D515D6">
      <w:pPr>
        <w:rPr>
          <w:rFonts w:asciiTheme="minorHAnsi" w:hAnsiTheme="minorHAnsi" w:cstheme="minorHAnsi"/>
          <w:sz w:val="22"/>
          <w:szCs w:val="22"/>
        </w:rPr>
      </w:pPr>
    </w:p>
    <w:p w14:paraId="2461A20F" w14:textId="5092E247" w:rsidR="00EA5D08" w:rsidRDefault="00EA5D08" w:rsidP="00D515D6">
      <w:pPr>
        <w:rPr>
          <w:rFonts w:asciiTheme="minorHAnsi" w:hAnsiTheme="minorHAnsi" w:cstheme="minorHAnsi"/>
          <w:sz w:val="22"/>
          <w:szCs w:val="22"/>
        </w:rPr>
      </w:pPr>
    </w:p>
    <w:p w14:paraId="2DFFACEA" w14:textId="44994ECB" w:rsidR="00EA5D08" w:rsidRDefault="00EA5D08" w:rsidP="00D515D6">
      <w:pPr>
        <w:rPr>
          <w:rFonts w:asciiTheme="minorHAnsi" w:hAnsiTheme="minorHAnsi" w:cstheme="minorHAnsi"/>
          <w:sz w:val="22"/>
          <w:szCs w:val="22"/>
        </w:rPr>
      </w:pPr>
    </w:p>
    <w:p w14:paraId="4870AE04" w14:textId="25D0BB5A" w:rsidR="00EA5D08" w:rsidRDefault="00EA5D08" w:rsidP="00D515D6">
      <w:pPr>
        <w:rPr>
          <w:rFonts w:asciiTheme="minorHAnsi" w:hAnsiTheme="minorHAnsi" w:cstheme="minorHAnsi"/>
          <w:sz w:val="22"/>
          <w:szCs w:val="22"/>
        </w:rPr>
      </w:pPr>
    </w:p>
    <w:p w14:paraId="53B034C0" w14:textId="29E48769" w:rsidR="00EA5D08" w:rsidRDefault="00EA5D08" w:rsidP="00D515D6">
      <w:pPr>
        <w:rPr>
          <w:rFonts w:asciiTheme="minorHAnsi" w:hAnsiTheme="minorHAnsi" w:cstheme="minorHAnsi"/>
          <w:sz w:val="22"/>
          <w:szCs w:val="22"/>
        </w:rPr>
      </w:pPr>
    </w:p>
    <w:p w14:paraId="3F2BA2EF" w14:textId="081671DC" w:rsidR="00EA5D08" w:rsidRDefault="00EA5D08" w:rsidP="00D515D6">
      <w:pPr>
        <w:rPr>
          <w:rFonts w:asciiTheme="minorHAnsi" w:hAnsiTheme="minorHAnsi" w:cstheme="minorHAnsi"/>
          <w:sz w:val="22"/>
          <w:szCs w:val="22"/>
        </w:rPr>
      </w:pPr>
    </w:p>
    <w:p w14:paraId="601ABFE4" w14:textId="7D4065CA" w:rsidR="00EA5D08" w:rsidRDefault="00EA5D08" w:rsidP="00D515D6">
      <w:pPr>
        <w:rPr>
          <w:rFonts w:asciiTheme="minorHAnsi" w:hAnsiTheme="minorHAnsi" w:cstheme="minorHAnsi"/>
          <w:sz w:val="22"/>
          <w:szCs w:val="22"/>
        </w:rPr>
      </w:pPr>
    </w:p>
    <w:p w14:paraId="2A8E0007" w14:textId="24A3D9F2" w:rsidR="00EA5D08" w:rsidRDefault="00EA5D08" w:rsidP="00D515D6">
      <w:pPr>
        <w:rPr>
          <w:rFonts w:asciiTheme="minorHAnsi" w:hAnsiTheme="minorHAnsi" w:cstheme="minorHAnsi"/>
          <w:sz w:val="22"/>
          <w:szCs w:val="22"/>
        </w:rPr>
      </w:pPr>
    </w:p>
    <w:p w14:paraId="3CECE4BE" w14:textId="67101FF8" w:rsidR="00EA5D08" w:rsidRDefault="00EA5D08" w:rsidP="00D515D6">
      <w:pPr>
        <w:rPr>
          <w:rFonts w:asciiTheme="minorHAnsi" w:hAnsiTheme="minorHAnsi" w:cstheme="minorHAnsi"/>
          <w:sz w:val="22"/>
          <w:szCs w:val="22"/>
        </w:rPr>
      </w:pPr>
    </w:p>
    <w:p w14:paraId="70A749DA" w14:textId="5CC92B73" w:rsidR="00EA5D08" w:rsidRDefault="00EA5D08" w:rsidP="00D515D6">
      <w:pPr>
        <w:rPr>
          <w:rFonts w:asciiTheme="minorHAnsi" w:hAnsiTheme="minorHAnsi" w:cstheme="minorHAnsi"/>
          <w:sz w:val="22"/>
          <w:szCs w:val="22"/>
        </w:rPr>
      </w:pPr>
    </w:p>
    <w:p w14:paraId="2C94D357" w14:textId="647C6E0B" w:rsidR="00EA5D08" w:rsidRDefault="00EA5D08" w:rsidP="00D515D6">
      <w:pPr>
        <w:rPr>
          <w:rFonts w:asciiTheme="minorHAnsi" w:hAnsiTheme="minorHAnsi" w:cstheme="minorHAnsi"/>
          <w:sz w:val="22"/>
          <w:szCs w:val="22"/>
        </w:rPr>
      </w:pPr>
    </w:p>
    <w:p w14:paraId="14969A1A" w14:textId="77777777" w:rsidR="00EA5D08" w:rsidRDefault="00EA5D08" w:rsidP="00D515D6">
      <w:pPr>
        <w:rPr>
          <w:rFonts w:asciiTheme="minorHAnsi" w:hAnsiTheme="minorHAnsi" w:cstheme="minorHAnsi"/>
          <w:sz w:val="22"/>
          <w:szCs w:val="22"/>
        </w:rPr>
      </w:pPr>
    </w:p>
    <w:p w14:paraId="4371ED1C" w14:textId="04A22610" w:rsidR="00947A3C" w:rsidRDefault="00947A3C" w:rsidP="00D515D6">
      <w:pPr>
        <w:rPr>
          <w:rFonts w:asciiTheme="minorHAnsi" w:hAnsiTheme="minorHAnsi" w:cstheme="minorHAnsi"/>
          <w:sz w:val="22"/>
          <w:szCs w:val="22"/>
        </w:rPr>
      </w:pPr>
    </w:p>
    <w:p w14:paraId="5B9AF3F3" w14:textId="628D9DB2" w:rsidR="00947A3C" w:rsidRDefault="00947A3C" w:rsidP="00D515D6">
      <w:pPr>
        <w:rPr>
          <w:rFonts w:asciiTheme="minorHAnsi" w:hAnsiTheme="minorHAnsi" w:cstheme="minorHAnsi"/>
          <w:sz w:val="22"/>
          <w:szCs w:val="22"/>
        </w:rPr>
      </w:pPr>
    </w:p>
    <w:p w14:paraId="6DE7AF7F" w14:textId="6C448250" w:rsidR="00947A3C" w:rsidRDefault="00947A3C" w:rsidP="00D515D6">
      <w:pPr>
        <w:rPr>
          <w:rFonts w:asciiTheme="minorHAnsi" w:hAnsiTheme="minorHAnsi" w:cstheme="minorHAnsi"/>
          <w:sz w:val="22"/>
          <w:szCs w:val="22"/>
        </w:rPr>
      </w:pPr>
    </w:p>
    <w:p w14:paraId="1B48158D" w14:textId="376F77A6" w:rsidR="00947A3C" w:rsidRDefault="00947A3C" w:rsidP="00D515D6">
      <w:pPr>
        <w:rPr>
          <w:rFonts w:asciiTheme="minorHAnsi" w:hAnsiTheme="minorHAnsi" w:cstheme="minorHAnsi"/>
          <w:sz w:val="22"/>
          <w:szCs w:val="22"/>
        </w:rPr>
      </w:pPr>
    </w:p>
    <w:p w14:paraId="4A4DE256" w14:textId="28F0DE93" w:rsidR="00947A3C" w:rsidRDefault="00947A3C" w:rsidP="00D515D6">
      <w:pPr>
        <w:rPr>
          <w:rFonts w:asciiTheme="minorHAnsi" w:hAnsiTheme="minorHAnsi" w:cstheme="minorHAnsi"/>
          <w:sz w:val="22"/>
          <w:szCs w:val="22"/>
        </w:rPr>
      </w:pPr>
    </w:p>
    <w:p w14:paraId="6F59A855" w14:textId="1D612757" w:rsidR="007137AF" w:rsidRDefault="007137AF" w:rsidP="00257AE6">
      <w:pPr>
        <w:rPr>
          <w:rFonts w:asciiTheme="minorHAnsi" w:hAnsiTheme="minorHAnsi" w:cstheme="minorHAnsi"/>
          <w:sz w:val="22"/>
          <w:szCs w:val="22"/>
        </w:rPr>
      </w:pPr>
    </w:p>
    <w:p w14:paraId="332EFA38" w14:textId="77777777" w:rsidR="00947A3C" w:rsidRDefault="00947A3C" w:rsidP="00EB7E92">
      <w:pPr>
        <w:jc w:val="center"/>
        <w:rPr>
          <w:rFonts w:asciiTheme="minorHAnsi" w:hAnsiTheme="minorHAnsi" w:cstheme="minorHAnsi"/>
          <w:sz w:val="22"/>
          <w:szCs w:val="22"/>
        </w:rPr>
      </w:pPr>
    </w:p>
    <w:p w14:paraId="6A287F6A" w14:textId="085C64F1" w:rsidR="00671FBD" w:rsidRPr="00D00DA2" w:rsidRDefault="00661786" w:rsidP="00402D57">
      <w:pPr>
        <w:jc w:val="center"/>
        <w:rPr>
          <w:rFonts w:ascii="Calibri Light" w:hAnsi="Calibri Light" w:cs="Calibri Light"/>
          <w:b/>
          <w:bCs/>
          <w:sz w:val="22"/>
          <w:szCs w:val="22"/>
        </w:rPr>
      </w:pPr>
      <w:r w:rsidRPr="00D00DA2">
        <w:rPr>
          <w:rFonts w:ascii="Calibri Light" w:hAnsi="Calibri Light" w:cs="Calibri Light"/>
          <w:b/>
          <w:bCs/>
          <w:sz w:val="22"/>
          <w:szCs w:val="22"/>
        </w:rPr>
        <w:t xml:space="preserve">ANEXO </w:t>
      </w:r>
      <w:r w:rsidR="004F5B67" w:rsidRPr="00D00DA2">
        <w:rPr>
          <w:rFonts w:ascii="Calibri Light" w:hAnsi="Calibri Light" w:cs="Calibri Light"/>
          <w:b/>
          <w:bCs/>
          <w:sz w:val="22"/>
          <w:szCs w:val="22"/>
        </w:rPr>
        <w:t>2</w:t>
      </w:r>
    </w:p>
    <w:p w14:paraId="578CB5B5" w14:textId="77777777" w:rsidR="009C0B1F" w:rsidRPr="00D00DA2" w:rsidRDefault="009C0B1F" w:rsidP="005118DB">
      <w:pPr>
        <w:jc w:val="center"/>
        <w:rPr>
          <w:rFonts w:ascii="Calibri Light" w:hAnsi="Calibri Light" w:cs="Calibri Light"/>
          <w:b/>
          <w:bCs/>
          <w:sz w:val="22"/>
          <w:szCs w:val="22"/>
        </w:rPr>
      </w:pPr>
    </w:p>
    <w:p w14:paraId="1D8FB77F" w14:textId="1F77F207" w:rsidR="000F5AA0" w:rsidRPr="00D00DA2" w:rsidRDefault="000F5AA0" w:rsidP="005118DB">
      <w:pPr>
        <w:jc w:val="center"/>
        <w:rPr>
          <w:rFonts w:ascii="Calibri Light" w:hAnsi="Calibri Light" w:cs="Calibri Light"/>
          <w:b/>
          <w:bCs/>
          <w:sz w:val="22"/>
          <w:szCs w:val="22"/>
        </w:rPr>
      </w:pPr>
      <w:r w:rsidRPr="00D00DA2">
        <w:rPr>
          <w:rFonts w:ascii="Calibri Light" w:hAnsi="Calibri Light" w:cs="Calibri Light"/>
          <w:b/>
          <w:bCs/>
          <w:sz w:val="22"/>
          <w:szCs w:val="22"/>
        </w:rPr>
        <w:t>ACREDITACIÓN</w:t>
      </w:r>
    </w:p>
    <w:p w14:paraId="19AA5955" w14:textId="77777777" w:rsidR="00AC20E7" w:rsidRPr="00D00DA2" w:rsidRDefault="00AC20E7" w:rsidP="00AC20E7">
      <w:pPr>
        <w:rPr>
          <w:rFonts w:ascii="Calibri Light" w:hAnsi="Calibri Light" w:cs="Calibri Light"/>
          <w:b/>
          <w:bCs/>
          <w:sz w:val="22"/>
          <w:szCs w:val="22"/>
        </w:rPr>
      </w:pPr>
      <w:r w:rsidRPr="00D00DA2">
        <w:rPr>
          <w:rFonts w:ascii="Calibri Light" w:hAnsi="Calibri Light" w:cs="Calibri Light"/>
          <w:b/>
          <w:bCs/>
          <w:sz w:val="22"/>
          <w:szCs w:val="22"/>
        </w:rPr>
        <w:t>Organismo Público Descentralizado</w:t>
      </w:r>
    </w:p>
    <w:p w14:paraId="3731DDA2" w14:textId="77777777" w:rsidR="00AC20E7" w:rsidRPr="00D00DA2" w:rsidRDefault="00AC20E7" w:rsidP="00AC20E7">
      <w:pPr>
        <w:rPr>
          <w:rFonts w:ascii="Calibri Light" w:hAnsi="Calibri Light" w:cs="Calibri Light"/>
          <w:b/>
          <w:bCs/>
          <w:sz w:val="22"/>
          <w:szCs w:val="22"/>
        </w:rPr>
      </w:pPr>
      <w:r w:rsidRPr="00D00DA2">
        <w:rPr>
          <w:rFonts w:ascii="Calibri Light" w:hAnsi="Calibri Light" w:cs="Calibri Light"/>
          <w:b/>
          <w:bCs/>
          <w:sz w:val="22"/>
          <w:szCs w:val="22"/>
        </w:rPr>
        <w:t>Servicios de Salud Jalisco</w:t>
      </w:r>
    </w:p>
    <w:p w14:paraId="63A53766" w14:textId="77777777" w:rsidR="00AC20E7" w:rsidRPr="00D00DA2" w:rsidRDefault="00AC20E7" w:rsidP="00AC20E7">
      <w:pPr>
        <w:rPr>
          <w:rFonts w:ascii="Calibri Light" w:hAnsi="Calibri Light" w:cs="Calibri Light"/>
          <w:b/>
          <w:bCs/>
          <w:sz w:val="22"/>
          <w:szCs w:val="22"/>
        </w:rPr>
      </w:pPr>
      <w:r w:rsidRPr="00D00DA2">
        <w:rPr>
          <w:rFonts w:ascii="Calibri Light" w:hAnsi="Calibri Light" w:cs="Calibri Light"/>
          <w:b/>
          <w:bCs/>
          <w:sz w:val="22"/>
          <w:szCs w:val="22"/>
        </w:rPr>
        <w:t>PRESENTE:</w:t>
      </w:r>
    </w:p>
    <w:p w14:paraId="7ED907EA" w14:textId="77777777" w:rsidR="00661786" w:rsidRPr="00D00DA2" w:rsidRDefault="00661786" w:rsidP="00EB7E92">
      <w:pPr>
        <w:rPr>
          <w:rFonts w:ascii="Calibri Light" w:hAnsi="Calibri Light" w:cs="Calibri Light"/>
          <w:sz w:val="22"/>
          <w:szCs w:val="22"/>
        </w:rPr>
      </w:pPr>
    </w:p>
    <w:p w14:paraId="67118761" w14:textId="08DE4D29" w:rsidR="009F2024" w:rsidRPr="00D00DA2" w:rsidRDefault="009F2024" w:rsidP="00EB7E92">
      <w:pPr>
        <w:jc w:val="both"/>
        <w:rPr>
          <w:rFonts w:ascii="Calibri Light" w:hAnsi="Calibri Light" w:cs="Calibri Light"/>
          <w:sz w:val="22"/>
          <w:szCs w:val="22"/>
        </w:rPr>
      </w:pPr>
      <w:r w:rsidRPr="00D00DA2">
        <w:rPr>
          <w:rFonts w:ascii="Calibri Light" w:hAnsi="Calibri Light" w:cs="Calibri Light"/>
          <w:sz w:val="22"/>
          <w:szCs w:val="22"/>
        </w:rPr>
        <w:t>Yo, (nombre), manifiesto bajo protesta de decir verdad, que los datos aquí asentados son ciertos y han sido verificados, así como que cuento con facultades suficientes para suscribir la cotización y comprometerme en</w:t>
      </w:r>
      <w:r w:rsidR="003852EE" w:rsidRPr="00D00DA2">
        <w:rPr>
          <w:rFonts w:ascii="Calibri Light" w:hAnsi="Calibri Light" w:cs="Calibri Light"/>
          <w:sz w:val="22"/>
          <w:szCs w:val="22"/>
        </w:rPr>
        <w:t xml:space="preserve"> presente proceso de</w:t>
      </w:r>
      <w:r w:rsidRPr="00D00DA2">
        <w:rPr>
          <w:rFonts w:ascii="Calibri Light" w:hAnsi="Calibri Light" w:cs="Calibri Light"/>
          <w:sz w:val="22"/>
          <w:szCs w:val="22"/>
        </w:rPr>
        <w:t xml:space="preserve"> adjudicación directa, así como con los documentos que se deriven de éste, a nombre y representación de:</w:t>
      </w:r>
      <w:r w:rsidR="00671FBD" w:rsidRPr="00D00DA2">
        <w:rPr>
          <w:rFonts w:ascii="Calibri Light" w:hAnsi="Calibri Light" w:cs="Calibri Light"/>
          <w:sz w:val="22"/>
          <w:szCs w:val="22"/>
        </w:rPr>
        <w:t xml:space="preserve"> </w:t>
      </w:r>
      <w:r w:rsidRPr="00D00DA2">
        <w:rPr>
          <w:rFonts w:ascii="Calibri Light" w:hAnsi="Calibri Light" w:cs="Calibri Light"/>
          <w:sz w:val="22"/>
          <w:szCs w:val="22"/>
        </w:rPr>
        <w:t>______</w:t>
      </w:r>
      <w:proofErr w:type="gramStart"/>
      <w:r w:rsidRPr="00D00DA2">
        <w:rPr>
          <w:rFonts w:ascii="Calibri Light" w:hAnsi="Calibri Light" w:cs="Calibri Light"/>
          <w:sz w:val="22"/>
          <w:szCs w:val="22"/>
        </w:rPr>
        <w:t>_(</w:t>
      </w:r>
      <w:proofErr w:type="gramEnd"/>
      <w:r w:rsidRPr="00D00DA2">
        <w:rPr>
          <w:rFonts w:ascii="Calibri Light" w:hAnsi="Calibri Light" w:cs="Calibri Light"/>
          <w:sz w:val="22"/>
          <w:szCs w:val="22"/>
        </w:rPr>
        <w:t>persona física o moral)_______________</w:t>
      </w:r>
    </w:p>
    <w:p w14:paraId="26837952" w14:textId="77777777" w:rsidR="00661786" w:rsidRPr="00D00DA2" w:rsidRDefault="00661786" w:rsidP="00EB7E92">
      <w:pPr>
        <w:rPr>
          <w:rFonts w:ascii="Calibri Light" w:hAnsi="Calibri Light" w:cs="Calibri Light"/>
          <w:sz w:val="22"/>
          <w:szCs w:val="22"/>
        </w:rPr>
      </w:pPr>
    </w:p>
    <w:tbl>
      <w:tblPr>
        <w:tblW w:w="11155" w:type="dxa"/>
        <w:jc w:val="center"/>
        <w:tblLayout w:type="fixed"/>
        <w:tblCellMar>
          <w:left w:w="70" w:type="dxa"/>
          <w:right w:w="70" w:type="dxa"/>
        </w:tblCellMar>
        <w:tblLook w:val="0000" w:firstRow="0" w:lastRow="0" w:firstColumn="0" w:lastColumn="0" w:noHBand="0" w:noVBand="0"/>
      </w:tblPr>
      <w:tblGrid>
        <w:gridCol w:w="564"/>
        <w:gridCol w:w="3823"/>
        <w:gridCol w:w="1618"/>
        <w:gridCol w:w="5150"/>
      </w:tblGrid>
      <w:tr w:rsidR="00661786" w:rsidRPr="00D00DA2" w14:paraId="3D78CA2D" w14:textId="77777777" w:rsidTr="0006549B">
        <w:trPr>
          <w:trHeight w:val="280"/>
          <w:jc w:val="center"/>
        </w:trPr>
        <w:tc>
          <w:tcPr>
            <w:tcW w:w="11155" w:type="dxa"/>
            <w:gridSpan w:val="4"/>
            <w:tcBorders>
              <w:top w:val="single" w:sz="6" w:space="0" w:color="auto"/>
              <w:left w:val="single" w:sz="6" w:space="0" w:color="auto"/>
              <w:bottom w:val="single" w:sz="6" w:space="0" w:color="auto"/>
              <w:right w:val="single" w:sz="6" w:space="0" w:color="auto"/>
            </w:tcBorders>
          </w:tcPr>
          <w:p w14:paraId="1CD1F38B" w14:textId="438409A8"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 xml:space="preserve">Nombre del </w:t>
            </w:r>
            <w:r w:rsidR="004E2A87" w:rsidRPr="00D00DA2">
              <w:rPr>
                <w:rFonts w:ascii="Calibri Light" w:hAnsi="Calibri Light" w:cs="Calibri Light"/>
                <w:sz w:val="22"/>
                <w:szCs w:val="22"/>
              </w:rPr>
              <w:t>Licitante:</w:t>
            </w:r>
          </w:p>
        </w:tc>
      </w:tr>
      <w:tr w:rsidR="00661786" w:rsidRPr="00D00DA2" w14:paraId="01A96A61" w14:textId="77777777" w:rsidTr="0006549B">
        <w:trPr>
          <w:trHeight w:val="268"/>
          <w:jc w:val="center"/>
        </w:trPr>
        <w:tc>
          <w:tcPr>
            <w:tcW w:w="11155" w:type="dxa"/>
            <w:gridSpan w:val="4"/>
            <w:tcBorders>
              <w:top w:val="single" w:sz="6" w:space="0" w:color="auto"/>
              <w:left w:val="single" w:sz="6" w:space="0" w:color="auto"/>
              <w:bottom w:val="single" w:sz="6" w:space="0" w:color="auto"/>
              <w:right w:val="single" w:sz="6" w:space="0" w:color="auto"/>
            </w:tcBorders>
          </w:tcPr>
          <w:p w14:paraId="5DF10067" w14:textId="2E5F8DA3" w:rsidR="00661786" w:rsidRPr="00D00DA2" w:rsidRDefault="00DA2101" w:rsidP="00EB7E92">
            <w:pPr>
              <w:rPr>
                <w:rFonts w:ascii="Calibri Light" w:hAnsi="Calibri Light" w:cs="Calibri Light"/>
                <w:sz w:val="22"/>
                <w:szCs w:val="22"/>
              </w:rPr>
            </w:pPr>
            <w:r w:rsidRPr="00D00DA2">
              <w:rPr>
                <w:rFonts w:ascii="Calibri Light" w:hAnsi="Calibri Light" w:cs="Calibri Light"/>
                <w:sz w:val="22"/>
                <w:szCs w:val="22"/>
              </w:rPr>
              <w:t xml:space="preserve">No. de </w:t>
            </w:r>
            <w:r w:rsidR="00C83A0F" w:rsidRPr="00D00DA2">
              <w:rPr>
                <w:rFonts w:ascii="Calibri Light" w:hAnsi="Calibri Light" w:cs="Calibri Light"/>
                <w:sz w:val="22"/>
                <w:szCs w:val="22"/>
              </w:rPr>
              <w:t xml:space="preserve">Registro del </w:t>
            </w:r>
            <w:r w:rsidRPr="00D00DA2">
              <w:rPr>
                <w:rFonts w:ascii="Calibri Light" w:hAnsi="Calibri Light" w:cs="Calibri Light"/>
                <w:sz w:val="22"/>
                <w:szCs w:val="22"/>
              </w:rPr>
              <w:t>RUPC</w:t>
            </w:r>
            <w:r w:rsidR="00671FBD" w:rsidRPr="00D00DA2">
              <w:rPr>
                <w:rFonts w:ascii="Calibri Light" w:hAnsi="Calibri Light" w:cs="Calibri Light"/>
                <w:sz w:val="22"/>
                <w:szCs w:val="22"/>
              </w:rPr>
              <w:t>:</w:t>
            </w:r>
          </w:p>
        </w:tc>
      </w:tr>
      <w:tr w:rsidR="00661786" w:rsidRPr="00D00DA2" w14:paraId="76A59F5E" w14:textId="77777777" w:rsidTr="0006549B">
        <w:trPr>
          <w:trHeight w:val="280"/>
          <w:jc w:val="center"/>
        </w:trPr>
        <w:tc>
          <w:tcPr>
            <w:tcW w:w="11155" w:type="dxa"/>
            <w:gridSpan w:val="4"/>
            <w:tcBorders>
              <w:top w:val="single" w:sz="6" w:space="0" w:color="auto"/>
              <w:left w:val="single" w:sz="6" w:space="0" w:color="auto"/>
              <w:bottom w:val="single" w:sz="6" w:space="0" w:color="auto"/>
              <w:right w:val="single" w:sz="6" w:space="0" w:color="auto"/>
            </w:tcBorders>
          </w:tcPr>
          <w:p w14:paraId="5B62C17C"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No. de Registro Federal de Contribuyentes:</w:t>
            </w:r>
          </w:p>
        </w:tc>
      </w:tr>
      <w:tr w:rsidR="00661786" w:rsidRPr="00D00DA2" w14:paraId="04AE50F8" w14:textId="77777777" w:rsidTr="0006549B">
        <w:trPr>
          <w:trHeight w:val="280"/>
          <w:jc w:val="center"/>
        </w:trPr>
        <w:tc>
          <w:tcPr>
            <w:tcW w:w="11155" w:type="dxa"/>
            <w:gridSpan w:val="4"/>
            <w:tcBorders>
              <w:top w:val="single" w:sz="6" w:space="0" w:color="auto"/>
              <w:left w:val="single" w:sz="6" w:space="0" w:color="auto"/>
              <w:bottom w:val="single" w:sz="6" w:space="0" w:color="auto"/>
              <w:right w:val="single" w:sz="6" w:space="0" w:color="auto"/>
            </w:tcBorders>
          </w:tcPr>
          <w:p w14:paraId="4ADFBEFA" w14:textId="22C9818E"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Domicilio: (Calle, Número exterior-interior, Colonia, Código Postal)</w:t>
            </w:r>
            <w:r w:rsidR="00671FBD" w:rsidRPr="00D00DA2">
              <w:rPr>
                <w:rFonts w:ascii="Calibri Light" w:hAnsi="Calibri Light" w:cs="Calibri Light"/>
                <w:sz w:val="22"/>
                <w:szCs w:val="22"/>
              </w:rPr>
              <w:t>:</w:t>
            </w:r>
          </w:p>
        </w:tc>
      </w:tr>
      <w:tr w:rsidR="00661786" w:rsidRPr="00D00DA2" w14:paraId="7FEC257D" w14:textId="77777777" w:rsidTr="0006549B">
        <w:trPr>
          <w:trHeight w:val="268"/>
          <w:jc w:val="center"/>
        </w:trPr>
        <w:tc>
          <w:tcPr>
            <w:tcW w:w="6005" w:type="dxa"/>
            <w:gridSpan w:val="3"/>
            <w:tcBorders>
              <w:top w:val="single" w:sz="6" w:space="0" w:color="auto"/>
              <w:left w:val="single" w:sz="6" w:space="0" w:color="auto"/>
              <w:bottom w:val="single" w:sz="6" w:space="0" w:color="auto"/>
              <w:right w:val="single" w:sz="6" w:space="0" w:color="auto"/>
            </w:tcBorders>
          </w:tcPr>
          <w:p w14:paraId="2E64ECE6"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Municipio o Delegación:</w:t>
            </w:r>
          </w:p>
        </w:tc>
        <w:tc>
          <w:tcPr>
            <w:tcW w:w="5150" w:type="dxa"/>
            <w:tcBorders>
              <w:top w:val="single" w:sz="6" w:space="0" w:color="auto"/>
              <w:left w:val="single" w:sz="6" w:space="0" w:color="auto"/>
              <w:bottom w:val="single" w:sz="6" w:space="0" w:color="auto"/>
              <w:right w:val="single" w:sz="6" w:space="0" w:color="auto"/>
            </w:tcBorders>
          </w:tcPr>
          <w:p w14:paraId="70E0ECDF"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Entidad Federativa:</w:t>
            </w:r>
          </w:p>
        </w:tc>
      </w:tr>
      <w:tr w:rsidR="00902CBC" w:rsidRPr="00D00DA2" w14:paraId="141A8402" w14:textId="77777777" w:rsidTr="0006549B">
        <w:trPr>
          <w:trHeight w:val="280"/>
          <w:jc w:val="center"/>
        </w:trPr>
        <w:tc>
          <w:tcPr>
            <w:tcW w:w="4387" w:type="dxa"/>
            <w:gridSpan w:val="2"/>
            <w:tcBorders>
              <w:top w:val="single" w:sz="6" w:space="0" w:color="auto"/>
              <w:left w:val="single" w:sz="6" w:space="0" w:color="auto"/>
              <w:bottom w:val="single" w:sz="6" w:space="0" w:color="auto"/>
              <w:right w:val="single" w:sz="6" w:space="0" w:color="auto"/>
            </w:tcBorders>
          </w:tcPr>
          <w:p w14:paraId="21671DA1" w14:textId="77777777" w:rsidR="00902CBC" w:rsidRPr="00D00DA2" w:rsidRDefault="00902CBC" w:rsidP="00EB7E92">
            <w:pPr>
              <w:rPr>
                <w:rFonts w:ascii="Calibri Light" w:hAnsi="Calibri Light" w:cs="Calibri Light"/>
                <w:sz w:val="22"/>
                <w:szCs w:val="22"/>
              </w:rPr>
            </w:pPr>
            <w:r w:rsidRPr="00D00DA2">
              <w:rPr>
                <w:rFonts w:ascii="Calibri Light" w:hAnsi="Calibri Light" w:cs="Calibri Light"/>
                <w:sz w:val="22"/>
                <w:szCs w:val="22"/>
              </w:rPr>
              <w:t>Teléfono (s):</w:t>
            </w:r>
          </w:p>
        </w:tc>
        <w:tc>
          <w:tcPr>
            <w:tcW w:w="1617" w:type="dxa"/>
            <w:tcBorders>
              <w:top w:val="single" w:sz="6" w:space="0" w:color="auto"/>
              <w:left w:val="single" w:sz="6" w:space="0" w:color="auto"/>
              <w:bottom w:val="single" w:sz="6" w:space="0" w:color="auto"/>
              <w:right w:val="single" w:sz="6" w:space="0" w:color="auto"/>
            </w:tcBorders>
          </w:tcPr>
          <w:p w14:paraId="0BE86EA7" w14:textId="77777777" w:rsidR="00902CBC" w:rsidRPr="00D00DA2" w:rsidRDefault="00902CBC" w:rsidP="00EB7E92">
            <w:pPr>
              <w:rPr>
                <w:rFonts w:ascii="Calibri Light" w:hAnsi="Calibri Light" w:cs="Calibri Light"/>
                <w:sz w:val="22"/>
                <w:szCs w:val="22"/>
              </w:rPr>
            </w:pPr>
            <w:r w:rsidRPr="00D00DA2">
              <w:rPr>
                <w:rFonts w:ascii="Calibri Light" w:hAnsi="Calibri Light" w:cs="Calibri Light"/>
                <w:sz w:val="22"/>
                <w:szCs w:val="22"/>
              </w:rPr>
              <w:t>Fax:</w:t>
            </w:r>
          </w:p>
        </w:tc>
        <w:tc>
          <w:tcPr>
            <w:tcW w:w="5150" w:type="dxa"/>
            <w:tcBorders>
              <w:top w:val="single" w:sz="6" w:space="0" w:color="auto"/>
              <w:left w:val="single" w:sz="6" w:space="0" w:color="auto"/>
              <w:bottom w:val="single" w:sz="6" w:space="0" w:color="auto"/>
              <w:right w:val="single" w:sz="6" w:space="0" w:color="auto"/>
            </w:tcBorders>
          </w:tcPr>
          <w:p w14:paraId="6EE9A2E1" w14:textId="77777777" w:rsidR="00902CBC" w:rsidRPr="00D00DA2" w:rsidRDefault="00902CBC" w:rsidP="00EB7E92">
            <w:pPr>
              <w:rPr>
                <w:rFonts w:ascii="Calibri Light" w:hAnsi="Calibri Light" w:cs="Calibri Light"/>
                <w:sz w:val="22"/>
                <w:szCs w:val="22"/>
              </w:rPr>
            </w:pPr>
            <w:r w:rsidRPr="00D00DA2">
              <w:rPr>
                <w:rFonts w:ascii="Calibri Light" w:hAnsi="Calibri Light" w:cs="Calibri Light"/>
                <w:sz w:val="22"/>
                <w:szCs w:val="22"/>
              </w:rPr>
              <w:t>Correo Electrónico:</w:t>
            </w:r>
          </w:p>
        </w:tc>
      </w:tr>
      <w:tr w:rsidR="00F23537" w:rsidRPr="00D00DA2" w14:paraId="1B2D817C" w14:textId="77777777" w:rsidTr="0006549B">
        <w:trPr>
          <w:trHeight w:val="55"/>
          <w:jc w:val="center"/>
        </w:trPr>
        <w:tc>
          <w:tcPr>
            <w:tcW w:w="11155" w:type="dxa"/>
            <w:gridSpan w:val="4"/>
            <w:tcBorders>
              <w:top w:val="single" w:sz="6" w:space="0" w:color="auto"/>
              <w:left w:val="single" w:sz="6" w:space="0" w:color="auto"/>
              <w:bottom w:val="single" w:sz="6" w:space="0" w:color="auto"/>
              <w:right w:val="single" w:sz="6" w:space="0" w:color="auto"/>
            </w:tcBorders>
          </w:tcPr>
          <w:p w14:paraId="5846F45A" w14:textId="77777777" w:rsidR="00333363" w:rsidRPr="00D00DA2" w:rsidRDefault="00333363" w:rsidP="00EB7E92">
            <w:pPr>
              <w:rPr>
                <w:rFonts w:ascii="Calibri Light" w:hAnsi="Calibri Light" w:cs="Calibri Light"/>
                <w:sz w:val="22"/>
                <w:szCs w:val="22"/>
              </w:rPr>
            </w:pPr>
            <w:r w:rsidRPr="00D00DA2">
              <w:rPr>
                <w:rFonts w:ascii="Calibri Light" w:hAnsi="Calibri Light" w:cs="Calibri Light"/>
                <w:sz w:val="22"/>
                <w:szCs w:val="22"/>
              </w:rPr>
              <w:t>Objeto Social: tal y como aparece en el acta constitutiva (persona moral) o actividad preponderante (persona física)</w:t>
            </w:r>
          </w:p>
          <w:p w14:paraId="3519004E" w14:textId="77777777" w:rsidR="00F23537" w:rsidRPr="00D00DA2" w:rsidRDefault="00F23537" w:rsidP="00EB7E92">
            <w:pPr>
              <w:rPr>
                <w:rFonts w:ascii="Calibri Light" w:hAnsi="Calibri Light" w:cs="Calibri Light"/>
                <w:sz w:val="22"/>
                <w:szCs w:val="22"/>
              </w:rPr>
            </w:pPr>
          </w:p>
        </w:tc>
      </w:tr>
      <w:tr w:rsidR="00661786" w:rsidRPr="00D00DA2" w14:paraId="3038D8DB" w14:textId="77777777" w:rsidTr="0006549B">
        <w:trPr>
          <w:trHeight w:val="3321"/>
          <w:jc w:val="center"/>
        </w:trPr>
        <w:tc>
          <w:tcPr>
            <w:tcW w:w="11155" w:type="dxa"/>
            <w:gridSpan w:val="4"/>
            <w:tcBorders>
              <w:top w:val="single" w:sz="6" w:space="0" w:color="auto"/>
              <w:left w:val="single" w:sz="6" w:space="0" w:color="auto"/>
              <w:bottom w:val="single" w:sz="6" w:space="0" w:color="auto"/>
              <w:right w:val="single" w:sz="6" w:space="0" w:color="auto"/>
            </w:tcBorders>
            <w:vAlign w:val="center"/>
          </w:tcPr>
          <w:p w14:paraId="3BCD4106"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Para Personas Morales:</w:t>
            </w:r>
          </w:p>
          <w:p w14:paraId="4C4447E3" w14:textId="7B9CD378"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Número de Escritura Pública: (Acta Constitutiva</w:t>
            </w:r>
            <w:r w:rsidR="00902CBC" w:rsidRPr="00D00DA2">
              <w:rPr>
                <w:rFonts w:ascii="Calibri Light" w:hAnsi="Calibri Light" w:cs="Calibri Light"/>
                <w:sz w:val="22"/>
                <w:szCs w:val="22"/>
              </w:rPr>
              <w:t xml:space="preserve"> y, de haberlas, </w:t>
            </w:r>
            <w:r w:rsidR="004E2A87" w:rsidRPr="00D00DA2">
              <w:rPr>
                <w:rFonts w:ascii="Calibri Light" w:hAnsi="Calibri Light" w:cs="Calibri Light"/>
                <w:sz w:val="22"/>
                <w:szCs w:val="22"/>
              </w:rPr>
              <w:t>sus reformas y</w:t>
            </w:r>
            <w:r w:rsidR="00902CBC" w:rsidRPr="00D00DA2">
              <w:rPr>
                <w:rFonts w:ascii="Calibri Light" w:hAnsi="Calibri Light" w:cs="Calibri Light"/>
                <w:sz w:val="22"/>
                <w:szCs w:val="22"/>
              </w:rPr>
              <w:t xml:space="preserve"> </w:t>
            </w:r>
            <w:r w:rsidRPr="00D00DA2">
              <w:rPr>
                <w:rFonts w:ascii="Calibri Light" w:hAnsi="Calibri Light" w:cs="Calibri Light"/>
                <w:sz w:val="22"/>
                <w:szCs w:val="22"/>
              </w:rPr>
              <w:t>modificaciones)</w:t>
            </w:r>
          </w:p>
          <w:p w14:paraId="7286BEF5"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Fecha y lugar de expedición:</w:t>
            </w:r>
          </w:p>
          <w:p w14:paraId="3658A1A2"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Nombre del Fedatario Público, mencionando si es Titular o Suplente:</w:t>
            </w:r>
          </w:p>
          <w:p w14:paraId="013D9B99"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Fecha de inscripción en el Registro Público de la Propiedad y de Comercio:</w:t>
            </w:r>
          </w:p>
          <w:p w14:paraId="3386E498"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Tomo:</w:t>
            </w:r>
            <w:r w:rsidR="00902CBC" w:rsidRPr="00D00DA2">
              <w:rPr>
                <w:rFonts w:ascii="Calibri Light" w:hAnsi="Calibri Light" w:cs="Calibri Light"/>
                <w:sz w:val="22"/>
                <w:szCs w:val="22"/>
              </w:rPr>
              <w:t xml:space="preserve">                            </w:t>
            </w:r>
            <w:r w:rsidRPr="00D00DA2">
              <w:rPr>
                <w:rFonts w:ascii="Calibri Light" w:hAnsi="Calibri Light" w:cs="Calibri Light"/>
                <w:sz w:val="22"/>
                <w:szCs w:val="22"/>
              </w:rPr>
              <w:t>Libro:</w:t>
            </w:r>
            <w:r w:rsidR="00902CBC" w:rsidRPr="00D00DA2">
              <w:rPr>
                <w:rFonts w:ascii="Calibri Light" w:hAnsi="Calibri Light" w:cs="Calibri Light"/>
                <w:sz w:val="22"/>
                <w:szCs w:val="22"/>
              </w:rPr>
              <w:t xml:space="preserve">                             </w:t>
            </w:r>
            <w:r w:rsidRPr="00D00DA2">
              <w:rPr>
                <w:rFonts w:ascii="Calibri Light" w:hAnsi="Calibri Light" w:cs="Calibri Light"/>
                <w:sz w:val="22"/>
                <w:szCs w:val="22"/>
              </w:rPr>
              <w:t>Agregado con número al Apéndice:</w:t>
            </w:r>
          </w:p>
          <w:p w14:paraId="58FC74E8" w14:textId="77777777" w:rsidR="00661786" w:rsidRPr="00D00DA2" w:rsidRDefault="00661786" w:rsidP="00EB7E92">
            <w:pPr>
              <w:rPr>
                <w:rFonts w:ascii="Calibri Light" w:hAnsi="Calibri Light" w:cs="Calibri Light"/>
                <w:sz w:val="14"/>
                <w:szCs w:val="14"/>
              </w:rPr>
            </w:pPr>
          </w:p>
          <w:p w14:paraId="681DDDE1"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 xml:space="preserve">*NOTA: En caso de que hubiere modificaciones relevantes al Acta Constitutiva (cambio de razón social, de domicilio fiscal, de giro o actividad, etc.), deberá mencionar los datos anteriores que correspondan a dicha modificación y la referencia de la causa de </w:t>
            </w:r>
            <w:proofErr w:type="gramStart"/>
            <w:r w:rsidRPr="00D00DA2">
              <w:rPr>
                <w:rFonts w:ascii="Calibri Light" w:hAnsi="Calibri Light" w:cs="Calibri Light"/>
                <w:sz w:val="22"/>
                <w:szCs w:val="22"/>
              </w:rPr>
              <w:t>la misma</w:t>
            </w:r>
            <w:proofErr w:type="gramEnd"/>
            <w:r w:rsidRPr="00D00DA2">
              <w:rPr>
                <w:rFonts w:ascii="Calibri Light" w:hAnsi="Calibri Light" w:cs="Calibri Light"/>
                <w:sz w:val="22"/>
                <w:szCs w:val="22"/>
              </w:rPr>
              <w:t>.</w:t>
            </w:r>
          </w:p>
          <w:p w14:paraId="5CD5F0FB" w14:textId="77777777" w:rsidR="00661786" w:rsidRPr="00D00DA2" w:rsidRDefault="00661786" w:rsidP="00EB7E92">
            <w:pPr>
              <w:rPr>
                <w:rFonts w:ascii="Calibri Light" w:hAnsi="Calibri Light" w:cs="Calibri Light"/>
                <w:sz w:val="14"/>
                <w:szCs w:val="14"/>
              </w:rPr>
            </w:pPr>
          </w:p>
          <w:p w14:paraId="168AAAC6"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Para Personas Físicas:</w:t>
            </w:r>
          </w:p>
          <w:p w14:paraId="60C61C62"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Número de folio de la Credencial de Elector:</w:t>
            </w:r>
          </w:p>
          <w:p w14:paraId="2B3BCD1F" w14:textId="77777777" w:rsidR="00902CBC" w:rsidRPr="00D00DA2" w:rsidRDefault="00902CBC" w:rsidP="00EB7E92">
            <w:pPr>
              <w:rPr>
                <w:rFonts w:ascii="Calibri Light" w:hAnsi="Calibri Light" w:cs="Calibri Light"/>
                <w:sz w:val="14"/>
                <w:szCs w:val="14"/>
              </w:rPr>
            </w:pPr>
          </w:p>
        </w:tc>
      </w:tr>
      <w:tr w:rsidR="00661786" w:rsidRPr="00D00DA2" w14:paraId="424DBFF1" w14:textId="77777777" w:rsidTr="0006549B">
        <w:trPr>
          <w:cantSplit/>
          <w:trHeight w:val="1157"/>
          <w:jc w:val="center"/>
        </w:trPr>
        <w:tc>
          <w:tcPr>
            <w:tcW w:w="564" w:type="dxa"/>
            <w:tcBorders>
              <w:top w:val="single" w:sz="6" w:space="0" w:color="auto"/>
              <w:left w:val="single" w:sz="6" w:space="0" w:color="auto"/>
              <w:bottom w:val="single" w:sz="6" w:space="0" w:color="auto"/>
              <w:right w:val="single" w:sz="6" w:space="0" w:color="auto"/>
            </w:tcBorders>
            <w:textDirection w:val="btLr"/>
            <w:vAlign w:val="center"/>
          </w:tcPr>
          <w:p w14:paraId="0FE4250D" w14:textId="55A908E2"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 xml:space="preserve">        </w:t>
            </w:r>
            <w:proofErr w:type="gramStart"/>
            <w:r w:rsidR="00AE1CA9" w:rsidRPr="00D00DA2">
              <w:rPr>
                <w:rFonts w:ascii="Calibri Light" w:hAnsi="Calibri Light" w:cs="Calibri Light"/>
                <w:sz w:val="22"/>
                <w:szCs w:val="22"/>
              </w:rPr>
              <w:t xml:space="preserve">P </w:t>
            </w:r>
            <w:r w:rsidR="00E02B25" w:rsidRPr="00D00DA2">
              <w:rPr>
                <w:rFonts w:ascii="Calibri Light" w:hAnsi="Calibri Light" w:cs="Calibri Light"/>
                <w:sz w:val="22"/>
                <w:szCs w:val="22"/>
              </w:rPr>
              <w:t xml:space="preserve"> </w:t>
            </w:r>
            <w:r w:rsidR="00AE1CA9" w:rsidRPr="00D00DA2">
              <w:rPr>
                <w:rFonts w:ascii="Calibri Light" w:hAnsi="Calibri Light" w:cs="Calibri Light"/>
                <w:sz w:val="22"/>
                <w:szCs w:val="22"/>
              </w:rPr>
              <w:t>O</w:t>
            </w:r>
            <w:proofErr w:type="gramEnd"/>
            <w:r w:rsidRPr="00D00DA2">
              <w:rPr>
                <w:rFonts w:ascii="Calibri Light" w:hAnsi="Calibri Light" w:cs="Calibri Light"/>
                <w:sz w:val="22"/>
                <w:szCs w:val="22"/>
              </w:rPr>
              <w:t xml:space="preserve">  D  E  R</w:t>
            </w:r>
          </w:p>
        </w:tc>
        <w:tc>
          <w:tcPr>
            <w:tcW w:w="10591" w:type="dxa"/>
            <w:gridSpan w:val="3"/>
            <w:tcBorders>
              <w:top w:val="single" w:sz="6" w:space="0" w:color="auto"/>
              <w:left w:val="single" w:sz="6" w:space="0" w:color="auto"/>
              <w:bottom w:val="single" w:sz="6" w:space="0" w:color="auto"/>
              <w:right w:val="single" w:sz="6" w:space="0" w:color="auto"/>
            </w:tcBorders>
          </w:tcPr>
          <w:p w14:paraId="3E6E0EE2" w14:textId="77777777" w:rsidR="003570A5"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 xml:space="preserve">Para Personas </w:t>
            </w:r>
            <w:r w:rsidR="00902CBC" w:rsidRPr="00D00DA2">
              <w:rPr>
                <w:rFonts w:ascii="Calibri Light" w:hAnsi="Calibri Light" w:cs="Calibri Light"/>
                <w:sz w:val="22"/>
                <w:szCs w:val="22"/>
              </w:rPr>
              <w:t>Morales</w:t>
            </w:r>
            <w:r w:rsidRPr="00D00DA2">
              <w:rPr>
                <w:rFonts w:ascii="Calibri Light" w:hAnsi="Calibri Light" w:cs="Calibri Light"/>
                <w:sz w:val="22"/>
                <w:szCs w:val="22"/>
              </w:rPr>
              <w:t xml:space="preserve"> o Físicas que comparezcan a través de Apoderado, mediante Poder General o Especial para Actos de Administración o de Dominio</w:t>
            </w:r>
            <w:r w:rsidR="003570A5" w:rsidRPr="00D00DA2">
              <w:rPr>
                <w:rFonts w:ascii="Calibri Light" w:hAnsi="Calibri Light" w:cs="Calibri Light"/>
                <w:sz w:val="22"/>
                <w:szCs w:val="22"/>
              </w:rPr>
              <w:t>.</w:t>
            </w:r>
            <w:r w:rsidRPr="00D00DA2">
              <w:rPr>
                <w:rFonts w:ascii="Calibri Light" w:hAnsi="Calibri Light" w:cs="Calibri Light"/>
                <w:sz w:val="22"/>
                <w:szCs w:val="22"/>
              </w:rPr>
              <w:t xml:space="preserve"> </w:t>
            </w:r>
          </w:p>
          <w:p w14:paraId="1F3DBF8F"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Número de Escritura Pública:</w:t>
            </w:r>
          </w:p>
          <w:p w14:paraId="1EEA810E"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Tipo de poder:</w:t>
            </w:r>
          </w:p>
          <w:p w14:paraId="2565C117"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Nombre del Fedatario Público, mencionando si es Titular o Suplente:</w:t>
            </w:r>
          </w:p>
          <w:p w14:paraId="4BAD6260" w14:textId="77777777" w:rsidR="00902CBC" w:rsidRPr="00D00DA2" w:rsidRDefault="00902CBC" w:rsidP="00EB7E92">
            <w:pPr>
              <w:rPr>
                <w:rFonts w:ascii="Calibri Light" w:hAnsi="Calibri Light" w:cs="Calibri Light"/>
                <w:sz w:val="22"/>
                <w:szCs w:val="22"/>
              </w:rPr>
            </w:pPr>
            <w:r w:rsidRPr="00D00DA2">
              <w:rPr>
                <w:rFonts w:ascii="Calibri Light" w:hAnsi="Calibri Light" w:cs="Calibri Light"/>
                <w:sz w:val="22"/>
                <w:szCs w:val="22"/>
              </w:rPr>
              <w:t>Lugar y fecha de expedición:</w:t>
            </w:r>
          </w:p>
          <w:p w14:paraId="55A3E09B" w14:textId="77777777" w:rsidR="00661786"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Fecha de inscripción en el Registro Público de la Propiedad y de Comercio:</w:t>
            </w:r>
          </w:p>
          <w:p w14:paraId="2AD4D720" w14:textId="26CFC3BA" w:rsidR="00902CBC" w:rsidRPr="00D00DA2" w:rsidRDefault="00661786" w:rsidP="00EB7E92">
            <w:pPr>
              <w:rPr>
                <w:rFonts w:ascii="Calibri Light" w:hAnsi="Calibri Light" w:cs="Calibri Light"/>
                <w:sz w:val="22"/>
                <w:szCs w:val="22"/>
              </w:rPr>
            </w:pPr>
            <w:r w:rsidRPr="00D00DA2">
              <w:rPr>
                <w:rFonts w:ascii="Calibri Light" w:hAnsi="Calibri Light" w:cs="Calibri Light"/>
                <w:sz w:val="22"/>
                <w:szCs w:val="22"/>
              </w:rPr>
              <w:t>Tomo:</w:t>
            </w:r>
            <w:r w:rsidR="00902CBC" w:rsidRPr="00D00DA2">
              <w:rPr>
                <w:rFonts w:ascii="Calibri Light" w:hAnsi="Calibri Light" w:cs="Calibri Light"/>
                <w:sz w:val="22"/>
                <w:szCs w:val="22"/>
              </w:rPr>
              <w:t xml:space="preserve">                 </w:t>
            </w:r>
            <w:r w:rsidRPr="00D00DA2">
              <w:rPr>
                <w:rFonts w:ascii="Calibri Light" w:hAnsi="Calibri Light" w:cs="Calibri Light"/>
                <w:sz w:val="22"/>
                <w:szCs w:val="22"/>
              </w:rPr>
              <w:t xml:space="preserve">Libro: </w:t>
            </w:r>
            <w:r w:rsidR="00902CBC" w:rsidRPr="00D00DA2">
              <w:rPr>
                <w:rFonts w:ascii="Calibri Light" w:hAnsi="Calibri Light" w:cs="Calibri Light"/>
                <w:sz w:val="22"/>
                <w:szCs w:val="22"/>
              </w:rPr>
              <w:t xml:space="preserve">                            </w:t>
            </w:r>
            <w:r w:rsidRPr="00D00DA2">
              <w:rPr>
                <w:rFonts w:ascii="Calibri Light" w:hAnsi="Calibri Light" w:cs="Calibri Light"/>
                <w:sz w:val="22"/>
                <w:szCs w:val="22"/>
              </w:rPr>
              <w:t>Agregado con número al Apéndice:</w:t>
            </w:r>
          </w:p>
        </w:tc>
      </w:tr>
    </w:tbl>
    <w:p w14:paraId="2D62C4F6" w14:textId="19281673" w:rsidR="002633F2" w:rsidRPr="00D00DA2" w:rsidRDefault="002633F2" w:rsidP="00EB7E92">
      <w:pPr>
        <w:jc w:val="center"/>
        <w:rPr>
          <w:rFonts w:ascii="Calibri Light" w:hAnsi="Calibri Light" w:cs="Calibri Light"/>
          <w:sz w:val="22"/>
          <w:szCs w:val="22"/>
        </w:rPr>
      </w:pPr>
      <w:r w:rsidRPr="00D00DA2">
        <w:rPr>
          <w:rFonts w:ascii="Calibri Light" w:hAnsi="Calibri Light" w:cs="Calibri Light"/>
          <w:sz w:val="22"/>
          <w:szCs w:val="22"/>
        </w:rPr>
        <w:t>Atentamente</w:t>
      </w:r>
    </w:p>
    <w:p w14:paraId="23CB01BE" w14:textId="77777777" w:rsidR="002633F2" w:rsidRPr="00D00DA2" w:rsidRDefault="002633F2" w:rsidP="00EB7E92">
      <w:pPr>
        <w:jc w:val="center"/>
        <w:rPr>
          <w:rFonts w:ascii="Calibri Light" w:hAnsi="Calibri Light" w:cs="Calibri Light"/>
          <w:sz w:val="22"/>
          <w:szCs w:val="22"/>
        </w:rPr>
      </w:pPr>
    </w:p>
    <w:p w14:paraId="3E0E9962" w14:textId="77777777" w:rsidR="002633F2" w:rsidRPr="00D00DA2" w:rsidRDefault="002633F2" w:rsidP="00EB7E92">
      <w:pPr>
        <w:jc w:val="center"/>
        <w:rPr>
          <w:rFonts w:ascii="Calibri Light" w:hAnsi="Calibri Light" w:cs="Calibri Light"/>
          <w:sz w:val="22"/>
          <w:szCs w:val="22"/>
        </w:rPr>
      </w:pPr>
      <w:r w:rsidRPr="00D00DA2">
        <w:rPr>
          <w:rFonts w:ascii="Calibri Light" w:hAnsi="Calibri Light" w:cs="Calibri Light"/>
          <w:sz w:val="22"/>
          <w:szCs w:val="22"/>
        </w:rPr>
        <w:t>________________________________</w:t>
      </w:r>
    </w:p>
    <w:p w14:paraId="20F17F44" w14:textId="409BCCC7" w:rsidR="00040776" w:rsidRPr="00D00DA2" w:rsidRDefault="002633F2" w:rsidP="00040776">
      <w:pPr>
        <w:jc w:val="center"/>
        <w:rPr>
          <w:rFonts w:ascii="Calibri Light" w:hAnsi="Calibri Light" w:cs="Calibri Light"/>
          <w:sz w:val="22"/>
          <w:szCs w:val="22"/>
        </w:rPr>
      </w:pPr>
      <w:r w:rsidRPr="00D00DA2">
        <w:rPr>
          <w:rFonts w:ascii="Calibri Light" w:hAnsi="Calibri Light" w:cs="Calibri Light"/>
          <w:sz w:val="22"/>
          <w:szCs w:val="22"/>
        </w:rPr>
        <w:t>(Nombre y Firma del Representante Legal)</w:t>
      </w:r>
    </w:p>
    <w:p w14:paraId="460E8E2B" w14:textId="2236B98D" w:rsidR="00040776" w:rsidRPr="00D00DA2" w:rsidRDefault="00040776" w:rsidP="00EB7E92">
      <w:pPr>
        <w:jc w:val="center"/>
        <w:rPr>
          <w:rFonts w:ascii="Calibri Light" w:hAnsi="Calibri Light" w:cs="Calibri Light"/>
          <w:sz w:val="22"/>
          <w:szCs w:val="22"/>
        </w:rPr>
      </w:pPr>
    </w:p>
    <w:p w14:paraId="28791025" w14:textId="476D1E94" w:rsidR="00CE40A6" w:rsidRPr="00D00DA2" w:rsidRDefault="00CE40A6" w:rsidP="00EB7E92">
      <w:pPr>
        <w:jc w:val="center"/>
        <w:rPr>
          <w:rFonts w:ascii="Calibri Light" w:hAnsi="Calibri Light" w:cs="Calibri Light"/>
          <w:sz w:val="22"/>
          <w:szCs w:val="22"/>
        </w:rPr>
      </w:pPr>
    </w:p>
    <w:p w14:paraId="403AE404" w14:textId="77777777" w:rsidR="00CE40A6" w:rsidRPr="00D00DA2" w:rsidRDefault="00CE40A6" w:rsidP="00EB7E92">
      <w:pPr>
        <w:jc w:val="center"/>
        <w:rPr>
          <w:rFonts w:ascii="Calibri Light" w:hAnsi="Calibri Light" w:cs="Calibri Light"/>
          <w:sz w:val="22"/>
          <w:szCs w:val="22"/>
        </w:rPr>
      </w:pPr>
    </w:p>
    <w:p w14:paraId="26999AB2" w14:textId="596AC2EC" w:rsidR="004F5B67" w:rsidRPr="00D00DA2" w:rsidRDefault="004F5B67" w:rsidP="004F5B67">
      <w:pPr>
        <w:jc w:val="center"/>
        <w:rPr>
          <w:rFonts w:ascii="Calibri Light" w:hAnsi="Calibri Light" w:cs="Calibri Light"/>
          <w:b/>
          <w:bCs/>
          <w:sz w:val="22"/>
          <w:szCs w:val="22"/>
        </w:rPr>
      </w:pPr>
      <w:r w:rsidRPr="00D00DA2">
        <w:rPr>
          <w:rFonts w:ascii="Calibri Light" w:hAnsi="Calibri Light" w:cs="Calibri Light"/>
          <w:b/>
          <w:bCs/>
          <w:sz w:val="22"/>
          <w:szCs w:val="22"/>
        </w:rPr>
        <w:lastRenderedPageBreak/>
        <w:t>ANEXO 2 bis</w:t>
      </w:r>
    </w:p>
    <w:p w14:paraId="126F42BF" w14:textId="77777777" w:rsidR="009C0B1F" w:rsidRPr="00D00DA2" w:rsidRDefault="009C0B1F" w:rsidP="004F5B67">
      <w:pPr>
        <w:jc w:val="center"/>
        <w:rPr>
          <w:rFonts w:ascii="Calibri Light" w:hAnsi="Calibri Light" w:cs="Calibri Light"/>
          <w:b/>
          <w:bCs/>
          <w:sz w:val="22"/>
          <w:szCs w:val="22"/>
        </w:rPr>
      </w:pPr>
    </w:p>
    <w:p w14:paraId="6DD0622C" w14:textId="4C23BF50" w:rsidR="004F5B67" w:rsidRPr="00D00DA2" w:rsidRDefault="001577F4" w:rsidP="004F5B67">
      <w:pPr>
        <w:jc w:val="center"/>
        <w:rPr>
          <w:rFonts w:ascii="Calibri Light" w:hAnsi="Calibri Light" w:cs="Calibri Light"/>
          <w:b/>
          <w:bCs/>
          <w:sz w:val="22"/>
          <w:szCs w:val="22"/>
        </w:rPr>
      </w:pPr>
      <w:r w:rsidRPr="00D00DA2">
        <w:rPr>
          <w:rFonts w:ascii="Calibri Light" w:hAnsi="Calibri Light" w:cs="Calibri Light"/>
          <w:b/>
          <w:bCs/>
          <w:sz w:val="22"/>
          <w:szCs w:val="22"/>
        </w:rPr>
        <w:t>IDENTIFICACIÓN</w:t>
      </w:r>
    </w:p>
    <w:p w14:paraId="74F081F2" w14:textId="4920EBAE" w:rsidR="00040776" w:rsidRPr="00D00DA2" w:rsidRDefault="00040776" w:rsidP="00EB7E92">
      <w:pPr>
        <w:jc w:val="center"/>
        <w:rPr>
          <w:rFonts w:ascii="Calibri Light" w:hAnsi="Calibri Light" w:cs="Calibri Light"/>
          <w:sz w:val="22"/>
          <w:szCs w:val="22"/>
        </w:rPr>
      </w:pPr>
    </w:p>
    <w:p w14:paraId="6C359077" w14:textId="77777777" w:rsidR="0006549B" w:rsidRPr="00D00DA2" w:rsidRDefault="0006549B" w:rsidP="00EB7E92">
      <w:pPr>
        <w:jc w:val="center"/>
        <w:rPr>
          <w:rFonts w:ascii="Calibri Light" w:hAnsi="Calibri Light" w:cs="Calibri Light"/>
          <w:sz w:val="22"/>
          <w:szCs w:val="22"/>
        </w:rPr>
      </w:pPr>
    </w:p>
    <w:p w14:paraId="4B2636E5" w14:textId="77777777" w:rsidR="0033243C" w:rsidRPr="00D00DA2" w:rsidRDefault="0033243C" w:rsidP="00EB7E92">
      <w:pPr>
        <w:jc w:val="both"/>
        <w:rPr>
          <w:rFonts w:ascii="Calibri Light" w:hAnsi="Calibri Light" w:cs="Calibri Light"/>
          <w:sz w:val="22"/>
          <w:szCs w:val="22"/>
        </w:rPr>
      </w:pPr>
      <w:r w:rsidRPr="00D00DA2">
        <w:rPr>
          <w:rFonts w:ascii="Calibri Light" w:hAnsi="Calibri Light" w:cs="Calibri Light"/>
          <w:sz w:val="22"/>
          <w:szCs w:val="22"/>
        </w:rPr>
        <w:t>IDENTIFICACIÓN VIGENTE DE LA PERSONA FÍSICA O DEL REPRESENTANTE DE LA PERSONA MORAL QUE FIRMA LA PROPOSICIÓN.</w:t>
      </w:r>
    </w:p>
    <w:p w14:paraId="1414BA1F" w14:textId="77777777" w:rsidR="0033243C" w:rsidRPr="00D00DA2" w:rsidRDefault="0033243C" w:rsidP="00EB7E92">
      <w:pPr>
        <w:jc w:val="center"/>
        <w:rPr>
          <w:rFonts w:ascii="Calibri Light" w:hAnsi="Calibri Light" w:cs="Calibri Light"/>
          <w:sz w:val="22"/>
          <w:szCs w:val="22"/>
        </w:rPr>
      </w:pPr>
    </w:p>
    <w:p w14:paraId="204FFE04" w14:textId="5C4DD1E7" w:rsidR="0033243C" w:rsidRPr="00D00DA2" w:rsidRDefault="0033243C" w:rsidP="00EB7E92">
      <w:pPr>
        <w:jc w:val="center"/>
        <w:rPr>
          <w:rFonts w:ascii="Calibri Light" w:hAnsi="Calibri Light" w:cs="Calibri Light"/>
          <w:sz w:val="22"/>
          <w:szCs w:val="22"/>
        </w:rPr>
      </w:pPr>
      <w:r w:rsidRPr="00D00DA2">
        <w:rPr>
          <w:rFonts w:ascii="Calibri Light" w:hAnsi="Calibri Light" w:cs="Calibri Light"/>
          <w:sz w:val="22"/>
          <w:szCs w:val="22"/>
        </w:rPr>
        <w:t>ANVERSO</w:t>
      </w:r>
    </w:p>
    <w:p w14:paraId="71A79D98" w14:textId="77777777" w:rsidR="0033243C" w:rsidRPr="00D00DA2" w:rsidRDefault="0033243C" w:rsidP="00EB7E92">
      <w:pPr>
        <w:jc w:val="center"/>
        <w:rPr>
          <w:rFonts w:ascii="Calibri Light" w:hAnsi="Calibri Light" w:cs="Calibri Light"/>
          <w:sz w:val="22"/>
          <w:szCs w:val="22"/>
        </w:rPr>
      </w:pPr>
    </w:p>
    <w:p w14:paraId="37D0A058" w14:textId="77777777" w:rsidR="0033243C" w:rsidRPr="00D00DA2" w:rsidRDefault="0033243C" w:rsidP="00EB7E92">
      <w:pPr>
        <w:jc w:val="center"/>
        <w:rPr>
          <w:rFonts w:ascii="Calibri Light" w:hAnsi="Calibri Light" w:cs="Calibri Light"/>
          <w:sz w:val="22"/>
          <w:szCs w:val="22"/>
        </w:rPr>
      </w:pPr>
      <w:r w:rsidRPr="00D00DA2">
        <w:rPr>
          <w:rFonts w:ascii="Calibri Light" w:hAnsi="Calibri Light" w:cs="Calibri Light"/>
          <w:noProof/>
          <w:sz w:val="22"/>
          <w:szCs w:val="22"/>
        </w:rPr>
        <mc:AlternateContent>
          <mc:Choice Requires="wps">
            <w:drawing>
              <wp:inline distT="0" distB="0" distL="0" distR="0" wp14:anchorId="0544A291" wp14:editId="763B6226">
                <wp:extent cx="2561590" cy="1332230"/>
                <wp:effectExtent l="0" t="0" r="10160" b="2032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590" cy="1332230"/>
                        </a:xfrm>
                        <a:prstGeom prst="rect">
                          <a:avLst/>
                        </a:prstGeom>
                        <a:solidFill>
                          <a:srgbClr val="FFFFFF"/>
                        </a:solidFill>
                        <a:ln w="9525">
                          <a:solidFill>
                            <a:srgbClr val="000000"/>
                          </a:solidFill>
                          <a:miter lim="800000"/>
                          <a:headEnd/>
                          <a:tailEnd/>
                        </a:ln>
                      </wps:spPr>
                      <wps:txbx>
                        <w:txbxContent>
                          <w:p w14:paraId="0D4048F4" w14:textId="77777777" w:rsidR="00A11AA7" w:rsidRDefault="00A11AA7" w:rsidP="003B7AC8">
                            <w:pPr>
                              <w:jc w:val="center"/>
                            </w:pPr>
                          </w:p>
                        </w:txbxContent>
                      </wps:txbx>
                      <wps:bodyPr rot="0" vert="horz" wrap="square" lIns="91440" tIns="45720" rIns="91440" bIns="45720" anchor="t" anchorCtr="0" upright="1">
                        <a:noAutofit/>
                      </wps:bodyPr>
                    </wps:wsp>
                  </a:graphicData>
                </a:graphic>
              </wp:inline>
            </w:drawing>
          </mc:Choice>
          <mc:Fallback>
            <w:pict>
              <v:rect w14:anchorId="0544A291" id="Rectángulo 4" o:spid="_x0000_s1026" style="width:201.7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">
                <v:textbox>
                  <w:txbxContent>
                    <w:p w14:paraId="0D4048F4" w14:textId="77777777" w:rsidR="00A11AA7" w:rsidRDefault="00A11AA7" w:rsidP="003B7AC8">
                      <w:pPr>
                        <w:jc w:val="center"/>
                      </w:pPr>
                    </w:p>
                  </w:txbxContent>
                </v:textbox>
                <w10:anchorlock/>
              </v:rect>
            </w:pict>
          </mc:Fallback>
        </mc:AlternateContent>
      </w:r>
    </w:p>
    <w:p w14:paraId="59A40EFB" w14:textId="523F91FB" w:rsidR="0033243C" w:rsidRPr="00D00DA2" w:rsidRDefault="0033243C" w:rsidP="00EB7E92">
      <w:pPr>
        <w:jc w:val="center"/>
        <w:rPr>
          <w:rFonts w:ascii="Calibri Light" w:hAnsi="Calibri Light" w:cs="Calibri Light"/>
          <w:sz w:val="22"/>
          <w:szCs w:val="22"/>
        </w:rPr>
      </w:pPr>
    </w:p>
    <w:p w14:paraId="6BD0212C" w14:textId="2A9590C4" w:rsidR="0006549B" w:rsidRPr="00D00DA2" w:rsidRDefault="0006549B" w:rsidP="00EB7E92">
      <w:pPr>
        <w:jc w:val="center"/>
        <w:rPr>
          <w:rFonts w:ascii="Calibri Light" w:hAnsi="Calibri Light" w:cs="Calibri Light"/>
          <w:sz w:val="22"/>
          <w:szCs w:val="22"/>
        </w:rPr>
      </w:pPr>
    </w:p>
    <w:p w14:paraId="46DF8BBD" w14:textId="77777777" w:rsidR="0006549B" w:rsidRPr="00D00DA2" w:rsidRDefault="0006549B" w:rsidP="00EB7E92">
      <w:pPr>
        <w:jc w:val="center"/>
        <w:rPr>
          <w:rFonts w:ascii="Calibri Light" w:hAnsi="Calibri Light" w:cs="Calibri Light"/>
          <w:sz w:val="22"/>
          <w:szCs w:val="22"/>
        </w:rPr>
      </w:pPr>
    </w:p>
    <w:p w14:paraId="63F09C0D" w14:textId="401FC08B" w:rsidR="0033243C" w:rsidRPr="00D00DA2" w:rsidRDefault="0033243C" w:rsidP="00EB7E92">
      <w:pPr>
        <w:jc w:val="center"/>
        <w:rPr>
          <w:rFonts w:ascii="Calibri Light" w:hAnsi="Calibri Light" w:cs="Calibri Light"/>
          <w:sz w:val="22"/>
          <w:szCs w:val="22"/>
        </w:rPr>
      </w:pPr>
      <w:r w:rsidRPr="00D00DA2">
        <w:rPr>
          <w:rFonts w:ascii="Calibri Light" w:hAnsi="Calibri Light" w:cs="Calibri Light"/>
          <w:sz w:val="22"/>
          <w:szCs w:val="22"/>
        </w:rPr>
        <w:t>REVERSO</w:t>
      </w:r>
    </w:p>
    <w:p w14:paraId="41915B77" w14:textId="77777777" w:rsidR="0033243C" w:rsidRPr="00D00DA2" w:rsidRDefault="0033243C" w:rsidP="00EB7E92">
      <w:pPr>
        <w:jc w:val="center"/>
        <w:rPr>
          <w:rFonts w:ascii="Calibri Light" w:hAnsi="Calibri Light" w:cs="Calibri Light"/>
          <w:sz w:val="22"/>
          <w:szCs w:val="22"/>
        </w:rPr>
      </w:pPr>
    </w:p>
    <w:p w14:paraId="68EB2943" w14:textId="01E11F84" w:rsidR="0033243C" w:rsidRPr="00D00DA2" w:rsidRDefault="0033243C" w:rsidP="00EB7E92">
      <w:pPr>
        <w:jc w:val="center"/>
        <w:rPr>
          <w:rFonts w:ascii="Calibri Light" w:hAnsi="Calibri Light" w:cs="Calibri Light"/>
          <w:sz w:val="22"/>
          <w:szCs w:val="22"/>
        </w:rPr>
      </w:pPr>
      <w:r w:rsidRPr="00D00DA2">
        <w:rPr>
          <w:rFonts w:ascii="Calibri Light" w:hAnsi="Calibri Light" w:cs="Calibri Light"/>
          <w:noProof/>
          <w:sz w:val="22"/>
          <w:szCs w:val="22"/>
        </w:rPr>
        <mc:AlternateContent>
          <mc:Choice Requires="wps">
            <w:drawing>
              <wp:inline distT="0" distB="0" distL="0" distR="0" wp14:anchorId="5B86B5F3" wp14:editId="580939B0">
                <wp:extent cx="2588895" cy="1443990"/>
                <wp:effectExtent l="0" t="0" r="20955" b="2286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144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2A47F3" id="Rectángulo 2" o:spid="_x0000_s1026" style="width:203.85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">
                <w10:anchorlock/>
              </v:rect>
            </w:pict>
          </mc:Fallback>
        </mc:AlternateContent>
      </w:r>
    </w:p>
    <w:p w14:paraId="7C56E292" w14:textId="77777777" w:rsidR="00A018F8" w:rsidRPr="00D00DA2" w:rsidRDefault="00A018F8" w:rsidP="00EB7E92">
      <w:pPr>
        <w:jc w:val="center"/>
        <w:rPr>
          <w:rFonts w:ascii="Calibri Light" w:hAnsi="Calibri Light" w:cs="Calibri Light"/>
          <w:sz w:val="22"/>
          <w:szCs w:val="22"/>
        </w:rPr>
      </w:pPr>
    </w:p>
    <w:p w14:paraId="05817F23" w14:textId="77777777" w:rsidR="00A018F8" w:rsidRPr="00D00DA2" w:rsidRDefault="00A018F8" w:rsidP="00EB7E92">
      <w:pPr>
        <w:jc w:val="center"/>
        <w:rPr>
          <w:rFonts w:ascii="Calibri Light" w:hAnsi="Calibri Light" w:cs="Calibri Light"/>
          <w:sz w:val="22"/>
          <w:szCs w:val="22"/>
        </w:rPr>
      </w:pPr>
    </w:p>
    <w:p w14:paraId="47BB7892" w14:textId="77777777" w:rsidR="00A018F8" w:rsidRPr="00D00DA2" w:rsidRDefault="00A018F8" w:rsidP="00EB7E92">
      <w:pPr>
        <w:jc w:val="center"/>
        <w:rPr>
          <w:rFonts w:ascii="Calibri Light" w:hAnsi="Calibri Light" w:cs="Calibri Light"/>
          <w:sz w:val="22"/>
          <w:szCs w:val="22"/>
        </w:rPr>
      </w:pPr>
    </w:p>
    <w:p w14:paraId="5E73C774" w14:textId="5DF41C97" w:rsidR="00A018F8" w:rsidRPr="00D00DA2" w:rsidRDefault="00A018F8" w:rsidP="00EB7E92">
      <w:pPr>
        <w:jc w:val="center"/>
        <w:rPr>
          <w:rFonts w:ascii="Calibri Light" w:hAnsi="Calibri Light" w:cs="Calibri Light"/>
          <w:sz w:val="22"/>
          <w:szCs w:val="22"/>
        </w:rPr>
      </w:pPr>
    </w:p>
    <w:p w14:paraId="78F9B454" w14:textId="1E87F4CD" w:rsidR="0006549B" w:rsidRPr="00D00DA2" w:rsidRDefault="0006549B" w:rsidP="00EB7E92">
      <w:pPr>
        <w:jc w:val="center"/>
        <w:rPr>
          <w:rFonts w:ascii="Calibri Light" w:hAnsi="Calibri Light" w:cs="Calibri Light"/>
          <w:sz w:val="22"/>
          <w:szCs w:val="22"/>
        </w:rPr>
      </w:pPr>
    </w:p>
    <w:p w14:paraId="60C720BB" w14:textId="77777777" w:rsidR="0006549B" w:rsidRPr="00D00DA2" w:rsidRDefault="0006549B" w:rsidP="00EB7E92">
      <w:pPr>
        <w:jc w:val="center"/>
        <w:rPr>
          <w:rFonts w:ascii="Calibri Light" w:hAnsi="Calibri Light" w:cs="Calibri Light"/>
          <w:sz w:val="22"/>
          <w:szCs w:val="22"/>
        </w:rPr>
      </w:pPr>
    </w:p>
    <w:p w14:paraId="0FAA9655" w14:textId="7E0D4743" w:rsidR="0033243C" w:rsidRPr="00D00DA2" w:rsidRDefault="0033243C" w:rsidP="00EB7E92">
      <w:pPr>
        <w:jc w:val="center"/>
        <w:rPr>
          <w:rFonts w:ascii="Calibri Light" w:hAnsi="Calibri Light" w:cs="Calibri Light"/>
          <w:sz w:val="22"/>
          <w:szCs w:val="22"/>
        </w:rPr>
      </w:pPr>
      <w:r w:rsidRPr="00D00DA2">
        <w:rPr>
          <w:rFonts w:ascii="Calibri Light" w:hAnsi="Calibri Light" w:cs="Calibri Light"/>
          <w:sz w:val="22"/>
          <w:szCs w:val="22"/>
        </w:rPr>
        <w:t>_____________________________</w:t>
      </w:r>
    </w:p>
    <w:p w14:paraId="6E62D65C" w14:textId="2DEDA81F" w:rsidR="0033243C" w:rsidRPr="00D00DA2" w:rsidRDefault="0033243C" w:rsidP="00EB7E92">
      <w:pPr>
        <w:jc w:val="center"/>
        <w:rPr>
          <w:rFonts w:ascii="Calibri Light" w:hAnsi="Calibri Light" w:cs="Calibri Light"/>
          <w:sz w:val="22"/>
          <w:szCs w:val="22"/>
        </w:rPr>
      </w:pPr>
      <w:r w:rsidRPr="00D00DA2">
        <w:rPr>
          <w:rFonts w:ascii="Calibri Light" w:hAnsi="Calibri Light" w:cs="Calibri Light"/>
          <w:sz w:val="22"/>
          <w:szCs w:val="22"/>
        </w:rPr>
        <w:t>NOMBRE, CARGO Y FIRMA DEL REPRESENTANTE LEGAL</w:t>
      </w:r>
    </w:p>
    <w:p w14:paraId="310E047D" w14:textId="325BFD7D" w:rsidR="003607E6" w:rsidRPr="00D00DA2" w:rsidRDefault="003607E6" w:rsidP="00040776">
      <w:pPr>
        <w:rPr>
          <w:rFonts w:ascii="Calibri Light" w:hAnsi="Calibri Light" w:cs="Calibri Light"/>
          <w:sz w:val="22"/>
          <w:szCs w:val="22"/>
        </w:rPr>
      </w:pPr>
    </w:p>
    <w:p w14:paraId="0E188299" w14:textId="5D56E76B" w:rsidR="007137AF" w:rsidRPr="00D00DA2" w:rsidRDefault="007137AF" w:rsidP="00040776">
      <w:pPr>
        <w:rPr>
          <w:rFonts w:ascii="Calibri Light" w:hAnsi="Calibri Light" w:cs="Calibri Light"/>
          <w:sz w:val="22"/>
          <w:szCs w:val="22"/>
        </w:rPr>
      </w:pPr>
    </w:p>
    <w:p w14:paraId="69F8EAC8" w14:textId="0D53DE9D" w:rsidR="007137AF" w:rsidRPr="00D00DA2" w:rsidRDefault="007137AF" w:rsidP="00040776">
      <w:pPr>
        <w:rPr>
          <w:rFonts w:ascii="Calibri Light" w:hAnsi="Calibri Light" w:cs="Calibri Light"/>
          <w:sz w:val="22"/>
          <w:szCs w:val="22"/>
        </w:rPr>
      </w:pPr>
    </w:p>
    <w:p w14:paraId="43F5476B" w14:textId="77777777" w:rsidR="00040776" w:rsidRPr="00D00DA2" w:rsidRDefault="00040776" w:rsidP="00040776">
      <w:pPr>
        <w:rPr>
          <w:rFonts w:ascii="Calibri Light" w:hAnsi="Calibri Light" w:cs="Calibri Light"/>
          <w:sz w:val="22"/>
          <w:szCs w:val="22"/>
        </w:rPr>
      </w:pPr>
    </w:p>
    <w:p w14:paraId="13B1C697" w14:textId="6FC4C833" w:rsidR="006C6196" w:rsidRPr="00D00DA2" w:rsidRDefault="006C6196" w:rsidP="00402D57">
      <w:pPr>
        <w:jc w:val="center"/>
        <w:rPr>
          <w:rFonts w:ascii="Calibri Light" w:hAnsi="Calibri Light" w:cs="Calibri Light"/>
          <w:b/>
          <w:bCs/>
          <w:sz w:val="22"/>
          <w:szCs w:val="22"/>
        </w:rPr>
      </w:pPr>
    </w:p>
    <w:p w14:paraId="6B413F04" w14:textId="2E4A3589" w:rsidR="004F5B67" w:rsidRPr="00D00DA2" w:rsidRDefault="004F5B67" w:rsidP="00402D57">
      <w:pPr>
        <w:jc w:val="center"/>
        <w:rPr>
          <w:rFonts w:ascii="Calibri Light" w:hAnsi="Calibri Light" w:cs="Calibri Light"/>
          <w:b/>
          <w:bCs/>
          <w:sz w:val="22"/>
          <w:szCs w:val="22"/>
        </w:rPr>
      </w:pPr>
    </w:p>
    <w:p w14:paraId="6FF49891" w14:textId="158DDDAD" w:rsidR="00CE40A6" w:rsidRPr="00D00DA2" w:rsidRDefault="00CE40A6" w:rsidP="00402D57">
      <w:pPr>
        <w:jc w:val="center"/>
        <w:rPr>
          <w:rFonts w:ascii="Calibri Light" w:hAnsi="Calibri Light" w:cs="Calibri Light"/>
          <w:b/>
          <w:bCs/>
          <w:sz w:val="22"/>
          <w:szCs w:val="22"/>
        </w:rPr>
      </w:pPr>
    </w:p>
    <w:p w14:paraId="7E7DF801" w14:textId="66C7C9B4" w:rsidR="00CE40A6" w:rsidRPr="00D00DA2" w:rsidRDefault="00CE40A6" w:rsidP="00402D57">
      <w:pPr>
        <w:jc w:val="center"/>
        <w:rPr>
          <w:rFonts w:ascii="Calibri Light" w:hAnsi="Calibri Light" w:cs="Calibri Light"/>
          <w:b/>
          <w:bCs/>
          <w:sz w:val="22"/>
          <w:szCs w:val="22"/>
        </w:rPr>
      </w:pPr>
    </w:p>
    <w:p w14:paraId="1991E891" w14:textId="77777777" w:rsidR="00CE40A6" w:rsidRPr="00D00DA2" w:rsidRDefault="00CE40A6" w:rsidP="00402D57">
      <w:pPr>
        <w:jc w:val="center"/>
        <w:rPr>
          <w:rFonts w:ascii="Calibri Light" w:hAnsi="Calibri Light" w:cs="Calibri Light"/>
          <w:b/>
          <w:bCs/>
          <w:sz w:val="22"/>
          <w:szCs w:val="22"/>
        </w:rPr>
      </w:pPr>
    </w:p>
    <w:p w14:paraId="08319ED2" w14:textId="77777777" w:rsidR="00AE1CA9" w:rsidRPr="00D00DA2" w:rsidRDefault="00AE1CA9" w:rsidP="004F5B67">
      <w:pPr>
        <w:jc w:val="center"/>
        <w:rPr>
          <w:rFonts w:ascii="Calibri Light" w:hAnsi="Calibri Light" w:cs="Calibri Light"/>
          <w:b/>
          <w:sz w:val="22"/>
          <w:szCs w:val="22"/>
        </w:rPr>
      </w:pPr>
      <w:bookmarkStart w:id="21" w:name="_Hlk76145648"/>
    </w:p>
    <w:p w14:paraId="1DB13F8E" w14:textId="02F19018" w:rsidR="004F5B67" w:rsidRPr="00D00DA2" w:rsidRDefault="004F5B67" w:rsidP="004F5B67">
      <w:pPr>
        <w:jc w:val="center"/>
        <w:rPr>
          <w:rFonts w:ascii="Calibri Light" w:hAnsi="Calibri Light" w:cs="Calibri Light"/>
          <w:b/>
          <w:sz w:val="22"/>
          <w:szCs w:val="22"/>
        </w:rPr>
      </w:pPr>
      <w:r w:rsidRPr="00D00DA2">
        <w:rPr>
          <w:rFonts w:ascii="Calibri Light" w:hAnsi="Calibri Light" w:cs="Calibri Light"/>
          <w:b/>
          <w:sz w:val="22"/>
          <w:szCs w:val="22"/>
        </w:rPr>
        <w:lastRenderedPageBreak/>
        <w:t>ANEXO 3</w:t>
      </w:r>
    </w:p>
    <w:p w14:paraId="42408BC3" w14:textId="77777777" w:rsidR="009C0B1F" w:rsidRPr="00D00DA2" w:rsidRDefault="009C0B1F" w:rsidP="009C0B1F">
      <w:pPr>
        <w:pStyle w:val="Ttulo1"/>
        <w:rPr>
          <w:rFonts w:ascii="Calibri Light" w:hAnsi="Calibri Light" w:cs="Calibri Light"/>
          <w:sz w:val="22"/>
          <w:szCs w:val="18"/>
        </w:rPr>
      </w:pPr>
      <w:bookmarkStart w:id="22" w:name="_Toc70329253"/>
      <w:bookmarkStart w:id="23" w:name="_Hlk76147547"/>
    </w:p>
    <w:p w14:paraId="33DFF12B" w14:textId="18DBC5D0" w:rsidR="004F5B67" w:rsidRPr="00D00DA2" w:rsidRDefault="004F5B67" w:rsidP="009C0B1F">
      <w:pPr>
        <w:pStyle w:val="Ttulo1"/>
        <w:rPr>
          <w:rFonts w:ascii="Calibri Light" w:hAnsi="Calibri Light" w:cs="Calibri Light"/>
          <w:sz w:val="22"/>
          <w:szCs w:val="18"/>
        </w:rPr>
      </w:pPr>
      <w:r w:rsidRPr="00D00DA2">
        <w:rPr>
          <w:rFonts w:ascii="Calibri Light" w:hAnsi="Calibri Light" w:cs="Calibri Light"/>
          <w:sz w:val="22"/>
          <w:szCs w:val="18"/>
        </w:rPr>
        <w:t>DECLARACIÓN DE INTEGRIDAD DEL LICITANTE PARA PERSONAS MORAL</w:t>
      </w:r>
      <w:bookmarkEnd w:id="22"/>
    </w:p>
    <w:bookmarkEnd w:id="23"/>
    <w:p w14:paraId="3133DC82" w14:textId="77777777" w:rsidR="004F5B67" w:rsidRPr="00D00DA2" w:rsidRDefault="004F5B67" w:rsidP="004F5B67">
      <w:pPr>
        <w:rPr>
          <w:rFonts w:ascii="Calibri Light" w:hAnsi="Calibri Light" w:cs="Calibri Light"/>
          <w:sz w:val="18"/>
          <w:szCs w:val="18"/>
          <w:lang w:bidi="es-MX"/>
        </w:rPr>
      </w:pPr>
    </w:p>
    <w:p w14:paraId="2D9F318F" w14:textId="77777777" w:rsidR="004F5B67" w:rsidRPr="00D00DA2" w:rsidRDefault="004F5B67" w:rsidP="004F5B67">
      <w:pPr>
        <w:jc w:val="right"/>
        <w:rPr>
          <w:rFonts w:ascii="Calibri Light" w:hAnsi="Calibri Light" w:cs="Calibri Light"/>
          <w:sz w:val="18"/>
          <w:szCs w:val="18"/>
        </w:rPr>
      </w:pPr>
      <w:r w:rsidRPr="00D00DA2">
        <w:rPr>
          <w:rFonts w:ascii="Calibri Light" w:hAnsi="Calibri Light" w:cs="Calibri Light"/>
          <w:sz w:val="18"/>
          <w:szCs w:val="18"/>
        </w:rPr>
        <w:t>Guadalajara Jalisco, a ___ de ____ del 2021.</w:t>
      </w:r>
    </w:p>
    <w:p w14:paraId="4F3CF59E" w14:textId="77777777" w:rsidR="004F5B67" w:rsidRPr="00D00DA2" w:rsidRDefault="004F5B67" w:rsidP="004F5B67">
      <w:pPr>
        <w:rPr>
          <w:rFonts w:ascii="Calibri Light" w:hAnsi="Calibri Light" w:cs="Calibri Light"/>
          <w:sz w:val="18"/>
          <w:szCs w:val="18"/>
        </w:rPr>
      </w:pPr>
      <w:r w:rsidRPr="00D00DA2">
        <w:rPr>
          <w:rFonts w:ascii="Calibri Light" w:hAnsi="Calibri Light" w:cs="Calibri Light"/>
          <w:sz w:val="18"/>
          <w:szCs w:val="18"/>
        </w:rPr>
        <w:t>ORGANISMO PÚBLICO DESCENTRALIZADO</w:t>
      </w:r>
    </w:p>
    <w:p w14:paraId="70A790DA" w14:textId="77777777" w:rsidR="004F5B67" w:rsidRPr="00D00DA2" w:rsidRDefault="004F5B67" w:rsidP="004F5B67">
      <w:pPr>
        <w:rPr>
          <w:rFonts w:ascii="Calibri Light" w:hAnsi="Calibri Light" w:cs="Calibri Light"/>
          <w:sz w:val="18"/>
          <w:szCs w:val="18"/>
        </w:rPr>
      </w:pPr>
      <w:r w:rsidRPr="00D00DA2">
        <w:rPr>
          <w:rFonts w:ascii="Calibri Light" w:hAnsi="Calibri Light" w:cs="Calibri Light"/>
          <w:sz w:val="18"/>
          <w:szCs w:val="18"/>
        </w:rPr>
        <w:t>SERVICIOS DE SALUD JALISCO</w:t>
      </w:r>
    </w:p>
    <w:p w14:paraId="676CEEF5" w14:textId="77777777" w:rsidR="004F5B67" w:rsidRPr="00D00DA2" w:rsidRDefault="004F5B67" w:rsidP="004F5B67">
      <w:pPr>
        <w:rPr>
          <w:rFonts w:ascii="Calibri Light" w:hAnsi="Calibri Light" w:cs="Calibri Light"/>
          <w:sz w:val="18"/>
          <w:szCs w:val="18"/>
        </w:rPr>
      </w:pPr>
      <w:r w:rsidRPr="00D00DA2">
        <w:rPr>
          <w:rFonts w:ascii="Calibri Light" w:hAnsi="Calibri Light" w:cs="Calibri Light"/>
          <w:sz w:val="18"/>
          <w:szCs w:val="18"/>
        </w:rPr>
        <w:t>PRESENTE.</w:t>
      </w:r>
    </w:p>
    <w:p w14:paraId="69A76FE4" w14:textId="77777777" w:rsidR="00B64CFE" w:rsidRPr="00B64CFE" w:rsidRDefault="004F5B67" w:rsidP="00B64CFE">
      <w:pPr>
        <w:jc w:val="right"/>
        <w:rPr>
          <w:rFonts w:ascii="Calibri Light" w:hAnsi="Calibri Light" w:cs="Calibri Light"/>
          <w:sz w:val="18"/>
          <w:szCs w:val="18"/>
        </w:rPr>
      </w:pPr>
      <w:r w:rsidRPr="00D00DA2">
        <w:rPr>
          <w:rFonts w:ascii="Calibri Light" w:hAnsi="Calibri Light" w:cs="Calibri Light"/>
          <w:sz w:val="18"/>
          <w:szCs w:val="18"/>
        </w:rPr>
        <w:t xml:space="preserve">AT’N: </w:t>
      </w:r>
      <w:r w:rsidR="00B64CFE" w:rsidRPr="00B64CFE">
        <w:rPr>
          <w:rFonts w:ascii="Calibri Light" w:hAnsi="Calibri Light" w:cs="Calibri Light"/>
          <w:sz w:val="18"/>
          <w:szCs w:val="18"/>
        </w:rPr>
        <w:t xml:space="preserve">Lic. Maribel Becerra Bañuelos </w:t>
      </w:r>
    </w:p>
    <w:p w14:paraId="47923CD3" w14:textId="577C5F02" w:rsidR="004F5B67" w:rsidRPr="00D00DA2" w:rsidRDefault="00B64CFE" w:rsidP="00B64CFE">
      <w:pPr>
        <w:jc w:val="right"/>
        <w:rPr>
          <w:rFonts w:ascii="Calibri Light" w:hAnsi="Calibri Light" w:cs="Calibri Light"/>
          <w:sz w:val="18"/>
          <w:szCs w:val="18"/>
          <w:lang w:bidi="es-MX"/>
        </w:rPr>
      </w:pPr>
      <w:r w:rsidRPr="00B64CFE">
        <w:rPr>
          <w:rFonts w:ascii="Calibri Light" w:hAnsi="Calibri Light" w:cs="Calibri Light"/>
          <w:sz w:val="18"/>
          <w:szCs w:val="18"/>
        </w:rPr>
        <w:t>Directora de Recursos Materiales</w:t>
      </w:r>
    </w:p>
    <w:bookmarkEnd w:id="21"/>
    <w:p w14:paraId="50343FEC" w14:textId="77777777" w:rsidR="004F5B67" w:rsidRPr="00D00DA2" w:rsidRDefault="004F5B67" w:rsidP="004F5B67">
      <w:pPr>
        <w:jc w:val="center"/>
        <w:rPr>
          <w:rFonts w:ascii="Calibri Light" w:hAnsi="Calibri Light" w:cs="Calibri Light"/>
          <w:b/>
          <w:sz w:val="18"/>
          <w:szCs w:val="18"/>
        </w:rPr>
      </w:pPr>
    </w:p>
    <w:p w14:paraId="7F850F55"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r w:rsidRPr="00D00DA2">
        <w:rPr>
          <w:rFonts w:ascii="Calibri Light" w:hAnsi="Calibri Light" w:cs="Calibri Light"/>
          <w:color w:val="000000" w:themeColor="text1"/>
          <w:sz w:val="18"/>
          <w:szCs w:val="18"/>
        </w:rPr>
        <w:t xml:space="preserve">____ (Nombre) __________ en mi carácter de _________________________ la persona moral _________ (Nombre)_____________________, personalidad que acredito en términos del _____________ (instrumento notarial)__________________, con domicilio en ________________, quien participa  en la contratación pública ____________, de conformidad con el artículo 29, fracciones VIII y IX de la Ley de Adquisiciones, Arrendamientos y Servicios del Sector Público declaro </w:t>
      </w:r>
      <w:r w:rsidRPr="00D00DA2">
        <w:rPr>
          <w:rFonts w:ascii="Calibri Light" w:hAnsi="Calibri Light" w:cs="Calibri Light"/>
          <w:b/>
          <w:color w:val="000000" w:themeColor="text1"/>
          <w:sz w:val="18"/>
          <w:szCs w:val="18"/>
        </w:rPr>
        <w:t xml:space="preserve">bajo protesta de decir verdad, </w:t>
      </w:r>
      <w:r w:rsidRPr="00D00DA2">
        <w:rPr>
          <w:rFonts w:ascii="Calibri Light" w:hAnsi="Calibri Light" w:cs="Calibri Light"/>
          <w:color w:val="000000" w:themeColor="text1"/>
          <w:sz w:val="18"/>
          <w:szCs w:val="18"/>
        </w:rPr>
        <w:t xml:space="preserve">que mi representada </w:t>
      </w:r>
      <w:r w:rsidRPr="00D00DA2">
        <w:rPr>
          <w:rFonts w:ascii="Calibri Light" w:hAnsi="Calibri Light" w:cs="Calibri Light"/>
          <w:b/>
          <w:color w:val="000000" w:themeColor="text1"/>
          <w:sz w:val="18"/>
          <w:szCs w:val="18"/>
        </w:rPr>
        <w:t>NO tiene ninguna situación de conflicto de interés real o potencial, incluyendo interés financiero o de otro tipo</w:t>
      </w:r>
      <w:r w:rsidRPr="00D00DA2">
        <w:rPr>
          <w:rFonts w:ascii="Calibri Light" w:hAnsi="Calibri Light" w:cs="Calibri Light"/>
          <w:color w:val="000000" w:themeColor="text1"/>
          <w:sz w:val="18"/>
          <w:szCs w:val="18"/>
        </w:rPr>
        <w:t xml:space="preserve"> con relación a algún servidor público adscrito al Organismo Público Descentralizado Servicios de Salud Jalisco, ni se encuentra en alguno de los supuestos establecidos en los artículos 50 y 60 de la Ley de Adquisiciones, Arrendamientos y Servicios del Sector Público.</w:t>
      </w:r>
    </w:p>
    <w:p w14:paraId="2EAA1E79"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4F5FE5B1"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r w:rsidRPr="00D00DA2">
        <w:rPr>
          <w:rFonts w:ascii="Calibri Light" w:hAnsi="Calibri Light" w:cs="Calibri Light"/>
          <w:color w:val="000000" w:themeColor="text1"/>
          <w:sz w:val="18"/>
          <w:szCs w:val="18"/>
        </w:rPr>
        <w:t>Declaro y acepto que al participar en el procedimiento de contratación en materia de adquisiciones, arrendamientos y servicios citado al rubro obliga a mi representada, a sus socios, asociados, representantes y empleados a actuar éticamente para no incurrir en incumplimiento a los artículos 49 y 65 al 72 de la Ley General de Responsabilidades Administrativas.</w:t>
      </w:r>
      <w:r w:rsidRPr="00D00DA2" w:rsidDel="00CD2881">
        <w:rPr>
          <w:rFonts w:ascii="Calibri Light" w:hAnsi="Calibri Light" w:cs="Calibri Light"/>
          <w:color w:val="000000" w:themeColor="text1"/>
          <w:sz w:val="18"/>
          <w:szCs w:val="18"/>
        </w:rPr>
        <w:t xml:space="preserve"> </w:t>
      </w:r>
    </w:p>
    <w:p w14:paraId="2CFB9A0F"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4B51F45C"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r w:rsidRPr="00D00DA2">
        <w:rPr>
          <w:rFonts w:ascii="Calibri Light" w:hAnsi="Calibri Light" w:cs="Calibri Light"/>
          <w:color w:val="000000" w:themeColor="text1"/>
          <w:sz w:val="18"/>
          <w:szCs w:val="18"/>
        </w:rPr>
        <w:t xml:space="preserve">Asimismo, mi representada se compromete a informar oportunamente y por escrito al área contratante, cualquier impedimento o conflicto de interés derivado de esta declaración o cualquier otro que sea de su conocimiento. </w:t>
      </w:r>
    </w:p>
    <w:p w14:paraId="22184F21"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19A0796F"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3C5F6600"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r w:rsidRPr="00D00DA2">
        <w:rPr>
          <w:rFonts w:ascii="Calibri Light" w:hAnsi="Calibri Light" w:cs="Calibri Light"/>
          <w:color w:val="000000" w:themeColor="text1"/>
          <w:sz w:val="18"/>
          <w:szCs w:val="18"/>
        </w:rPr>
        <w:t>Además, reconozco que en el presente procedimiento de contratación y durante la ejecución del mismo es posible que mi representada, sus socios, asociados, representantes o empleados, tengan acceso a información confidencial, por lo que bajo protesta de decir verdad, manifiesto que dicha información se guardará de manera estricta y absoluta, manteniendo una conducta de confidencialidad, reserva y secrecía, así como con cualquier otra persona con la que guarden relación profesional de trabajo, familiar por consanguinidad o afinidad hasta cuarto grado, que pudiera beneficiarse con el uso de información o documentación.</w:t>
      </w:r>
    </w:p>
    <w:p w14:paraId="32D8DD33"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44AAC724"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66A69335"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r w:rsidRPr="00D00DA2">
        <w:rPr>
          <w:rFonts w:ascii="Calibri Light" w:hAnsi="Calibri Light" w:cs="Calibri Light"/>
          <w:color w:val="000000" w:themeColor="text1"/>
          <w:sz w:val="18"/>
          <w:szCs w:val="18"/>
        </w:rPr>
        <w:t>Que mi representante no se encuentra (o “Que no me encuentro”) en alguno de los supuestos del artículo 50 Y 60 penúltimo párrafo de la LEY, y tampoco en las situaciones previstas para el DESECHAMIENTO DE LAS PROPUESTAS DE LOS PARTICIPANTES que se indican en las BASES de la presente ADQUISICIÓN.</w:t>
      </w:r>
    </w:p>
    <w:p w14:paraId="1F6A3E02"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49D99FD4"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r w:rsidRPr="00D00DA2">
        <w:rPr>
          <w:rFonts w:ascii="Calibri Light" w:hAnsi="Calibri Light" w:cs="Calibri Light"/>
          <w:color w:val="000000" w:themeColor="text1"/>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aplicado supletoriamente, para que la autoridad estatal lleve a cabo las notificaciones correspondientes.</w:t>
      </w:r>
    </w:p>
    <w:p w14:paraId="3CD55E55" w14:textId="77777777" w:rsidR="004F5B67" w:rsidRPr="00D00DA2" w:rsidRDefault="004F5B67" w:rsidP="004F5B67">
      <w:pPr>
        <w:autoSpaceDE w:val="0"/>
        <w:autoSpaceDN w:val="0"/>
        <w:adjustRightInd w:val="0"/>
        <w:spacing w:line="120" w:lineRule="atLeast"/>
        <w:contextualSpacing/>
        <w:jc w:val="both"/>
        <w:rPr>
          <w:rFonts w:ascii="Calibri Light" w:hAnsi="Calibri Light" w:cs="Calibri Light"/>
          <w:color w:val="000000" w:themeColor="text1"/>
          <w:sz w:val="18"/>
          <w:szCs w:val="18"/>
        </w:rPr>
      </w:pPr>
    </w:p>
    <w:p w14:paraId="6090C64F" w14:textId="77777777" w:rsidR="004F5B67" w:rsidRPr="00D00DA2" w:rsidRDefault="004F5B67" w:rsidP="004F5B67">
      <w:pPr>
        <w:autoSpaceDE w:val="0"/>
        <w:autoSpaceDN w:val="0"/>
        <w:adjustRightInd w:val="0"/>
        <w:spacing w:line="120" w:lineRule="atLeast"/>
        <w:contextualSpacing/>
        <w:jc w:val="center"/>
        <w:rPr>
          <w:rFonts w:ascii="Calibri Light" w:hAnsi="Calibri Light" w:cs="Calibri Light"/>
          <w:color w:val="000000" w:themeColor="text1"/>
          <w:sz w:val="18"/>
          <w:szCs w:val="18"/>
        </w:rPr>
      </w:pPr>
    </w:p>
    <w:p w14:paraId="2D149FF7" w14:textId="77777777" w:rsidR="004F5B67" w:rsidRPr="00D00DA2" w:rsidRDefault="004F5B67" w:rsidP="004F5B67">
      <w:pPr>
        <w:pStyle w:val="Piedepgina"/>
        <w:tabs>
          <w:tab w:val="left" w:pos="708"/>
        </w:tabs>
        <w:spacing w:before="120" w:after="120" w:line="120" w:lineRule="atLeast"/>
        <w:jc w:val="center"/>
        <w:rPr>
          <w:rFonts w:ascii="Calibri Light" w:hAnsi="Calibri Light" w:cs="Calibri Light"/>
          <w:color w:val="000000" w:themeColor="text1"/>
          <w:sz w:val="18"/>
          <w:szCs w:val="18"/>
          <w:lang w:val="de-LI"/>
        </w:rPr>
      </w:pPr>
      <w:r w:rsidRPr="00D00DA2">
        <w:rPr>
          <w:rFonts w:ascii="Calibri Light" w:hAnsi="Calibri Light" w:cs="Calibri Light"/>
          <w:color w:val="000000" w:themeColor="text1"/>
          <w:sz w:val="18"/>
          <w:szCs w:val="18"/>
          <w:lang w:val="de-LI"/>
        </w:rPr>
        <w:t>A T E N T A M EN T E</w:t>
      </w:r>
    </w:p>
    <w:p w14:paraId="0B49835A" w14:textId="77777777" w:rsidR="004F5B67" w:rsidRPr="00D00DA2" w:rsidRDefault="004F5B67" w:rsidP="004F5B67">
      <w:pPr>
        <w:pStyle w:val="Piedepgina"/>
        <w:tabs>
          <w:tab w:val="left" w:pos="708"/>
        </w:tabs>
        <w:spacing w:line="120" w:lineRule="atLeast"/>
        <w:ind w:right="-44"/>
        <w:jc w:val="center"/>
        <w:rPr>
          <w:rFonts w:ascii="Calibri Light" w:hAnsi="Calibri Light" w:cs="Calibri Light"/>
          <w:color w:val="000000" w:themeColor="text1"/>
          <w:sz w:val="18"/>
          <w:szCs w:val="18"/>
          <w:lang w:val="de-LI"/>
        </w:rPr>
      </w:pPr>
    </w:p>
    <w:p w14:paraId="1E40C526" w14:textId="77777777" w:rsidR="004F5B67" w:rsidRPr="00D00DA2" w:rsidRDefault="004F5B67" w:rsidP="004F5B67">
      <w:pPr>
        <w:pStyle w:val="Piedepgina"/>
        <w:tabs>
          <w:tab w:val="left" w:pos="708"/>
        </w:tabs>
        <w:spacing w:line="120" w:lineRule="atLeast"/>
        <w:ind w:right="-44"/>
        <w:jc w:val="center"/>
        <w:rPr>
          <w:rFonts w:ascii="Calibri Light" w:hAnsi="Calibri Light" w:cs="Calibri Light"/>
          <w:color w:val="000000" w:themeColor="text1"/>
          <w:sz w:val="18"/>
          <w:szCs w:val="18"/>
          <w:u w:val="single"/>
        </w:rPr>
      </w:pPr>
      <w:r w:rsidRPr="00D00DA2">
        <w:rPr>
          <w:rFonts w:ascii="Calibri Light" w:hAnsi="Calibri Light" w:cs="Calibri Light"/>
          <w:color w:val="000000" w:themeColor="text1"/>
          <w:sz w:val="18"/>
          <w:szCs w:val="18"/>
          <w:u w:val="single"/>
        </w:rPr>
        <w:t>________________________________</w:t>
      </w:r>
    </w:p>
    <w:p w14:paraId="35D81826" w14:textId="77777777" w:rsidR="004F5B67" w:rsidRPr="00D00DA2" w:rsidRDefault="004F5B67" w:rsidP="004F5B67">
      <w:pPr>
        <w:pStyle w:val="Piedepgina"/>
        <w:tabs>
          <w:tab w:val="left" w:pos="708"/>
        </w:tabs>
        <w:spacing w:line="120" w:lineRule="atLeast"/>
        <w:ind w:right="-44"/>
        <w:jc w:val="center"/>
        <w:rPr>
          <w:rFonts w:ascii="Calibri Light" w:hAnsi="Calibri Light" w:cs="Calibri Light"/>
          <w:color w:val="000000" w:themeColor="text1"/>
          <w:sz w:val="18"/>
          <w:szCs w:val="18"/>
        </w:rPr>
      </w:pPr>
      <w:r w:rsidRPr="00D00DA2">
        <w:rPr>
          <w:rFonts w:ascii="Calibri Light" w:hAnsi="Calibri Light" w:cs="Calibri Light"/>
          <w:color w:val="000000" w:themeColor="text1"/>
          <w:sz w:val="18"/>
          <w:szCs w:val="18"/>
        </w:rPr>
        <w:t>(Nombre y Firma del Representante Legal)</w:t>
      </w:r>
    </w:p>
    <w:p w14:paraId="3E233F60" w14:textId="77777777" w:rsidR="004F5B67" w:rsidRPr="00D00DA2" w:rsidRDefault="004F5B67" w:rsidP="004F5B67">
      <w:pPr>
        <w:spacing w:line="120" w:lineRule="atLeast"/>
        <w:jc w:val="both"/>
        <w:rPr>
          <w:rFonts w:ascii="Calibri Light" w:hAnsi="Calibri Light" w:cs="Calibri Light"/>
          <w:b/>
          <w:sz w:val="18"/>
          <w:szCs w:val="18"/>
        </w:rPr>
      </w:pPr>
    </w:p>
    <w:p w14:paraId="694309FC" w14:textId="77777777" w:rsidR="004F5B67" w:rsidRPr="00D00DA2" w:rsidRDefault="004F5B67" w:rsidP="004F5B67">
      <w:pPr>
        <w:spacing w:line="120" w:lineRule="atLeast"/>
        <w:jc w:val="both"/>
        <w:rPr>
          <w:rFonts w:ascii="Calibri Light" w:hAnsi="Calibri Light" w:cs="Calibri Light"/>
          <w:b/>
          <w:sz w:val="18"/>
          <w:szCs w:val="18"/>
        </w:rPr>
      </w:pPr>
    </w:p>
    <w:p w14:paraId="24AFA5BB" w14:textId="501A6095" w:rsidR="004F5B67" w:rsidRDefault="004F5B67" w:rsidP="00402D57">
      <w:pPr>
        <w:jc w:val="center"/>
        <w:rPr>
          <w:rFonts w:ascii="Calibri Light" w:hAnsi="Calibri Light" w:cs="Calibri Light"/>
          <w:b/>
          <w:bCs/>
          <w:sz w:val="22"/>
          <w:szCs w:val="22"/>
        </w:rPr>
      </w:pPr>
    </w:p>
    <w:p w14:paraId="1EF808E0" w14:textId="2C793D90" w:rsidR="001670B7" w:rsidRDefault="001670B7" w:rsidP="00402D57">
      <w:pPr>
        <w:jc w:val="center"/>
        <w:rPr>
          <w:rFonts w:ascii="Calibri Light" w:hAnsi="Calibri Light" w:cs="Calibri Light"/>
          <w:b/>
          <w:bCs/>
          <w:sz w:val="22"/>
          <w:szCs w:val="22"/>
        </w:rPr>
      </w:pPr>
    </w:p>
    <w:p w14:paraId="423B7C07" w14:textId="7F11F3A7" w:rsidR="001670B7" w:rsidRDefault="001670B7" w:rsidP="00402D57">
      <w:pPr>
        <w:jc w:val="center"/>
        <w:rPr>
          <w:rFonts w:ascii="Calibri Light" w:hAnsi="Calibri Light" w:cs="Calibri Light"/>
          <w:b/>
          <w:bCs/>
          <w:sz w:val="22"/>
          <w:szCs w:val="22"/>
        </w:rPr>
      </w:pPr>
    </w:p>
    <w:p w14:paraId="6EBD4913" w14:textId="77777777" w:rsidR="001670B7" w:rsidRPr="00D00DA2" w:rsidRDefault="001670B7" w:rsidP="00402D57">
      <w:pPr>
        <w:jc w:val="center"/>
        <w:rPr>
          <w:rFonts w:ascii="Calibri Light" w:hAnsi="Calibri Light" w:cs="Calibri Light"/>
          <w:b/>
          <w:bCs/>
          <w:sz w:val="22"/>
          <w:szCs w:val="22"/>
        </w:rPr>
      </w:pPr>
    </w:p>
    <w:p w14:paraId="05BE4338" w14:textId="1291D8F5" w:rsidR="004F5B67" w:rsidRPr="00D00DA2" w:rsidRDefault="004F5B67" w:rsidP="00402D57">
      <w:pPr>
        <w:jc w:val="center"/>
        <w:rPr>
          <w:rFonts w:ascii="Calibri Light" w:hAnsi="Calibri Light" w:cs="Calibri Light"/>
          <w:b/>
          <w:bCs/>
          <w:sz w:val="22"/>
          <w:szCs w:val="22"/>
        </w:rPr>
      </w:pPr>
    </w:p>
    <w:p w14:paraId="003CFA76" w14:textId="77130F45" w:rsidR="00CE40A6" w:rsidRPr="00D00DA2" w:rsidRDefault="00CE40A6" w:rsidP="00402D57">
      <w:pPr>
        <w:jc w:val="center"/>
        <w:rPr>
          <w:rFonts w:ascii="Calibri Light" w:hAnsi="Calibri Light" w:cs="Calibri Light"/>
          <w:b/>
          <w:bCs/>
          <w:sz w:val="22"/>
          <w:szCs w:val="22"/>
        </w:rPr>
      </w:pPr>
    </w:p>
    <w:p w14:paraId="313DCF5D" w14:textId="77777777" w:rsidR="00CE40A6" w:rsidRPr="00D00DA2" w:rsidRDefault="00CE40A6" w:rsidP="00402D57">
      <w:pPr>
        <w:jc w:val="center"/>
        <w:rPr>
          <w:rFonts w:ascii="Calibri Light" w:hAnsi="Calibri Light" w:cs="Calibri Light"/>
          <w:b/>
          <w:bCs/>
          <w:sz w:val="22"/>
          <w:szCs w:val="22"/>
        </w:rPr>
      </w:pPr>
    </w:p>
    <w:p w14:paraId="0574C652" w14:textId="0A38E25A" w:rsidR="006C6196" w:rsidRDefault="006C6196" w:rsidP="006C6196">
      <w:pPr>
        <w:jc w:val="center"/>
        <w:rPr>
          <w:rFonts w:ascii="Calibri Light" w:hAnsi="Calibri Light" w:cs="Calibri Light"/>
          <w:b/>
          <w:sz w:val="28"/>
          <w:szCs w:val="28"/>
        </w:rPr>
      </w:pPr>
      <w:r w:rsidRPr="00D00DA2">
        <w:rPr>
          <w:rFonts w:ascii="Calibri Light" w:hAnsi="Calibri Light" w:cs="Calibri Light"/>
          <w:b/>
          <w:sz w:val="28"/>
          <w:szCs w:val="28"/>
        </w:rPr>
        <w:t>ANEXO 4</w:t>
      </w:r>
    </w:p>
    <w:p w14:paraId="435055EF" w14:textId="77777777" w:rsidR="00D00DA2" w:rsidRPr="00D00DA2" w:rsidRDefault="00D00DA2" w:rsidP="006C6196">
      <w:pPr>
        <w:jc w:val="center"/>
        <w:rPr>
          <w:rFonts w:ascii="Calibri Light" w:hAnsi="Calibri Light" w:cs="Calibri Light"/>
          <w:b/>
          <w:sz w:val="28"/>
          <w:szCs w:val="28"/>
        </w:rPr>
      </w:pPr>
    </w:p>
    <w:p w14:paraId="6BE8E32C" w14:textId="23CE8A27" w:rsidR="006C6196" w:rsidRPr="00D00DA2" w:rsidRDefault="006C6196" w:rsidP="006C6196">
      <w:pPr>
        <w:pStyle w:val="Ttulo1"/>
        <w:rPr>
          <w:rFonts w:ascii="Calibri Light" w:hAnsi="Calibri Light" w:cs="Calibri Light"/>
          <w:sz w:val="20"/>
          <w:szCs w:val="16"/>
        </w:rPr>
      </w:pPr>
      <w:bookmarkStart w:id="24" w:name="_Hlk76147566"/>
      <w:r w:rsidRPr="00D00DA2">
        <w:rPr>
          <w:rFonts w:ascii="Calibri Light" w:hAnsi="Calibri Light" w:cs="Calibri Light"/>
          <w:sz w:val="20"/>
          <w:szCs w:val="16"/>
        </w:rPr>
        <w:t>MANIFIESTO DE CALIDAD</w:t>
      </w:r>
    </w:p>
    <w:bookmarkEnd w:id="24"/>
    <w:p w14:paraId="605FEF57" w14:textId="77777777" w:rsidR="006C6196" w:rsidRPr="00D00DA2" w:rsidRDefault="006C6196" w:rsidP="006C6196">
      <w:pPr>
        <w:rPr>
          <w:rFonts w:ascii="Calibri Light" w:hAnsi="Calibri Light" w:cs="Calibri Light"/>
          <w:sz w:val="16"/>
          <w:szCs w:val="16"/>
          <w:lang w:bidi="es-MX"/>
        </w:rPr>
      </w:pPr>
    </w:p>
    <w:p w14:paraId="5B6DCD39" w14:textId="77777777" w:rsidR="006C6196" w:rsidRPr="00D00DA2" w:rsidRDefault="006C6196" w:rsidP="006C6196">
      <w:pPr>
        <w:jc w:val="right"/>
        <w:rPr>
          <w:rFonts w:ascii="Calibri Light" w:hAnsi="Calibri Light" w:cs="Calibri Light"/>
        </w:rPr>
      </w:pPr>
      <w:r w:rsidRPr="00D00DA2">
        <w:rPr>
          <w:rFonts w:ascii="Calibri Light" w:hAnsi="Calibri Light" w:cs="Calibri Light"/>
        </w:rPr>
        <w:t>Guadalajara Jalisco, a ___ de ____ del 2021.</w:t>
      </w:r>
    </w:p>
    <w:p w14:paraId="1E66DDC6" w14:textId="77777777" w:rsidR="006C6196" w:rsidRPr="00D00DA2" w:rsidRDefault="006C6196" w:rsidP="009C0B1F">
      <w:pPr>
        <w:ind w:firstLine="708"/>
        <w:rPr>
          <w:rFonts w:ascii="Calibri Light" w:hAnsi="Calibri Light" w:cs="Calibri Light"/>
        </w:rPr>
      </w:pPr>
      <w:r w:rsidRPr="00D00DA2">
        <w:rPr>
          <w:rFonts w:ascii="Calibri Light" w:hAnsi="Calibri Light" w:cs="Calibri Light"/>
        </w:rPr>
        <w:t>ORGANISMO PÚBLICO DESCENTRALIZADO</w:t>
      </w:r>
    </w:p>
    <w:p w14:paraId="6B56B524" w14:textId="77777777" w:rsidR="006C6196" w:rsidRPr="00D00DA2" w:rsidRDefault="006C6196" w:rsidP="009C0B1F">
      <w:pPr>
        <w:ind w:firstLine="708"/>
        <w:rPr>
          <w:rFonts w:ascii="Calibri Light" w:hAnsi="Calibri Light" w:cs="Calibri Light"/>
        </w:rPr>
      </w:pPr>
      <w:r w:rsidRPr="00D00DA2">
        <w:rPr>
          <w:rFonts w:ascii="Calibri Light" w:hAnsi="Calibri Light" w:cs="Calibri Light"/>
        </w:rPr>
        <w:t>SERVICIOS DE SALUD JALISCO</w:t>
      </w:r>
    </w:p>
    <w:p w14:paraId="78701977" w14:textId="77777777" w:rsidR="006C6196" w:rsidRPr="00D00DA2" w:rsidRDefault="006C6196" w:rsidP="009C0B1F">
      <w:pPr>
        <w:ind w:firstLine="708"/>
        <w:rPr>
          <w:rFonts w:ascii="Calibri Light" w:hAnsi="Calibri Light" w:cs="Calibri Light"/>
        </w:rPr>
      </w:pPr>
      <w:r w:rsidRPr="00D00DA2">
        <w:rPr>
          <w:rFonts w:ascii="Calibri Light" w:hAnsi="Calibri Light" w:cs="Calibri Light"/>
        </w:rPr>
        <w:t>PRESENTE.</w:t>
      </w:r>
    </w:p>
    <w:p w14:paraId="39403DD0" w14:textId="77777777" w:rsidR="00B64CFE" w:rsidRPr="00B64CFE" w:rsidRDefault="00B64CFE" w:rsidP="00B64CFE">
      <w:pPr>
        <w:jc w:val="right"/>
        <w:rPr>
          <w:rFonts w:ascii="Calibri Light" w:hAnsi="Calibri Light" w:cs="Calibri Light"/>
          <w:sz w:val="18"/>
          <w:szCs w:val="18"/>
        </w:rPr>
      </w:pPr>
      <w:r w:rsidRPr="00D00DA2">
        <w:rPr>
          <w:rFonts w:ascii="Calibri Light" w:hAnsi="Calibri Light" w:cs="Calibri Light"/>
          <w:sz w:val="18"/>
          <w:szCs w:val="18"/>
        </w:rPr>
        <w:t xml:space="preserve">AT’N: </w:t>
      </w:r>
      <w:r w:rsidRPr="00B64CFE">
        <w:rPr>
          <w:rFonts w:ascii="Calibri Light" w:hAnsi="Calibri Light" w:cs="Calibri Light"/>
          <w:sz w:val="18"/>
          <w:szCs w:val="18"/>
        </w:rPr>
        <w:t xml:space="preserve">Lic. Maribel Becerra Bañuelos </w:t>
      </w:r>
    </w:p>
    <w:p w14:paraId="70902076" w14:textId="77777777" w:rsidR="00B64CFE" w:rsidRPr="00D00DA2" w:rsidRDefault="00B64CFE" w:rsidP="00B64CFE">
      <w:pPr>
        <w:jc w:val="right"/>
        <w:rPr>
          <w:rFonts w:ascii="Calibri Light" w:hAnsi="Calibri Light" w:cs="Calibri Light"/>
          <w:sz w:val="18"/>
          <w:szCs w:val="18"/>
          <w:lang w:bidi="es-MX"/>
        </w:rPr>
      </w:pPr>
      <w:r w:rsidRPr="00B64CFE">
        <w:rPr>
          <w:rFonts w:ascii="Calibri Light" w:hAnsi="Calibri Light" w:cs="Calibri Light"/>
          <w:sz w:val="18"/>
          <w:szCs w:val="18"/>
        </w:rPr>
        <w:t>Directora de Recursos Materiales</w:t>
      </w:r>
    </w:p>
    <w:p w14:paraId="07A78848" w14:textId="77777777" w:rsidR="006C6196" w:rsidRPr="00D00DA2" w:rsidRDefault="006C6196" w:rsidP="006C6196">
      <w:pPr>
        <w:rPr>
          <w:rFonts w:ascii="Calibri Light" w:hAnsi="Calibri Light" w:cs="Calibri Light"/>
          <w:lang w:bidi="es-MX"/>
        </w:rPr>
      </w:pPr>
    </w:p>
    <w:p w14:paraId="67A82EC7" w14:textId="3A177D55" w:rsidR="006C6196" w:rsidRPr="00D00DA2" w:rsidRDefault="006C6196" w:rsidP="00402D57">
      <w:pPr>
        <w:jc w:val="center"/>
        <w:rPr>
          <w:rFonts w:ascii="Calibri Light" w:hAnsi="Calibri Light" w:cs="Calibri Light"/>
          <w:b/>
          <w:bCs/>
          <w:sz w:val="22"/>
          <w:szCs w:val="22"/>
        </w:rPr>
      </w:pPr>
    </w:p>
    <w:p w14:paraId="4F328564" w14:textId="60341F86" w:rsidR="006C6196" w:rsidRPr="00D00DA2" w:rsidRDefault="006C6196" w:rsidP="00402D57">
      <w:pPr>
        <w:jc w:val="center"/>
        <w:rPr>
          <w:rFonts w:ascii="Calibri Light" w:hAnsi="Calibri Light" w:cs="Calibri Light"/>
          <w:b/>
          <w:bCs/>
          <w:sz w:val="22"/>
          <w:szCs w:val="22"/>
        </w:rPr>
      </w:pPr>
    </w:p>
    <w:p w14:paraId="4C1BAB93" w14:textId="0FF55D2F" w:rsidR="006C6196" w:rsidRPr="00D00DA2" w:rsidRDefault="006C6196" w:rsidP="009C0B1F">
      <w:pPr>
        <w:ind w:left="567"/>
        <w:jc w:val="both"/>
        <w:rPr>
          <w:rFonts w:ascii="Calibri Light" w:hAnsi="Calibri Light" w:cs="Calibri Light"/>
          <w:b/>
          <w:bCs/>
          <w:sz w:val="22"/>
          <w:szCs w:val="22"/>
        </w:rPr>
      </w:pPr>
      <w:r w:rsidRPr="00D00DA2">
        <w:rPr>
          <w:rFonts w:ascii="Calibri Light" w:hAnsi="Calibri Light" w:cs="Calibri Light"/>
          <w:sz w:val="22"/>
          <w:szCs w:val="22"/>
        </w:rPr>
        <w:t>Me refiero a mi participación en la Adjudicación Directa</w:t>
      </w:r>
      <w:r w:rsidRPr="00D00DA2">
        <w:rPr>
          <w:rFonts w:ascii="Calibri Light" w:hAnsi="Calibri Light" w:cs="Calibri Light"/>
          <w:b/>
          <w:bCs/>
          <w:sz w:val="22"/>
          <w:szCs w:val="22"/>
        </w:rPr>
        <w:t xml:space="preserve"> </w:t>
      </w:r>
      <w:r w:rsidR="00D515D6" w:rsidRPr="00D00DA2">
        <w:rPr>
          <w:rFonts w:ascii="Calibri Light" w:hAnsi="Calibri Light" w:cs="Calibri Light"/>
          <w:b/>
          <w:bCs/>
          <w:sz w:val="22"/>
          <w:szCs w:val="22"/>
        </w:rPr>
        <w:t>ADJUDICACIÓN DIRECTA SSJ-DGA-DRM-DADQ-</w:t>
      </w:r>
      <w:r w:rsidR="00D515D6" w:rsidRPr="001670B7">
        <w:rPr>
          <w:rFonts w:ascii="Calibri Light" w:hAnsi="Calibri Light" w:cs="Calibri Light"/>
          <w:b/>
          <w:bCs/>
          <w:sz w:val="22"/>
          <w:szCs w:val="22"/>
        </w:rPr>
        <w:t>0</w:t>
      </w:r>
      <w:r w:rsidR="001670B7" w:rsidRPr="001670B7">
        <w:rPr>
          <w:rFonts w:ascii="Calibri Light" w:hAnsi="Calibri Light" w:cs="Calibri Light"/>
          <w:b/>
          <w:bCs/>
          <w:sz w:val="22"/>
          <w:szCs w:val="22"/>
        </w:rPr>
        <w:t>17</w:t>
      </w:r>
      <w:r w:rsidR="00D515D6" w:rsidRPr="001670B7">
        <w:rPr>
          <w:rFonts w:ascii="Calibri Light" w:hAnsi="Calibri Light" w:cs="Calibri Light"/>
          <w:b/>
          <w:bCs/>
          <w:sz w:val="22"/>
          <w:szCs w:val="22"/>
        </w:rPr>
        <w:t>-</w:t>
      </w:r>
      <w:r w:rsidR="00D515D6" w:rsidRPr="00D909DC">
        <w:rPr>
          <w:rFonts w:ascii="Calibri Light" w:hAnsi="Calibri Light" w:cs="Calibri Light"/>
          <w:b/>
          <w:bCs/>
          <w:sz w:val="22"/>
          <w:szCs w:val="22"/>
        </w:rPr>
        <w:t>2021 (No. AA-914010985-E</w:t>
      </w:r>
      <w:r w:rsidR="009C0B1F" w:rsidRPr="00D909DC">
        <w:rPr>
          <w:rFonts w:ascii="Calibri Light" w:hAnsi="Calibri Light" w:cs="Calibri Light"/>
          <w:b/>
          <w:bCs/>
          <w:sz w:val="22"/>
          <w:szCs w:val="22"/>
        </w:rPr>
        <w:t>25</w:t>
      </w:r>
      <w:r w:rsidR="00D515D6" w:rsidRPr="00D909DC">
        <w:rPr>
          <w:rFonts w:ascii="Calibri Light" w:hAnsi="Calibri Light" w:cs="Calibri Light"/>
          <w:b/>
          <w:bCs/>
          <w:sz w:val="22"/>
          <w:szCs w:val="22"/>
        </w:rPr>
        <w:t>-2021)</w:t>
      </w:r>
      <w:r w:rsidRPr="00D909DC">
        <w:rPr>
          <w:rFonts w:ascii="Calibri Light" w:hAnsi="Calibri Light" w:cs="Calibri Light"/>
          <w:sz w:val="22"/>
          <w:szCs w:val="22"/>
        </w:rPr>
        <w:t xml:space="preserve"> relativo</w:t>
      </w:r>
      <w:r w:rsidRPr="00D00DA2">
        <w:rPr>
          <w:rFonts w:ascii="Calibri Light" w:hAnsi="Calibri Light" w:cs="Calibri Light"/>
          <w:sz w:val="22"/>
          <w:szCs w:val="22"/>
        </w:rPr>
        <w:t xml:space="preserve"> de la </w:t>
      </w:r>
      <w:r w:rsidR="009C0B1F" w:rsidRPr="00D00DA2">
        <w:rPr>
          <w:rFonts w:ascii="Calibri Light" w:hAnsi="Calibri Light" w:cs="Calibri Light"/>
          <w:sz w:val="22"/>
          <w:szCs w:val="22"/>
        </w:rPr>
        <w:t xml:space="preserve">adquisición de </w:t>
      </w:r>
      <w:r w:rsidR="009C0B1F" w:rsidRPr="00D00DA2">
        <w:rPr>
          <w:rFonts w:ascii="Calibri Light" w:hAnsi="Calibri Light" w:cs="Calibri Light"/>
          <w:b/>
          <w:bCs/>
          <w:sz w:val="22"/>
          <w:szCs w:val="22"/>
        </w:rPr>
        <w:t>“</w:t>
      </w:r>
      <w:r w:rsidR="00257AE6" w:rsidRPr="00257AE6">
        <w:rPr>
          <w:rFonts w:ascii="Calibri Light" w:hAnsi="Calibri Light" w:cs="Calibri Light"/>
          <w:b/>
          <w:bCs/>
          <w:sz w:val="22"/>
          <w:szCs w:val="22"/>
        </w:rPr>
        <w:t>KITS DE MATERIALES DIDACTICOS E INFORMATIVOS SOBRE SALUD SEXUAL Y REPRODUCTIVA PARA EL O.P.D. SERVICIOS DE SALUD JALISCO</w:t>
      </w:r>
      <w:r w:rsidR="009C0B1F" w:rsidRPr="00D00DA2">
        <w:rPr>
          <w:rFonts w:ascii="Calibri Light" w:hAnsi="Calibri Light" w:cs="Calibri Light"/>
          <w:b/>
          <w:bCs/>
          <w:sz w:val="22"/>
          <w:szCs w:val="22"/>
        </w:rPr>
        <w:t xml:space="preserve">” </w:t>
      </w:r>
      <w:r w:rsidRPr="00D00DA2">
        <w:rPr>
          <w:rFonts w:ascii="Calibri Light" w:hAnsi="Calibri Light" w:cs="Calibri Light"/>
          <w:sz w:val="22"/>
          <w:szCs w:val="22"/>
        </w:rPr>
        <w:t xml:space="preserve">de los </w:t>
      </w:r>
      <w:r w:rsidR="009C0B1F" w:rsidRPr="00D00DA2">
        <w:rPr>
          <w:rFonts w:ascii="Calibri Light" w:hAnsi="Calibri Light" w:cs="Calibri Light"/>
          <w:sz w:val="22"/>
          <w:szCs w:val="22"/>
        </w:rPr>
        <w:t>bienes</w:t>
      </w:r>
      <w:r w:rsidRPr="00D00DA2">
        <w:rPr>
          <w:rFonts w:ascii="Calibri Light" w:hAnsi="Calibri Light" w:cs="Calibri Light"/>
          <w:sz w:val="22"/>
          <w:szCs w:val="22"/>
        </w:rPr>
        <w:t xml:space="preserve"> comprendidos en el anexo 1 carta de requerimientos </w:t>
      </w:r>
      <w:r w:rsidR="00D515D6" w:rsidRPr="00D00DA2">
        <w:rPr>
          <w:rFonts w:ascii="Calibri Light" w:hAnsi="Calibri Light" w:cs="Calibri Light"/>
          <w:sz w:val="22"/>
          <w:szCs w:val="22"/>
        </w:rPr>
        <w:t>técnicos el</w:t>
      </w:r>
      <w:r w:rsidR="00ED596E" w:rsidRPr="00D00DA2">
        <w:rPr>
          <w:rFonts w:ascii="Calibri Light" w:hAnsi="Calibri Light" w:cs="Calibri Light"/>
          <w:sz w:val="22"/>
          <w:szCs w:val="22"/>
        </w:rPr>
        <w:t xml:space="preserve"> que suscribe manifiesto </w:t>
      </w:r>
      <w:r w:rsidRPr="00D00DA2">
        <w:rPr>
          <w:rFonts w:ascii="Calibri Light" w:hAnsi="Calibri Light" w:cs="Calibri Light"/>
          <w:sz w:val="22"/>
          <w:szCs w:val="22"/>
        </w:rPr>
        <w:t xml:space="preserve">bajo protesta de decir verdad, </w:t>
      </w:r>
      <w:r w:rsidR="00ED596E" w:rsidRPr="00D00DA2">
        <w:rPr>
          <w:rFonts w:ascii="Calibri Light" w:hAnsi="Calibri Light" w:cs="Calibri Light"/>
          <w:sz w:val="22"/>
          <w:szCs w:val="22"/>
        </w:rPr>
        <w:t xml:space="preserve">que mi representada </w:t>
      </w:r>
      <w:r w:rsidR="00CE40A6" w:rsidRPr="00D00DA2">
        <w:rPr>
          <w:rFonts w:ascii="Calibri Light" w:hAnsi="Calibri Light" w:cs="Calibri Light"/>
          <w:sz w:val="22"/>
          <w:szCs w:val="22"/>
        </w:rPr>
        <w:t>garantiza la</w:t>
      </w:r>
      <w:r w:rsidRPr="00D00DA2">
        <w:rPr>
          <w:rFonts w:ascii="Calibri Light" w:hAnsi="Calibri Light" w:cs="Calibri Light"/>
          <w:sz w:val="22"/>
          <w:szCs w:val="22"/>
        </w:rPr>
        <w:t xml:space="preserve"> calidad de</w:t>
      </w:r>
      <w:r w:rsidR="009C0B1F" w:rsidRPr="00D00DA2">
        <w:rPr>
          <w:rFonts w:ascii="Calibri Light" w:hAnsi="Calibri Light" w:cs="Calibri Light"/>
          <w:sz w:val="22"/>
          <w:szCs w:val="22"/>
        </w:rPr>
        <w:t xml:space="preserve"> </w:t>
      </w:r>
      <w:r w:rsidRPr="00D00DA2">
        <w:rPr>
          <w:rFonts w:ascii="Calibri Light" w:hAnsi="Calibri Light" w:cs="Calibri Light"/>
          <w:sz w:val="22"/>
          <w:szCs w:val="22"/>
        </w:rPr>
        <w:t>l</w:t>
      </w:r>
      <w:r w:rsidR="009C0B1F" w:rsidRPr="00D00DA2">
        <w:rPr>
          <w:rFonts w:ascii="Calibri Light" w:hAnsi="Calibri Light" w:cs="Calibri Light"/>
          <w:sz w:val="22"/>
          <w:szCs w:val="22"/>
        </w:rPr>
        <w:t>os</w:t>
      </w:r>
      <w:r w:rsidRPr="00D00DA2">
        <w:rPr>
          <w:rFonts w:ascii="Calibri Light" w:hAnsi="Calibri Light" w:cs="Calibri Light"/>
          <w:sz w:val="22"/>
          <w:szCs w:val="22"/>
        </w:rPr>
        <w:t xml:space="preserve"> </w:t>
      </w:r>
      <w:r w:rsidR="009C0B1F" w:rsidRPr="00D00DA2">
        <w:rPr>
          <w:rFonts w:ascii="Calibri Light" w:hAnsi="Calibri Light" w:cs="Calibri Light"/>
          <w:sz w:val="22"/>
          <w:szCs w:val="22"/>
        </w:rPr>
        <w:t>bienes</w:t>
      </w:r>
      <w:r w:rsidRPr="00D00DA2">
        <w:rPr>
          <w:rFonts w:ascii="Calibri Light" w:hAnsi="Calibri Light" w:cs="Calibri Light"/>
          <w:sz w:val="22"/>
          <w:szCs w:val="22"/>
        </w:rPr>
        <w:t xml:space="preserve"> solicitado por el ORGANISMO.</w:t>
      </w:r>
    </w:p>
    <w:p w14:paraId="68C114F3" w14:textId="77777777" w:rsidR="006C6196" w:rsidRPr="00D00DA2" w:rsidRDefault="006C6196" w:rsidP="006C6196">
      <w:pPr>
        <w:jc w:val="both"/>
        <w:rPr>
          <w:rFonts w:ascii="Calibri Light" w:hAnsi="Calibri Light" w:cs="Calibri Light"/>
          <w:sz w:val="22"/>
          <w:szCs w:val="22"/>
        </w:rPr>
      </w:pPr>
    </w:p>
    <w:p w14:paraId="4AAA3B7C" w14:textId="1ECB1D27" w:rsidR="006C6196" w:rsidRPr="00D00DA2" w:rsidRDefault="006C6196" w:rsidP="00402D57">
      <w:pPr>
        <w:jc w:val="center"/>
        <w:rPr>
          <w:rFonts w:ascii="Calibri Light" w:hAnsi="Calibri Light" w:cs="Calibri Light"/>
          <w:b/>
          <w:bCs/>
          <w:sz w:val="22"/>
          <w:szCs w:val="22"/>
        </w:rPr>
      </w:pPr>
    </w:p>
    <w:p w14:paraId="68A39DEF" w14:textId="77777777" w:rsidR="00D515D6" w:rsidRPr="00D00DA2" w:rsidRDefault="00D515D6" w:rsidP="00D515D6">
      <w:pPr>
        <w:jc w:val="center"/>
        <w:rPr>
          <w:rFonts w:ascii="Calibri Light" w:hAnsi="Calibri Light" w:cs="Calibri Light"/>
          <w:sz w:val="22"/>
          <w:szCs w:val="22"/>
        </w:rPr>
      </w:pPr>
      <w:r w:rsidRPr="00D00DA2">
        <w:rPr>
          <w:rFonts w:ascii="Calibri Light" w:hAnsi="Calibri Light" w:cs="Calibri Light"/>
          <w:sz w:val="22"/>
          <w:szCs w:val="22"/>
        </w:rPr>
        <w:t>Atentamente</w:t>
      </w:r>
    </w:p>
    <w:p w14:paraId="67EEC917" w14:textId="77777777" w:rsidR="00D515D6" w:rsidRPr="00D00DA2" w:rsidRDefault="00D515D6" w:rsidP="00D515D6">
      <w:pPr>
        <w:jc w:val="center"/>
        <w:rPr>
          <w:rFonts w:ascii="Calibri Light" w:hAnsi="Calibri Light" w:cs="Calibri Light"/>
          <w:sz w:val="22"/>
          <w:szCs w:val="22"/>
        </w:rPr>
      </w:pPr>
    </w:p>
    <w:p w14:paraId="4EA56D71" w14:textId="77777777" w:rsidR="00D515D6" w:rsidRPr="00D00DA2" w:rsidRDefault="00D515D6" w:rsidP="00D515D6">
      <w:pPr>
        <w:jc w:val="center"/>
        <w:rPr>
          <w:rFonts w:ascii="Calibri Light" w:hAnsi="Calibri Light" w:cs="Calibri Light"/>
          <w:sz w:val="22"/>
          <w:szCs w:val="22"/>
        </w:rPr>
      </w:pPr>
    </w:p>
    <w:p w14:paraId="3B646C15" w14:textId="77777777" w:rsidR="00D515D6" w:rsidRPr="00D00DA2" w:rsidRDefault="00D515D6" w:rsidP="00D515D6">
      <w:pPr>
        <w:jc w:val="center"/>
        <w:rPr>
          <w:rFonts w:ascii="Calibri Light" w:hAnsi="Calibri Light" w:cs="Calibri Light"/>
          <w:sz w:val="22"/>
          <w:szCs w:val="22"/>
        </w:rPr>
      </w:pPr>
      <w:r w:rsidRPr="00D00DA2">
        <w:rPr>
          <w:rFonts w:ascii="Calibri Light" w:hAnsi="Calibri Light" w:cs="Calibri Light"/>
          <w:sz w:val="22"/>
          <w:szCs w:val="22"/>
        </w:rPr>
        <w:t>________________________________</w:t>
      </w:r>
    </w:p>
    <w:p w14:paraId="169327EA" w14:textId="77777777" w:rsidR="00D515D6" w:rsidRPr="00D00DA2" w:rsidRDefault="00D515D6" w:rsidP="00D515D6">
      <w:pPr>
        <w:jc w:val="center"/>
        <w:rPr>
          <w:rFonts w:ascii="Calibri Light" w:hAnsi="Calibri Light" w:cs="Calibri Light"/>
          <w:sz w:val="22"/>
          <w:szCs w:val="22"/>
        </w:rPr>
      </w:pPr>
      <w:r w:rsidRPr="00D00DA2">
        <w:rPr>
          <w:rFonts w:ascii="Calibri Light" w:hAnsi="Calibri Light" w:cs="Calibri Light"/>
          <w:sz w:val="22"/>
          <w:szCs w:val="22"/>
        </w:rPr>
        <w:t>(Nombre y Firma del Representante Legal)</w:t>
      </w:r>
    </w:p>
    <w:p w14:paraId="266EFE06" w14:textId="77777777" w:rsidR="00D515D6" w:rsidRPr="00D00DA2" w:rsidRDefault="00D515D6" w:rsidP="00D515D6">
      <w:pPr>
        <w:jc w:val="center"/>
        <w:rPr>
          <w:rFonts w:ascii="Calibri Light" w:hAnsi="Calibri Light" w:cs="Calibri Light"/>
          <w:sz w:val="22"/>
          <w:szCs w:val="22"/>
        </w:rPr>
      </w:pPr>
    </w:p>
    <w:p w14:paraId="0B13E0A2" w14:textId="77777777" w:rsidR="00D515D6" w:rsidRPr="00D00DA2" w:rsidRDefault="00D515D6" w:rsidP="00D515D6">
      <w:pPr>
        <w:jc w:val="center"/>
        <w:rPr>
          <w:rFonts w:ascii="Calibri Light" w:hAnsi="Calibri Light" w:cs="Calibri Light"/>
          <w:sz w:val="22"/>
          <w:szCs w:val="22"/>
        </w:rPr>
      </w:pPr>
    </w:p>
    <w:p w14:paraId="149D6006" w14:textId="77777777" w:rsidR="00D515D6" w:rsidRPr="00D00DA2" w:rsidRDefault="00D515D6" w:rsidP="00D515D6">
      <w:pPr>
        <w:jc w:val="center"/>
        <w:rPr>
          <w:rFonts w:ascii="Calibri Light" w:hAnsi="Calibri Light" w:cs="Calibri Light"/>
          <w:sz w:val="22"/>
          <w:szCs w:val="22"/>
        </w:rPr>
      </w:pPr>
    </w:p>
    <w:p w14:paraId="7479905B" w14:textId="77777777" w:rsidR="00D515D6" w:rsidRPr="00D00DA2" w:rsidRDefault="00D515D6" w:rsidP="00D515D6">
      <w:pPr>
        <w:rPr>
          <w:rFonts w:ascii="Calibri Light" w:hAnsi="Calibri Light" w:cs="Calibri Light"/>
          <w:sz w:val="22"/>
          <w:szCs w:val="22"/>
        </w:rPr>
      </w:pPr>
      <w:r w:rsidRPr="00D00DA2">
        <w:rPr>
          <w:rFonts w:ascii="Calibri Light" w:hAnsi="Calibri Light" w:cs="Calibri Light"/>
          <w:sz w:val="22"/>
          <w:szCs w:val="22"/>
        </w:rPr>
        <w:t>Nota: adecuar el escrito dependiendo si es persona física o moral.</w:t>
      </w:r>
    </w:p>
    <w:p w14:paraId="712A3370" w14:textId="7B043A75" w:rsidR="006C6196" w:rsidRPr="00D00DA2" w:rsidRDefault="006C6196" w:rsidP="00402D57">
      <w:pPr>
        <w:jc w:val="center"/>
        <w:rPr>
          <w:rFonts w:ascii="Calibri Light" w:hAnsi="Calibri Light" w:cs="Calibri Light"/>
          <w:b/>
          <w:bCs/>
          <w:sz w:val="22"/>
          <w:szCs w:val="22"/>
        </w:rPr>
      </w:pPr>
    </w:p>
    <w:p w14:paraId="6C43948F" w14:textId="77A72E1A" w:rsidR="006C6196" w:rsidRPr="00D00DA2" w:rsidRDefault="006C6196" w:rsidP="00402D57">
      <w:pPr>
        <w:jc w:val="center"/>
        <w:rPr>
          <w:rFonts w:ascii="Calibri Light" w:hAnsi="Calibri Light" w:cs="Calibri Light"/>
          <w:b/>
          <w:bCs/>
          <w:sz w:val="22"/>
          <w:szCs w:val="22"/>
        </w:rPr>
      </w:pPr>
    </w:p>
    <w:p w14:paraId="63A09AE6" w14:textId="23634259" w:rsidR="006C6196" w:rsidRPr="00D00DA2" w:rsidRDefault="006C6196" w:rsidP="00402D57">
      <w:pPr>
        <w:jc w:val="center"/>
        <w:rPr>
          <w:rFonts w:ascii="Calibri Light" w:hAnsi="Calibri Light" w:cs="Calibri Light"/>
          <w:b/>
          <w:bCs/>
          <w:sz w:val="22"/>
          <w:szCs w:val="22"/>
        </w:rPr>
      </w:pPr>
    </w:p>
    <w:p w14:paraId="31F50D2D" w14:textId="21073DB5" w:rsidR="006C6196" w:rsidRPr="00D00DA2" w:rsidRDefault="006C6196" w:rsidP="00402D57">
      <w:pPr>
        <w:jc w:val="center"/>
        <w:rPr>
          <w:rFonts w:ascii="Calibri Light" w:hAnsi="Calibri Light" w:cs="Calibri Light"/>
          <w:b/>
          <w:bCs/>
          <w:sz w:val="22"/>
          <w:szCs w:val="22"/>
        </w:rPr>
      </w:pPr>
    </w:p>
    <w:p w14:paraId="2DD711BC" w14:textId="2ED02FFE" w:rsidR="006C6196" w:rsidRPr="00D00DA2" w:rsidRDefault="006C6196" w:rsidP="00402D57">
      <w:pPr>
        <w:jc w:val="center"/>
        <w:rPr>
          <w:rFonts w:ascii="Calibri Light" w:hAnsi="Calibri Light" w:cs="Calibri Light"/>
          <w:b/>
          <w:bCs/>
          <w:sz w:val="22"/>
          <w:szCs w:val="22"/>
        </w:rPr>
      </w:pPr>
    </w:p>
    <w:p w14:paraId="03CDDCD3" w14:textId="0B9D2AF3" w:rsidR="006C6196" w:rsidRPr="00D00DA2" w:rsidRDefault="006C6196" w:rsidP="00402D57">
      <w:pPr>
        <w:jc w:val="center"/>
        <w:rPr>
          <w:rFonts w:ascii="Calibri Light" w:hAnsi="Calibri Light" w:cs="Calibri Light"/>
          <w:b/>
          <w:bCs/>
          <w:sz w:val="22"/>
          <w:szCs w:val="22"/>
        </w:rPr>
      </w:pPr>
    </w:p>
    <w:p w14:paraId="27856AC5" w14:textId="5BF4F9AF" w:rsidR="006C6196" w:rsidRPr="00D00DA2" w:rsidRDefault="006C6196" w:rsidP="00402D57">
      <w:pPr>
        <w:jc w:val="center"/>
        <w:rPr>
          <w:rFonts w:ascii="Calibri Light" w:hAnsi="Calibri Light" w:cs="Calibri Light"/>
          <w:b/>
          <w:bCs/>
          <w:sz w:val="22"/>
          <w:szCs w:val="22"/>
        </w:rPr>
      </w:pPr>
    </w:p>
    <w:p w14:paraId="601B9C58" w14:textId="1E49B9C8" w:rsidR="004F5B67" w:rsidRPr="00D00DA2" w:rsidRDefault="004F5B67" w:rsidP="00402D57">
      <w:pPr>
        <w:jc w:val="center"/>
        <w:rPr>
          <w:rFonts w:ascii="Calibri Light" w:hAnsi="Calibri Light" w:cs="Calibri Light"/>
          <w:b/>
          <w:bCs/>
          <w:sz w:val="22"/>
          <w:szCs w:val="22"/>
        </w:rPr>
      </w:pPr>
    </w:p>
    <w:p w14:paraId="0D68F105" w14:textId="6B549C40" w:rsidR="004F5B67" w:rsidRPr="00D00DA2" w:rsidRDefault="004F5B67" w:rsidP="00402D57">
      <w:pPr>
        <w:jc w:val="center"/>
        <w:rPr>
          <w:rFonts w:ascii="Calibri Light" w:hAnsi="Calibri Light" w:cs="Calibri Light"/>
          <w:b/>
          <w:bCs/>
          <w:sz w:val="22"/>
          <w:szCs w:val="22"/>
        </w:rPr>
      </w:pPr>
    </w:p>
    <w:p w14:paraId="27FB23AF" w14:textId="6B45C0C8" w:rsidR="004F5B67" w:rsidRPr="00D00DA2" w:rsidRDefault="004F5B67" w:rsidP="00402D57">
      <w:pPr>
        <w:jc w:val="center"/>
        <w:rPr>
          <w:rFonts w:ascii="Calibri Light" w:hAnsi="Calibri Light" w:cs="Calibri Light"/>
          <w:b/>
          <w:bCs/>
          <w:sz w:val="22"/>
          <w:szCs w:val="22"/>
        </w:rPr>
      </w:pPr>
    </w:p>
    <w:p w14:paraId="6E01A826" w14:textId="227EBA8E" w:rsidR="004F5B67" w:rsidRPr="00D00DA2" w:rsidRDefault="004F5B67" w:rsidP="00402D57">
      <w:pPr>
        <w:jc w:val="center"/>
        <w:rPr>
          <w:rFonts w:ascii="Calibri Light" w:hAnsi="Calibri Light" w:cs="Calibri Light"/>
          <w:b/>
          <w:bCs/>
          <w:sz w:val="22"/>
          <w:szCs w:val="22"/>
        </w:rPr>
      </w:pPr>
    </w:p>
    <w:p w14:paraId="72C78CE9" w14:textId="77DEDC94" w:rsidR="004F5B67" w:rsidRPr="00D00DA2" w:rsidRDefault="004F5B67" w:rsidP="00402D57">
      <w:pPr>
        <w:jc w:val="center"/>
        <w:rPr>
          <w:rFonts w:ascii="Calibri Light" w:hAnsi="Calibri Light" w:cs="Calibri Light"/>
          <w:b/>
          <w:bCs/>
          <w:sz w:val="22"/>
          <w:szCs w:val="22"/>
        </w:rPr>
      </w:pPr>
    </w:p>
    <w:p w14:paraId="3BC119F8" w14:textId="52EAE77C" w:rsidR="004F5B67" w:rsidRPr="00D00DA2" w:rsidRDefault="004F5B67" w:rsidP="00402D57">
      <w:pPr>
        <w:jc w:val="center"/>
        <w:rPr>
          <w:rFonts w:ascii="Calibri Light" w:hAnsi="Calibri Light" w:cs="Calibri Light"/>
          <w:b/>
          <w:bCs/>
          <w:sz w:val="22"/>
          <w:szCs w:val="22"/>
        </w:rPr>
      </w:pPr>
    </w:p>
    <w:p w14:paraId="18BF5A1D" w14:textId="142145A5" w:rsidR="004F5B67" w:rsidRPr="00D00DA2" w:rsidRDefault="004F5B67" w:rsidP="00402D57">
      <w:pPr>
        <w:jc w:val="center"/>
        <w:rPr>
          <w:rFonts w:ascii="Calibri Light" w:hAnsi="Calibri Light" w:cs="Calibri Light"/>
          <w:b/>
          <w:bCs/>
          <w:sz w:val="22"/>
          <w:szCs w:val="22"/>
        </w:rPr>
      </w:pPr>
    </w:p>
    <w:p w14:paraId="5B798C21" w14:textId="1C0EA0CC" w:rsidR="004F5B67" w:rsidRPr="00D00DA2" w:rsidRDefault="004F5B67">
      <w:pPr>
        <w:rPr>
          <w:rFonts w:ascii="Calibri Light" w:hAnsi="Calibri Light" w:cs="Calibri Light"/>
          <w:b/>
          <w:bCs/>
          <w:sz w:val="22"/>
          <w:szCs w:val="22"/>
        </w:rPr>
      </w:pPr>
      <w:r w:rsidRPr="00D00DA2">
        <w:rPr>
          <w:rFonts w:ascii="Calibri Light" w:hAnsi="Calibri Light" w:cs="Calibri Light"/>
          <w:b/>
          <w:bCs/>
          <w:sz w:val="22"/>
          <w:szCs w:val="22"/>
        </w:rPr>
        <w:br w:type="page"/>
      </w:r>
    </w:p>
    <w:p w14:paraId="783B8594" w14:textId="77777777" w:rsidR="004F5B67" w:rsidRPr="00D00DA2" w:rsidRDefault="004F5B67" w:rsidP="00402D57">
      <w:pPr>
        <w:jc w:val="center"/>
        <w:rPr>
          <w:rFonts w:ascii="Calibri Light" w:hAnsi="Calibri Light" w:cs="Calibri Light"/>
          <w:b/>
          <w:bCs/>
          <w:sz w:val="22"/>
          <w:szCs w:val="22"/>
        </w:rPr>
      </w:pPr>
    </w:p>
    <w:p w14:paraId="1C731EC2" w14:textId="38D65A4B" w:rsidR="004F5B67" w:rsidRDefault="004F5B67" w:rsidP="004F5B67">
      <w:pPr>
        <w:pStyle w:val="Ttulo1"/>
        <w:rPr>
          <w:rFonts w:ascii="Calibri Light" w:hAnsi="Calibri Light" w:cs="Calibri Light"/>
        </w:rPr>
      </w:pPr>
      <w:bookmarkStart w:id="25" w:name="_Toc70329255"/>
      <w:bookmarkStart w:id="26" w:name="_Hlk76147602"/>
      <w:r w:rsidRPr="00D00DA2">
        <w:rPr>
          <w:rFonts w:ascii="Calibri Light" w:hAnsi="Calibri Light" w:cs="Calibri Light"/>
        </w:rPr>
        <w:t>ANEXO 5</w:t>
      </w:r>
    </w:p>
    <w:p w14:paraId="1252B6BB" w14:textId="77777777" w:rsidR="00D00DA2" w:rsidRPr="00D00DA2" w:rsidRDefault="00D00DA2" w:rsidP="00D00DA2">
      <w:pPr>
        <w:rPr>
          <w:lang w:val="es-MX"/>
        </w:rPr>
      </w:pPr>
    </w:p>
    <w:p w14:paraId="076FCB34" w14:textId="77777777" w:rsidR="004F5B67" w:rsidRPr="00D00DA2" w:rsidRDefault="004F5B67" w:rsidP="004F5B67">
      <w:pPr>
        <w:pStyle w:val="Ttulo1"/>
        <w:rPr>
          <w:rFonts w:ascii="Calibri Light" w:hAnsi="Calibri Light" w:cs="Calibri Light"/>
        </w:rPr>
      </w:pPr>
      <w:r w:rsidRPr="00D00DA2">
        <w:rPr>
          <w:rFonts w:ascii="Calibri Light" w:hAnsi="Calibri Light" w:cs="Calibri Light"/>
        </w:rPr>
        <w:t>NO DESEMPEÑO DE EMPLEO, CARGO O COMISIÓN EN EL SERVICIO PÚBLICO E INHABILITACIÓN</w:t>
      </w:r>
      <w:bookmarkEnd w:id="25"/>
    </w:p>
    <w:bookmarkEnd w:id="26"/>
    <w:p w14:paraId="66D32B62" w14:textId="77777777" w:rsidR="004F5B67" w:rsidRPr="00D00DA2" w:rsidRDefault="004F5B67" w:rsidP="004F5B67">
      <w:pPr>
        <w:jc w:val="center"/>
        <w:rPr>
          <w:rFonts w:ascii="Calibri Light" w:hAnsi="Calibri Light" w:cs="Calibri Light"/>
          <w:b/>
        </w:rPr>
      </w:pPr>
    </w:p>
    <w:p w14:paraId="4E342FDC" w14:textId="77777777" w:rsidR="004F5B67" w:rsidRPr="00D00DA2" w:rsidRDefault="004F5B67" w:rsidP="004F5B67">
      <w:pPr>
        <w:jc w:val="center"/>
        <w:rPr>
          <w:rFonts w:ascii="Calibri Light" w:hAnsi="Calibri Light" w:cs="Calibri Light"/>
        </w:rPr>
      </w:pPr>
    </w:p>
    <w:p w14:paraId="431CDBEB" w14:textId="77777777" w:rsidR="004F5B67" w:rsidRPr="00D00DA2" w:rsidRDefault="004F5B67" w:rsidP="004F5B67">
      <w:pPr>
        <w:jc w:val="right"/>
        <w:rPr>
          <w:rFonts w:ascii="Calibri Light" w:hAnsi="Calibri Light" w:cs="Calibri Light"/>
        </w:rPr>
      </w:pPr>
      <w:r w:rsidRPr="00D00DA2">
        <w:rPr>
          <w:rFonts w:ascii="Calibri Light" w:hAnsi="Calibri Light" w:cs="Calibri Light"/>
        </w:rPr>
        <w:t>Guadalajara Jalisco, a ___ de ____ del 2021.</w:t>
      </w:r>
    </w:p>
    <w:p w14:paraId="452DADC6" w14:textId="77777777" w:rsidR="004F5B67" w:rsidRPr="00D00DA2" w:rsidRDefault="004F5B67" w:rsidP="004F5B67">
      <w:pPr>
        <w:jc w:val="both"/>
        <w:rPr>
          <w:rFonts w:ascii="Calibri Light" w:hAnsi="Calibri Light" w:cs="Calibri Light"/>
          <w:b/>
        </w:rPr>
      </w:pPr>
      <w:r w:rsidRPr="00D00DA2">
        <w:rPr>
          <w:rFonts w:ascii="Calibri Light" w:hAnsi="Calibri Light" w:cs="Calibri Light"/>
          <w:b/>
        </w:rPr>
        <w:t>ORGANISMO PÚBLICO DESCENTRALIZADO</w:t>
      </w:r>
    </w:p>
    <w:p w14:paraId="047051E3" w14:textId="77777777" w:rsidR="004F5B67" w:rsidRPr="00D00DA2" w:rsidRDefault="004F5B67" w:rsidP="004F5B67">
      <w:pPr>
        <w:jc w:val="both"/>
        <w:rPr>
          <w:rFonts w:ascii="Calibri Light" w:hAnsi="Calibri Light" w:cs="Calibri Light"/>
          <w:b/>
        </w:rPr>
      </w:pPr>
      <w:r w:rsidRPr="00D00DA2">
        <w:rPr>
          <w:rFonts w:ascii="Calibri Light" w:hAnsi="Calibri Light" w:cs="Calibri Light"/>
          <w:b/>
        </w:rPr>
        <w:t>SERVICIOS DE SALUD JALISCO</w:t>
      </w:r>
    </w:p>
    <w:p w14:paraId="6402137B" w14:textId="77777777" w:rsidR="004F5B67" w:rsidRPr="00B64CFE" w:rsidRDefault="004F5B67" w:rsidP="004F5B67">
      <w:pPr>
        <w:jc w:val="both"/>
        <w:rPr>
          <w:rFonts w:ascii="Calibri Light" w:hAnsi="Calibri Light" w:cs="Calibri Light"/>
          <w:b/>
          <w:bCs/>
          <w:sz w:val="22"/>
          <w:szCs w:val="22"/>
        </w:rPr>
      </w:pPr>
      <w:r w:rsidRPr="00D00DA2">
        <w:rPr>
          <w:rFonts w:ascii="Calibri Light" w:hAnsi="Calibri Light" w:cs="Calibri Light"/>
          <w:b/>
        </w:rPr>
        <w:t>PRESENTE.</w:t>
      </w:r>
    </w:p>
    <w:p w14:paraId="643A4F24" w14:textId="77777777" w:rsidR="00B64CFE" w:rsidRPr="00B64CFE" w:rsidRDefault="00B64CFE" w:rsidP="00B64CFE">
      <w:pPr>
        <w:jc w:val="right"/>
        <w:rPr>
          <w:rFonts w:ascii="Calibri Light" w:hAnsi="Calibri Light" w:cs="Calibri Light"/>
          <w:b/>
          <w:bCs/>
        </w:rPr>
      </w:pPr>
      <w:r w:rsidRPr="00B64CFE">
        <w:rPr>
          <w:rFonts w:ascii="Calibri Light" w:hAnsi="Calibri Light" w:cs="Calibri Light"/>
          <w:b/>
          <w:bCs/>
        </w:rPr>
        <w:t xml:space="preserve">AT’N: Lic. Maribel Becerra Bañuelos </w:t>
      </w:r>
    </w:p>
    <w:p w14:paraId="2BFB1715" w14:textId="77777777" w:rsidR="00B64CFE" w:rsidRPr="00B64CFE" w:rsidRDefault="00B64CFE" w:rsidP="00B64CFE">
      <w:pPr>
        <w:jc w:val="right"/>
        <w:rPr>
          <w:rFonts w:ascii="Calibri Light" w:hAnsi="Calibri Light" w:cs="Calibri Light"/>
          <w:b/>
          <w:bCs/>
          <w:lang w:bidi="es-MX"/>
        </w:rPr>
      </w:pPr>
      <w:r w:rsidRPr="00B64CFE">
        <w:rPr>
          <w:rFonts w:ascii="Calibri Light" w:hAnsi="Calibri Light" w:cs="Calibri Light"/>
          <w:b/>
          <w:bCs/>
        </w:rPr>
        <w:t>Directora de Recursos Materiales</w:t>
      </w:r>
    </w:p>
    <w:p w14:paraId="35423D10" w14:textId="77777777" w:rsidR="004F5B67" w:rsidRPr="00D00DA2" w:rsidRDefault="004F5B67" w:rsidP="004F5B67">
      <w:pPr>
        <w:jc w:val="both"/>
        <w:rPr>
          <w:rFonts w:ascii="Calibri Light" w:hAnsi="Calibri Light" w:cs="Calibri Light"/>
        </w:rPr>
      </w:pPr>
    </w:p>
    <w:p w14:paraId="7BB4F901" w14:textId="5B5FE548" w:rsidR="004F5B67" w:rsidRPr="00D00DA2" w:rsidRDefault="004F5B67" w:rsidP="004F5B67">
      <w:pPr>
        <w:jc w:val="both"/>
        <w:rPr>
          <w:rFonts w:ascii="Calibri Light" w:hAnsi="Calibri Light" w:cs="Calibri Light"/>
        </w:rPr>
      </w:pPr>
      <w:r w:rsidRPr="00D00DA2">
        <w:rPr>
          <w:rFonts w:ascii="Calibri Light" w:hAnsi="Calibri Light" w:cs="Calibri Light"/>
        </w:rPr>
        <w:t>A nombre de mi representada ___________________________________, manifiesto que en la misma no hay accionistas y/o asociados, quienes desempeñen un empleo, cargo o comisión en el servicio público, o bien con las sociedades con las que dichas personas formen parte. Asimismo, acepto que el Organismo Público Descentralizado Servicios de Salud Jalisco, por ningún motivo podrá celebrar pedido o contrato alguno con quien se encuentre inhabilitado para realizar contrataciones con los entes públicos.</w:t>
      </w:r>
    </w:p>
    <w:p w14:paraId="08EBDFCA" w14:textId="77777777" w:rsidR="004F5B67" w:rsidRPr="00D00DA2" w:rsidRDefault="004F5B67" w:rsidP="004F5B67">
      <w:pPr>
        <w:jc w:val="both"/>
        <w:rPr>
          <w:rFonts w:ascii="Calibri Light" w:hAnsi="Calibri Light" w:cs="Calibri Light"/>
        </w:rPr>
      </w:pPr>
    </w:p>
    <w:p w14:paraId="6E343EEA" w14:textId="77777777" w:rsidR="004F5B67" w:rsidRPr="00D00DA2" w:rsidRDefault="004F5B67" w:rsidP="004F5B67">
      <w:pPr>
        <w:jc w:val="both"/>
        <w:rPr>
          <w:rFonts w:ascii="Calibri Light" w:hAnsi="Calibri Light" w:cs="Calibri Light"/>
        </w:rPr>
      </w:pPr>
      <w:r w:rsidRPr="00D00DA2">
        <w:rPr>
          <w:rFonts w:ascii="Calibri Light" w:hAnsi="Calibri Light" w:cs="Calibri Light"/>
        </w:rPr>
        <w:t>Aunado a lo anterior, manifiesto que mi representada no se encuentra inhabilitada y no tiene adeudos o multas, derivadas de resoluciones de la Secretaría de la Función Pública</w:t>
      </w:r>
    </w:p>
    <w:p w14:paraId="655E8FCA" w14:textId="77777777" w:rsidR="004F5B67" w:rsidRPr="00D00DA2" w:rsidRDefault="004F5B67" w:rsidP="004F5B67">
      <w:pPr>
        <w:jc w:val="both"/>
        <w:rPr>
          <w:rFonts w:ascii="Calibri Light" w:hAnsi="Calibri Light" w:cs="Calibri Light"/>
        </w:rPr>
      </w:pPr>
    </w:p>
    <w:p w14:paraId="77BF3117" w14:textId="77777777" w:rsidR="004F5B67" w:rsidRPr="00D00DA2" w:rsidRDefault="004F5B67" w:rsidP="004F5B67">
      <w:pPr>
        <w:jc w:val="both"/>
        <w:rPr>
          <w:rFonts w:ascii="Calibri Light" w:hAnsi="Calibri Light" w:cs="Calibri Light"/>
        </w:rPr>
      </w:pPr>
    </w:p>
    <w:p w14:paraId="7CCB3118" w14:textId="77777777" w:rsidR="004F5B67" w:rsidRPr="00D00DA2" w:rsidRDefault="004F5B67" w:rsidP="004F5B67">
      <w:pPr>
        <w:jc w:val="center"/>
        <w:rPr>
          <w:rFonts w:ascii="Calibri Light" w:hAnsi="Calibri Light" w:cs="Calibri Light"/>
          <w:lang w:val="de-LI"/>
        </w:rPr>
      </w:pPr>
      <w:r w:rsidRPr="00D00DA2">
        <w:rPr>
          <w:rFonts w:ascii="Calibri Light" w:hAnsi="Calibri Light" w:cs="Calibri Light"/>
          <w:lang w:val="de-LI"/>
        </w:rPr>
        <w:t>A T E N T A M EN T E</w:t>
      </w:r>
    </w:p>
    <w:p w14:paraId="1A275BBC" w14:textId="77777777" w:rsidR="004F5B67" w:rsidRPr="00D00DA2" w:rsidRDefault="004F5B67" w:rsidP="004F5B67">
      <w:pPr>
        <w:jc w:val="center"/>
        <w:rPr>
          <w:rFonts w:ascii="Calibri Light" w:hAnsi="Calibri Light" w:cs="Calibri Light"/>
          <w:lang w:val="de-LI"/>
        </w:rPr>
      </w:pPr>
    </w:p>
    <w:p w14:paraId="72F6F211" w14:textId="77777777" w:rsidR="004F5B67" w:rsidRPr="00D00DA2" w:rsidRDefault="004F5B67" w:rsidP="004F5B67">
      <w:pPr>
        <w:jc w:val="center"/>
        <w:rPr>
          <w:rFonts w:ascii="Calibri Light" w:hAnsi="Calibri Light" w:cs="Calibri Light"/>
        </w:rPr>
      </w:pPr>
      <w:r w:rsidRPr="00D00DA2">
        <w:rPr>
          <w:rFonts w:ascii="Calibri Light" w:hAnsi="Calibri Light" w:cs="Calibri Light"/>
        </w:rPr>
        <w:t>_______________________________</w:t>
      </w:r>
    </w:p>
    <w:p w14:paraId="06B16DEA" w14:textId="77777777" w:rsidR="004F5B67" w:rsidRPr="00D00DA2" w:rsidRDefault="004F5B67" w:rsidP="004F5B67">
      <w:pPr>
        <w:jc w:val="center"/>
        <w:rPr>
          <w:rFonts w:ascii="Calibri Light" w:hAnsi="Calibri Light" w:cs="Calibri Light"/>
        </w:rPr>
      </w:pPr>
      <w:r w:rsidRPr="00D00DA2">
        <w:rPr>
          <w:rFonts w:ascii="Calibri Light" w:hAnsi="Calibri Light" w:cs="Calibri Light"/>
        </w:rPr>
        <w:t>(Nombre y Firma del Representante Legal)</w:t>
      </w:r>
    </w:p>
    <w:p w14:paraId="5FD267AC" w14:textId="77777777" w:rsidR="004F5B67" w:rsidRPr="00D00DA2" w:rsidRDefault="004F5B67" w:rsidP="004F5B67">
      <w:pPr>
        <w:jc w:val="center"/>
        <w:rPr>
          <w:rFonts w:ascii="Calibri Light" w:hAnsi="Calibri Light" w:cs="Calibri Light"/>
          <w:b/>
          <w:bCs/>
        </w:rPr>
      </w:pPr>
    </w:p>
    <w:p w14:paraId="25E01E22" w14:textId="77777777" w:rsidR="004F5B67" w:rsidRPr="00D00DA2" w:rsidRDefault="004F5B67" w:rsidP="004F5B67">
      <w:pPr>
        <w:jc w:val="center"/>
        <w:rPr>
          <w:rFonts w:ascii="Calibri Light" w:hAnsi="Calibri Light" w:cs="Calibri Light"/>
          <w:b/>
          <w:bCs/>
        </w:rPr>
      </w:pPr>
    </w:p>
    <w:p w14:paraId="21F0C05E" w14:textId="77777777" w:rsidR="004F5B67" w:rsidRPr="00D00DA2" w:rsidRDefault="004F5B67" w:rsidP="004F5B67">
      <w:pPr>
        <w:jc w:val="center"/>
        <w:rPr>
          <w:rFonts w:ascii="Calibri Light" w:hAnsi="Calibri Light" w:cs="Calibri Light"/>
          <w:b/>
          <w:bCs/>
        </w:rPr>
      </w:pPr>
    </w:p>
    <w:p w14:paraId="2C108A9A" w14:textId="77777777" w:rsidR="004F5B67" w:rsidRPr="00D00DA2" w:rsidRDefault="004F5B67" w:rsidP="004F5B67">
      <w:pPr>
        <w:jc w:val="center"/>
        <w:rPr>
          <w:rFonts w:ascii="Calibri Light" w:hAnsi="Calibri Light" w:cs="Calibri Light"/>
          <w:b/>
          <w:bCs/>
        </w:rPr>
      </w:pPr>
    </w:p>
    <w:p w14:paraId="11A1EF1E" w14:textId="77777777" w:rsidR="004F5B67" w:rsidRPr="00D00DA2" w:rsidRDefault="004F5B67" w:rsidP="004F5B67">
      <w:pPr>
        <w:jc w:val="center"/>
        <w:rPr>
          <w:rFonts w:ascii="Calibri Light" w:hAnsi="Calibri Light" w:cs="Calibri Light"/>
          <w:b/>
          <w:bCs/>
        </w:rPr>
      </w:pPr>
    </w:p>
    <w:p w14:paraId="0C5F1C15" w14:textId="59A20DFB" w:rsidR="004F5B67" w:rsidRPr="00D00DA2" w:rsidRDefault="004F5B67">
      <w:pPr>
        <w:rPr>
          <w:rFonts w:ascii="Calibri Light" w:hAnsi="Calibri Light" w:cs="Calibri Light"/>
          <w:b/>
          <w:bCs/>
        </w:rPr>
      </w:pPr>
      <w:r w:rsidRPr="00D00DA2">
        <w:rPr>
          <w:rFonts w:ascii="Calibri Light" w:hAnsi="Calibri Light" w:cs="Calibri Light"/>
          <w:b/>
          <w:bCs/>
        </w:rPr>
        <w:br w:type="page"/>
      </w:r>
    </w:p>
    <w:p w14:paraId="38FF3C9C" w14:textId="77777777" w:rsidR="004F5B67" w:rsidRPr="00D00DA2" w:rsidRDefault="004F5B67" w:rsidP="004F5B67">
      <w:pPr>
        <w:jc w:val="center"/>
        <w:rPr>
          <w:rFonts w:ascii="Calibri Light" w:hAnsi="Calibri Light" w:cs="Calibri Light"/>
          <w:b/>
          <w:bCs/>
        </w:rPr>
      </w:pPr>
    </w:p>
    <w:p w14:paraId="37C4FE5D" w14:textId="7BFD9759" w:rsidR="004F5B67" w:rsidRDefault="004F5B67" w:rsidP="004F5B67">
      <w:pPr>
        <w:pStyle w:val="Ttulo1"/>
        <w:rPr>
          <w:rFonts w:ascii="Calibri Light" w:hAnsi="Calibri Light" w:cs="Calibri Light"/>
        </w:rPr>
      </w:pPr>
      <w:bookmarkStart w:id="27" w:name="_Toc54700292"/>
      <w:bookmarkStart w:id="28" w:name="_Toc70329256"/>
      <w:bookmarkStart w:id="29" w:name="_Hlk76147669"/>
      <w:r w:rsidRPr="00D00DA2">
        <w:rPr>
          <w:rFonts w:ascii="Calibri Light" w:hAnsi="Calibri Light" w:cs="Calibri Light"/>
        </w:rPr>
        <w:t>ANEXO 6</w:t>
      </w:r>
    </w:p>
    <w:p w14:paraId="4AA43641" w14:textId="77777777" w:rsidR="00D00DA2" w:rsidRPr="00D00DA2" w:rsidRDefault="00D00DA2" w:rsidP="00D00DA2">
      <w:pPr>
        <w:rPr>
          <w:lang w:val="es-MX"/>
        </w:rPr>
      </w:pPr>
    </w:p>
    <w:bookmarkEnd w:id="27"/>
    <w:p w14:paraId="1B5EFA1F" w14:textId="77777777" w:rsidR="004F5B67" w:rsidRPr="00D00DA2" w:rsidRDefault="004F5B67" w:rsidP="004F5B67">
      <w:pPr>
        <w:pStyle w:val="Ttulo1"/>
        <w:rPr>
          <w:rFonts w:ascii="Calibri Light" w:hAnsi="Calibri Light" w:cs="Calibri Light"/>
        </w:rPr>
      </w:pPr>
      <w:r w:rsidRPr="00D00DA2">
        <w:rPr>
          <w:rFonts w:ascii="Calibri Light" w:hAnsi="Calibri Light" w:cs="Calibri Light"/>
        </w:rPr>
        <w:t>DECLARACIÓN DE INTEGRIDAD</w:t>
      </w:r>
      <w:bookmarkEnd w:id="28"/>
    </w:p>
    <w:bookmarkEnd w:id="29"/>
    <w:p w14:paraId="25AE43EA" w14:textId="77777777" w:rsidR="004F5B67" w:rsidRPr="00D00DA2" w:rsidRDefault="004F5B67" w:rsidP="004F5B67">
      <w:pPr>
        <w:jc w:val="right"/>
        <w:rPr>
          <w:rFonts w:ascii="Calibri Light" w:hAnsi="Calibri Light" w:cs="Calibri Light"/>
        </w:rPr>
      </w:pPr>
    </w:p>
    <w:p w14:paraId="29703AE1" w14:textId="77777777" w:rsidR="004F5B67" w:rsidRPr="00D00DA2" w:rsidRDefault="004F5B67" w:rsidP="004F5B67">
      <w:pPr>
        <w:jc w:val="right"/>
        <w:rPr>
          <w:rFonts w:ascii="Calibri Light" w:hAnsi="Calibri Light" w:cs="Calibri Light"/>
        </w:rPr>
      </w:pPr>
      <w:r w:rsidRPr="00D00DA2">
        <w:rPr>
          <w:rFonts w:ascii="Calibri Light" w:hAnsi="Calibri Light" w:cs="Calibri Light"/>
        </w:rPr>
        <w:t>Guadalajara Jalisco, a ___ de ____ del 2021.</w:t>
      </w:r>
    </w:p>
    <w:p w14:paraId="518F9F88" w14:textId="77777777" w:rsidR="004F5B67" w:rsidRPr="00D00DA2" w:rsidRDefault="004F5B67" w:rsidP="004F5B67">
      <w:pPr>
        <w:jc w:val="both"/>
        <w:rPr>
          <w:rFonts w:ascii="Calibri Light" w:hAnsi="Calibri Light" w:cs="Calibri Light"/>
          <w:b/>
        </w:rPr>
      </w:pPr>
      <w:r w:rsidRPr="00D00DA2">
        <w:rPr>
          <w:rFonts w:ascii="Calibri Light" w:hAnsi="Calibri Light" w:cs="Calibri Light"/>
          <w:b/>
        </w:rPr>
        <w:t>ORGANISMO PÚBLICO DESCENTRALIZADO</w:t>
      </w:r>
    </w:p>
    <w:p w14:paraId="0DE7FD6D" w14:textId="77777777" w:rsidR="004F5B67" w:rsidRPr="00D00DA2" w:rsidRDefault="004F5B67" w:rsidP="004F5B67">
      <w:pPr>
        <w:jc w:val="both"/>
        <w:rPr>
          <w:rFonts w:ascii="Calibri Light" w:hAnsi="Calibri Light" w:cs="Calibri Light"/>
          <w:b/>
        </w:rPr>
      </w:pPr>
      <w:r w:rsidRPr="00D00DA2">
        <w:rPr>
          <w:rFonts w:ascii="Calibri Light" w:hAnsi="Calibri Light" w:cs="Calibri Light"/>
          <w:b/>
        </w:rPr>
        <w:t>SERVICIOS DE SALUD JALISCO</w:t>
      </w:r>
    </w:p>
    <w:p w14:paraId="17F1E9FC" w14:textId="77777777" w:rsidR="004F5B67" w:rsidRPr="00D00DA2" w:rsidRDefault="004F5B67" w:rsidP="004F5B67">
      <w:pPr>
        <w:jc w:val="both"/>
        <w:rPr>
          <w:rFonts w:ascii="Calibri Light" w:hAnsi="Calibri Light" w:cs="Calibri Light"/>
        </w:rPr>
      </w:pPr>
      <w:r w:rsidRPr="00D00DA2">
        <w:rPr>
          <w:rFonts w:ascii="Calibri Light" w:hAnsi="Calibri Light" w:cs="Calibri Light"/>
          <w:b/>
        </w:rPr>
        <w:t>PRESENTE.</w:t>
      </w:r>
    </w:p>
    <w:p w14:paraId="5AB155E5" w14:textId="77777777" w:rsidR="00B64CFE" w:rsidRPr="00B64CFE" w:rsidRDefault="00B64CFE" w:rsidP="00B64CFE">
      <w:pPr>
        <w:jc w:val="right"/>
        <w:rPr>
          <w:rFonts w:ascii="Calibri Light" w:hAnsi="Calibri Light" w:cs="Calibri Light"/>
          <w:b/>
          <w:bCs/>
        </w:rPr>
      </w:pPr>
      <w:r w:rsidRPr="00B64CFE">
        <w:rPr>
          <w:rFonts w:ascii="Calibri Light" w:hAnsi="Calibri Light" w:cs="Calibri Light"/>
          <w:b/>
          <w:bCs/>
        </w:rPr>
        <w:t xml:space="preserve">AT’N: Lic. Maribel Becerra Bañuelos </w:t>
      </w:r>
    </w:p>
    <w:p w14:paraId="60392727" w14:textId="77777777" w:rsidR="00B64CFE" w:rsidRPr="00B64CFE" w:rsidRDefault="00B64CFE" w:rsidP="00B64CFE">
      <w:pPr>
        <w:jc w:val="right"/>
        <w:rPr>
          <w:rFonts w:ascii="Calibri Light" w:hAnsi="Calibri Light" w:cs="Calibri Light"/>
          <w:b/>
          <w:bCs/>
          <w:lang w:bidi="es-MX"/>
        </w:rPr>
      </w:pPr>
      <w:r w:rsidRPr="00B64CFE">
        <w:rPr>
          <w:rFonts w:ascii="Calibri Light" w:hAnsi="Calibri Light" w:cs="Calibri Light"/>
          <w:b/>
          <w:bCs/>
        </w:rPr>
        <w:t>Directora de Recursos Materiales</w:t>
      </w:r>
    </w:p>
    <w:p w14:paraId="587CF812" w14:textId="77777777" w:rsidR="004F5B67" w:rsidRPr="00D00DA2" w:rsidRDefault="004F5B67" w:rsidP="004F5B67">
      <w:pPr>
        <w:jc w:val="both"/>
        <w:rPr>
          <w:rFonts w:ascii="Calibri Light" w:hAnsi="Calibri Light" w:cs="Calibri Light"/>
          <w:b/>
        </w:rPr>
      </w:pPr>
    </w:p>
    <w:p w14:paraId="4D45B95C" w14:textId="77777777" w:rsidR="004F5B67" w:rsidRPr="00D00DA2" w:rsidRDefault="004F5B67" w:rsidP="004F5B67">
      <w:pPr>
        <w:jc w:val="both"/>
        <w:rPr>
          <w:rFonts w:ascii="Calibri Light" w:hAnsi="Calibri Light" w:cs="Calibri Light"/>
          <w:b/>
        </w:rPr>
      </w:pPr>
    </w:p>
    <w:p w14:paraId="06E4CAB4" w14:textId="77777777" w:rsidR="004F5B67" w:rsidRPr="00D00DA2" w:rsidRDefault="004F5B67" w:rsidP="004F5B67">
      <w:pPr>
        <w:jc w:val="both"/>
        <w:rPr>
          <w:rFonts w:ascii="Calibri Light" w:hAnsi="Calibri Light" w:cs="Calibri Light"/>
        </w:rPr>
      </w:pPr>
      <w:r w:rsidRPr="00D00DA2">
        <w:rPr>
          <w:rFonts w:ascii="Calibri Light" w:hAnsi="Calibri Light" w:cs="Calibri Light"/>
        </w:rPr>
        <w:t>Declaro bajo protesta de decir verdad que, me abstendré de adoptar conductas por mí mismo o a través de interpósita persona, para que los servidores públicos del Organismo induzcan o alteren las evaluaciones de las propuestas, el resultado del procedimiento u otros aspectos que le otorguen condiciones más ventajosas a mi representada, con relación a los demás licitantes.</w:t>
      </w:r>
    </w:p>
    <w:p w14:paraId="12410B6C" w14:textId="77777777" w:rsidR="004F5B67" w:rsidRPr="00D00DA2" w:rsidRDefault="004F5B67" w:rsidP="004F5B67">
      <w:pPr>
        <w:jc w:val="both"/>
        <w:rPr>
          <w:rFonts w:ascii="Calibri Light" w:hAnsi="Calibri Light" w:cs="Calibri Light"/>
        </w:rPr>
      </w:pPr>
    </w:p>
    <w:p w14:paraId="645FF244" w14:textId="77777777" w:rsidR="004F5B67" w:rsidRPr="00D00DA2" w:rsidRDefault="004F5B67" w:rsidP="004F5B67">
      <w:pPr>
        <w:jc w:val="center"/>
        <w:rPr>
          <w:rFonts w:ascii="Calibri Light" w:hAnsi="Calibri Light" w:cs="Calibri Light"/>
          <w:lang w:val="de-LI"/>
        </w:rPr>
      </w:pPr>
      <w:r w:rsidRPr="00D00DA2">
        <w:rPr>
          <w:rFonts w:ascii="Calibri Light" w:hAnsi="Calibri Light" w:cs="Calibri Light"/>
          <w:lang w:val="de-LI"/>
        </w:rPr>
        <w:t>A T E N T A M EN T E</w:t>
      </w:r>
    </w:p>
    <w:p w14:paraId="4FDE1835" w14:textId="77777777" w:rsidR="004F5B67" w:rsidRPr="00D00DA2" w:rsidRDefault="004F5B67" w:rsidP="004F5B67">
      <w:pPr>
        <w:jc w:val="center"/>
        <w:rPr>
          <w:rFonts w:ascii="Calibri Light" w:hAnsi="Calibri Light" w:cs="Calibri Light"/>
        </w:rPr>
      </w:pPr>
      <w:r w:rsidRPr="00D00DA2">
        <w:rPr>
          <w:rFonts w:ascii="Calibri Light" w:hAnsi="Calibri Light" w:cs="Calibri Light"/>
        </w:rPr>
        <w:t>________________________________</w:t>
      </w:r>
    </w:p>
    <w:p w14:paraId="16538C9D" w14:textId="77777777" w:rsidR="004F5B67" w:rsidRPr="00D00DA2" w:rsidRDefault="004F5B67" w:rsidP="004F5B67">
      <w:pPr>
        <w:jc w:val="center"/>
        <w:rPr>
          <w:rFonts w:ascii="Calibri Light" w:hAnsi="Calibri Light" w:cs="Calibri Light"/>
        </w:rPr>
      </w:pPr>
      <w:r w:rsidRPr="00D00DA2">
        <w:rPr>
          <w:rFonts w:ascii="Calibri Light" w:hAnsi="Calibri Light" w:cs="Calibri Light"/>
        </w:rPr>
        <w:t>(Nombre y Firma del Representante Legal)</w:t>
      </w:r>
    </w:p>
    <w:p w14:paraId="1E4610F8" w14:textId="77777777" w:rsidR="004F5B67" w:rsidRPr="00D00DA2" w:rsidRDefault="004F5B67" w:rsidP="004F5B67">
      <w:pPr>
        <w:jc w:val="both"/>
        <w:rPr>
          <w:rFonts w:ascii="Calibri Light" w:hAnsi="Calibri Light" w:cs="Calibri Light"/>
          <w:b/>
        </w:rPr>
      </w:pPr>
    </w:p>
    <w:p w14:paraId="0105BAD6" w14:textId="77777777" w:rsidR="004F5B67" w:rsidRPr="00D00DA2" w:rsidRDefault="004F5B67" w:rsidP="004F5B67">
      <w:pPr>
        <w:jc w:val="both"/>
        <w:rPr>
          <w:rFonts w:ascii="Calibri Light" w:hAnsi="Calibri Light" w:cs="Calibri Light"/>
          <w:b/>
        </w:rPr>
      </w:pPr>
    </w:p>
    <w:p w14:paraId="53DD54D2" w14:textId="77777777" w:rsidR="004F5B67" w:rsidRPr="00D00DA2" w:rsidRDefault="004F5B67" w:rsidP="004F5B67">
      <w:pPr>
        <w:jc w:val="both"/>
        <w:rPr>
          <w:rFonts w:ascii="Calibri Light" w:hAnsi="Calibri Light" w:cs="Calibri Light"/>
          <w:b/>
        </w:rPr>
      </w:pPr>
    </w:p>
    <w:p w14:paraId="6D0BD527" w14:textId="77777777" w:rsidR="004F5B67" w:rsidRPr="00D00DA2" w:rsidRDefault="004F5B67" w:rsidP="004F5B67">
      <w:pPr>
        <w:jc w:val="both"/>
        <w:rPr>
          <w:rFonts w:ascii="Calibri Light" w:hAnsi="Calibri Light" w:cs="Calibri Light"/>
          <w:b/>
        </w:rPr>
      </w:pPr>
    </w:p>
    <w:p w14:paraId="79FD2ECD" w14:textId="77777777" w:rsidR="004F5B67" w:rsidRPr="00D00DA2" w:rsidRDefault="004F5B67" w:rsidP="004F5B67">
      <w:pPr>
        <w:jc w:val="both"/>
        <w:rPr>
          <w:rFonts w:ascii="Calibri Light" w:hAnsi="Calibri Light" w:cs="Calibri Light"/>
          <w:b/>
        </w:rPr>
      </w:pPr>
    </w:p>
    <w:p w14:paraId="00F97593" w14:textId="77777777" w:rsidR="004F5B67" w:rsidRPr="00D00DA2" w:rsidRDefault="004F5B67" w:rsidP="004F5B67">
      <w:pPr>
        <w:jc w:val="both"/>
        <w:rPr>
          <w:rFonts w:ascii="Calibri Light" w:hAnsi="Calibri Light" w:cs="Calibri Light"/>
          <w:b/>
        </w:rPr>
      </w:pPr>
    </w:p>
    <w:p w14:paraId="7D2028B1" w14:textId="77777777" w:rsidR="004F5B67" w:rsidRPr="00D00DA2" w:rsidRDefault="004F5B67" w:rsidP="004F5B67">
      <w:pPr>
        <w:jc w:val="both"/>
        <w:rPr>
          <w:rFonts w:ascii="Calibri Light" w:hAnsi="Calibri Light" w:cs="Calibri Light"/>
          <w:b/>
        </w:rPr>
      </w:pPr>
    </w:p>
    <w:p w14:paraId="55C61985" w14:textId="57B47DC8" w:rsidR="004F5B67" w:rsidRPr="00D00DA2" w:rsidRDefault="004F5B67">
      <w:pPr>
        <w:rPr>
          <w:rFonts w:ascii="Calibri Light" w:hAnsi="Calibri Light" w:cs="Calibri Light"/>
          <w:b/>
        </w:rPr>
      </w:pPr>
      <w:r w:rsidRPr="00D00DA2">
        <w:rPr>
          <w:rFonts w:ascii="Calibri Light" w:hAnsi="Calibri Light" w:cs="Calibri Light"/>
          <w:b/>
        </w:rPr>
        <w:br w:type="page"/>
      </w:r>
    </w:p>
    <w:p w14:paraId="424A4396" w14:textId="77777777" w:rsidR="004F5B67" w:rsidRPr="00D00DA2" w:rsidRDefault="004F5B67" w:rsidP="004F5B67">
      <w:pPr>
        <w:jc w:val="both"/>
        <w:rPr>
          <w:rFonts w:ascii="Calibri Light" w:hAnsi="Calibri Light" w:cs="Calibri Light"/>
          <w:b/>
        </w:rPr>
      </w:pPr>
    </w:p>
    <w:p w14:paraId="2BCDD511" w14:textId="77777777" w:rsidR="004F5B67" w:rsidRPr="00D00DA2" w:rsidRDefault="004F5B67" w:rsidP="004F5B67">
      <w:pPr>
        <w:jc w:val="both"/>
        <w:rPr>
          <w:rFonts w:ascii="Calibri Light" w:hAnsi="Calibri Light" w:cs="Calibri Light"/>
          <w:b/>
        </w:rPr>
      </w:pPr>
    </w:p>
    <w:p w14:paraId="53AAA3A2" w14:textId="18C23E72" w:rsidR="004F5B67" w:rsidRDefault="004F5B67" w:rsidP="004F5B67">
      <w:pPr>
        <w:pStyle w:val="Ttulo1"/>
        <w:rPr>
          <w:rFonts w:ascii="Calibri Light" w:hAnsi="Calibri Light" w:cs="Calibri Light"/>
        </w:rPr>
      </w:pPr>
      <w:bookmarkStart w:id="30" w:name="_Toc70329259"/>
      <w:bookmarkStart w:id="31" w:name="_Hlk76147699"/>
      <w:r w:rsidRPr="00D00DA2">
        <w:rPr>
          <w:rFonts w:ascii="Calibri Light" w:hAnsi="Calibri Light" w:cs="Calibri Light"/>
        </w:rPr>
        <w:t>ANEXO 7</w:t>
      </w:r>
    </w:p>
    <w:p w14:paraId="6EE2654A" w14:textId="77777777" w:rsidR="00D00DA2" w:rsidRPr="00D00DA2" w:rsidRDefault="00D00DA2" w:rsidP="00D00DA2">
      <w:pPr>
        <w:rPr>
          <w:lang w:val="es-MX"/>
        </w:rPr>
      </w:pPr>
    </w:p>
    <w:p w14:paraId="545452E5" w14:textId="77777777" w:rsidR="004F5B67" w:rsidRPr="00D00DA2" w:rsidRDefault="004F5B67" w:rsidP="004F5B67">
      <w:pPr>
        <w:pStyle w:val="Ttulo1"/>
        <w:rPr>
          <w:rFonts w:ascii="Calibri Light" w:hAnsi="Calibri Light" w:cs="Calibri Light"/>
        </w:rPr>
      </w:pPr>
      <w:r w:rsidRPr="00D00DA2">
        <w:rPr>
          <w:rFonts w:ascii="Calibri Light" w:hAnsi="Calibri Light" w:cs="Calibri Light"/>
        </w:rPr>
        <w:t>NACIONALIDAD</w:t>
      </w:r>
      <w:bookmarkEnd w:id="30"/>
    </w:p>
    <w:bookmarkEnd w:id="31"/>
    <w:p w14:paraId="41FCFB40" w14:textId="77777777" w:rsidR="004F5B67" w:rsidRPr="00D00DA2" w:rsidRDefault="004F5B67" w:rsidP="004F5B67">
      <w:pPr>
        <w:pStyle w:val="Textoindependiente"/>
        <w:rPr>
          <w:rFonts w:ascii="Calibri Light" w:hAnsi="Calibri Light" w:cs="Calibri Light"/>
          <w:b/>
        </w:rPr>
      </w:pPr>
    </w:p>
    <w:p w14:paraId="213F9AD9" w14:textId="77777777" w:rsidR="004F5B67" w:rsidRPr="00D00DA2" w:rsidRDefault="004F5B67" w:rsidP="004F5B67">
      <w:pPr>
        <w:jc w:val="right"/>
        <w:rPr>
          <w:rFonts w:ascii="Calibri Light" w:hAnsi="Calibri Light" w:cs="Calibri Light"/>
        </w:rPr>
      </w:pPr>
      <w:r w:rsidRPr="00D00DA2">
        <w:rPr>
          <w:rFonts w:ascii="Calibri Light" w:hAnsi="Calibri Light" w:cs="Calibri Light"/>
        </w:rPr>
        <w:t>Guadalajara Jalisco, a ___ de ____ del 2021.</w:t>
      </w:r>
    </w:p>
    <w:p w14:paraId="20242D15" w14:textId="77777777" w:rsidR="004F5B67" w:rsidRPr="00D00DA2" w:rsidRDefault="004F5B67" w:rsidP="004F5B67">
      <w:pPr>
        <w:jc w:val="both"/>
        <w:rPr>
          <w:rFonts w:ascii="Calibri Light" w:hAnsi="Calibri Light" w:cs="Calibri Light"/>
          <w:b/>
        </w:rPr>
      </w:pPr>
      <w:r w:rsidRPr="00D00DA2">
        <w:rPr>
          <w:rFonts w:ascii="Calibri Light" w:hAnsi="Calibri Light" w:cs="Calibri Light"/>
          <w:b/>
        </w:rPr>
        <w:t>ORGANISMO PÚBLICO DESCENTRALIZADO</w:t>
      </w:r>
    </w:p>
    <w:p w14:paraId="26E24596" w14:textId="77777777" w:rsidR="004F5B67" w:rsidRPr="00D00DA2" w:rsidRDefault="004F5B67" w:rsidP="004F5B67">
      <w:pPr>
        <w:jc w:val="both"/>
        <w:rPr>
          <w:rFonts w:ascii="Calibri Light" w:hAnsi="Calibri Light" w:cs="Calibri Light"/>
          <w:b/>
        </w:rPr>
      </w:pPr>
      <w:r w:rsidRPr="00D00DA2">
        <w:rPr>
          <w:rFonts w:ascii="Calibri Light" w:hAnsi="Calibri Light" w:cs="Calibri Light"/>
          <w:b/>
        </w:rPr>
        <w:t>SERVICIOS DE SALUD JALISCO</w:t>
      </w:r>
    </w:p>
    <w:p w14:paraId="519465DB" w14:textId="77777777" w:rsidR="004F5B67" w:rsidRPr="00D00DA2" w:rsidRDefault="004F5B67" w:rsidP="004F5B67">
      <w:pPr>
        <w:jc w:val="both"/>
        <w:rPr>
          <w:rFonts w:ascii="Calibri Light" w:hAnsi="Calibri Light" w:cs="Calibri Light"/>
        </w:rPr>
      </w:pPr>
      <w:r w:rsidRPr="00D00DA2">
        <w:rPr>
          <w:rFonts w:ascii="Calibri Light" w:hAnsi="Calibri Light" w:cs="Calibri Light"/>
          <w:b/>
        </w:rPr>
        <w:t>PRESENTE.</w:t>
      </w:r>
    </w:p>
    <w:p w14:paraId="2E39E824" w14:textId="77777777" w:rsidR="00B64CFE" w:rsidRPr="00B64CFE" w:rsidRDefault="00B64CFE" w:rsidP="00B64CFE">
      <w:pPr>
        <w:jc w:val="right"/>
        <w:rPr>
          <w:rFonts w:ascii="Calibri Light" w:hAnsi="Calibri Light" w:cs="Calibri Light"/>
          <w:b/>
          <w:bCs/>
        </w:rPr>
      </w:pPr>
      <w:r w:rsidRPr="00B64CFE">
        <w:rPr>
          <w:rFonts w:ascii="Calibri Light" w:hAnsi="Calibri Light" w:cs="Calibri Light"/>
          <w:b/>
          <w:bCs/>
        </w:rPr>
        <w:t xml:space="preserve">AT’N: Lic. Maribel Becerra Bañuelos </w:t>
      </w:r>
    </w:p>
    <w:p w14:paraId="7E8B8291" w14:textId="77777777" w:rsidR="00B64CFE" w:rsidRPr="00B64CFE" w:rsidRDefault="00B64CFE" w:rsidP="00B64CFE">
      <w:pPr>
        <w:jc w:val="right"/>
        <w:rPr>
          <w:rFonts w:ascii="Calibri Light" w:hAnsi="Calibri Light" w:cs="Calibri Light"/>
          <w:b/>
          <w:bCs/>
          <w:lang w:bidi="es-MX"/>
        </w:rPr>
      </w:pPr>
      <w:r w:rsidRPr="00B64CFE">
        <w:rPr>
          <w:rFonts w:ascii="Calibri Light" w:hAnsi="Calibri Light" w:cs="Calibri Light"/>
          <w:b/>
          <w:bCs/>
        </w:rPr>
        <w:t>Directora de Recursos Materiales</w:t>
      </w:r>
    </w:p>
    <w:p w14:paraId="7562CFAD" w14:textId="77777777" w:rsidR="004F5B67" w:rsidRPr="00D00DA2" w:rsidRDefault="004F5B67" w:rsidP="004F5B67">
      <w:pPr>
        <w:jc w:val="both"/>
        <w:rPr>
          <w:rFonts w:ascii="Calibri Light" w:hAnsi="Calibri Light" w:cs="Calibri Light"/>
        </w:rPr>
      </w:pPr>
    </w:p>
    <w:p w14:paraId="6AC61FAC" w14:textId="77777777" w:rsidR="004F5B67" w:rsidRPr="00D00DA2" w:rsidRDefault="004F5B67" w:rsidP="004F5B67">
      <w:pPr>
        <w:jc w:val="both"/>
        <w:rPr>
          <w:rFonts w:ascii="Calibri Light" w:hAnsi="Calibri Light" w:cs="Calibri Light"/>
        </w:rPr>
      </w:pPr>
    </w:p>
    <w:p w14:paraId="4DBA0531" w14:textId="77777777" w:rsidR="004F5B67" w:rsidRPr="00D00DA2" w:rsidRDefault="004F5B67" w:rsidP="004F5B67">
      <w:pPr>
        <w:jc w:val="both"/>
        <w:rPr>
          <w:rFonts w:ascii="Calibri Light" w:hAnsi="Calibri Light" w:cs="Calibri Light"/>
        </w:rPr>
      </w:pPr>
    </w:p>
    <w:p w14:paraId="7465FE71" w14:textId="77777777" w:rsidR="004F5B67" w:rsidRPr="00D00DA2" w:rsidRDefault="004F5B67" w:rsidP="004F5B67">
      <w:pPr>
        <w:jc w:val="both"/>
        <w:rPr>
          <w:rFonts w:ascii="Calibri Light" w:hAnsi="Calibri Light" w:cs="Calibri Light"/>
        </w:rPr>
      </w:pPr>
      <w:r w:rsidRPr="00D00DA2">
        <w:rPr>
          <w:rFonts w:ascii="Calibri Light" w:hAnsi="Calibri Light" w:cs="Calibri Light"/>
        </w:rPr>
        <w:t>De conformidad con los artículos 35, 39 fracción VI inciso b) y 48 fracción VIII inciso c) del Reglamento de la Ley de Adquisiciones, Arrendamientos y Servicios del Sector Público y en relación con el artículo 28, fracción I de la Ley de Adquisiciones, Arrendamientos y Servicios del Sector Público, declaro bajo protesta de decir verdad que mi representada es de nacionalidad mexicana.</w:t>
      </w:r>
    </w:p>
    <w:p w14:paraId="07DF267F" w14:textId="77777777" w:rsidR="004F5B67" w:rsidRPr="00D00DA2" w:rsidRDefault="004F5B67" w:rsidP="004F5B67">
      <w:pPr>
        <w:jc w:val="both"/>
        <w:rPr>
          <w:rFonts w:ascii="Calibri Light" w:hAnsi="Calibri Light" w:cs="Calibri Light"/>
        </w:rPr>
      </w:pPr>
    </w:p>
    <w:p w14:paraId="16D489EA" w14:textId="77777777" w:rsidR="004F5B67" w:rsidRPr="00D00DA2" w:rsidRDefault="004F5B67" w:rsidP="004F5B67">
      <w:pPr>
        <w:jc w:val="both"/>
        <w:rPr>
          <w:rFonts w:ascii="Calibri Light" w:hAnsi="Calibri Light" w:cs="Calibri Light"/>
        </w:rPr>
      </w:pPr>
    </w:p>
    <w:p w14:paraId="72BB9D30" w14:textId="77777777" w:rsidR="004F5B67" w:rsidRPr="00D00DA2" w:rsidRDefault="004F5B67" w:rsidP="004F5B67">
      <w:pPr>
        <w:jc w:val="both"/>
        <w:rPr>
          <w:rFonts w:ascii="Calibri Light" w:hAnsi="Calibri Light" w:cs="Calibri Light"/>
        </w:rPr>
      </w:pPr>
    </w:p>
    <w:p w14:paraId="228A29B5" w14:textId="77777777" w:rsidR="004F5B67" w:rsidRPr="00D00DA2" w:rsidRDefault="004F5B67" w:rsidP="004F5B67">
      <w:pPr>
        <w:jc w:val="both"/>
        <w:rPr>
          <w:rFonts w:ascii="Calibri Light" w:hAnsi="Calibri Light" w:cs="Calibri Light"/>
        </w:rPr>
      </w:pPr>
    </w:p>
    <w:p w14:paraId="296ED48E" w14:textId="77777777" w:rsidR="004F5B67" w:rsidRPr="00D00DA2" w:rsidRDefault="004F5B67" w:rsidP="004F5B67">
      <w:pPr>
        <w:jc w:val="both"/>
        <w:rPr>
          <w:rFonts w:ascii="Calibri Light" w:hAnsi="Calibri Light" w:cs="Calibri Light"/>
        </w:rPr>
      </w:pPr>
    </w:p>
    <w:p w14:paraId="1BDD1039" w14:textId="77777777" w:rsidR="004F5B67" w:rsidRPr="00D00DA2" w:rsidRDefault="004F5B67" w:rsidP="004F5B67">
      <w:pPr>
        <w:jc w:val="center"/>
        <w:rPr>
          <w:rFonts w:ascii="Calibri Light" w:hAnsi="Calibri Light" w:cs="Calibri Light"/>
        </w:rPr>
      </w:pPr>
      <w:r w:rsidRPr="00D00DA2">
        <w:rPr>
          <w:rFonts w:ascii="Calibri Light" w:hAnsi="Calibri Light" w:cs="Calibri Light"/>
        </w:rPr>
        <w:t>A T E N T A M EN T E</w:t>
      </w:r>
    </w:p>
    <w:p w14:paraId="0AC41CDF" w14:textId="3629E057" w:rsidR="004F5B67" w:rsidRPr="00D00DA2" w:rsidRDefault="004F5B67" w:rsidP="004F5B67">
      <w:pPr>
        <w:jc w:val="both"/>
        <w:rPr>
          <w:rFonts w:ascii="Calibri Light" w:hAnsi="Calibri Light" w:cs="Calibri Light"/>
        </w:rPr>
      </w:pPr>
      <w:r w:rsidRPr="00D00DA2">
        <w:rPr>
          <w:rFonts w:ascii="Calibri Light" w:hAnsi="Calibri Light" w:cs="Calibri Light"/>
          <w:noProof/>
        </w:rPr>
        <mc:AlternateContent>
          <mc:Choice Requires="wps">
            <w:drawing>
              <wp:anchor distT="0" distB="0" distL="0" distR="0" simplePos="0" relativeHeight="251659264" behindDoc="1" locked="0" layoutInCell="1" allowOverlap="1" wp14:anchorId="02D2B6CF" wp14:editId="68BBDE51">
                <wp:simplePos x="0" y="0"/>
                <wp:positionH relativeFrom="page">
                  <wp:posOffset>2767965</wp:posOffset>
                </wp:positionH>
                <wp:positionV relativeFrom="paragraph">
                  <wp:posOffset>121920</wp:posOffset>
                </wp:positionV>
                <wp:extent cx="2021205" cy="0"/>
                <wp:effectExtent l="5715" t="11430" r="11430" b="7620"/>
                <wp:wrapTopAndBottom/>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29B8" id="Conector recto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95pt,9.6pt" to="377.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" strokeweight=".22817mm">
                <w10:wrap type="topAndBottom" anchorx="page"/>
              </v:line>
            </w:pict>
          </mc:Fallback>
        </mc:AlternateContent>
      </w:r>
      <w:r w:rsidRPr="00D00DA2">
        <w:rPr>
          <w:rFonts w:ascii="Calibri Light" w:hAnsi="Calibri Light" w:cs="Calibri Light"/>
        </w:rPr>
        <w:t xml:space="preserve">                                    </w:t>
      </w:r>
      <w:r w:rsidR="004364C1" w:rsidRPr="00D00DA2">
        <w:rPr>
          <w:rFonts w:ascii="Calibri Light" w:hAnsi="Calibri Light" w:cs="Calibri Light"/>
        </w:rPr>
        <w:t xml:space="preserve">               </w:t>
      </w:r>
      <w:r w:rsidRPr="00D00DA2">
        <w:rPr>
          <w:rFonts w:ascii="Calibri Light" w:hAnsi="Calibri Light" w:cs="Calibri Light"/>
        </w:rPr>
        <w:t xml:space="preserve">  (Nombre y Firma del Representante Legal)</w:t>
      </w:r>
    </w:p>
    <w:p w14:paraId="20945967" w14:textId="77777777" w:rsidR="004F5B67" w:rsidRPr="00D00DA2" w:rsidRDefault="004F5B67" w:rsidP="004F5B67">
      <w:pPr>
        <w:rPr>
          <w:rFonts w:ascii="Calibri Light" w:hAnsi="Calibri Light" w:cs="Calibri Light"/>
          <w:b/>
        </w:rPr>
      </w:pPr>
    </w:p>
    <w:p w14:paraId="76367558" w14:textId="77777777" w:rsidR="004F5B67" w:rsidRPr="00D00DA2" w:rsidRDefault="004F5B67" w:rsidP="004F5B67">
      <w:pPr>
        <w:rPr>
          <w:rFonts w:ascii="Calibri Light" w:hAnsi="Calibri Light" w:cs="Calibri Light"/>
          <w:b/>
        </w:rPr>
      </w:pPr>
    </w:p>
    <w:p w14:paraId="2240A243" w14:textId="77777777" w:rsidR="004F5B67" w:rsidRPr="00D00DA2" w:rsidRDefault="004F5B67" w:rsidP="004F5B67">
      <w:pPr>
        <w:rPr>
          <w:rFonts w:ascii="Calibri Light" w:hAnsi="Calibri Light" w:cs="Calibri Light"/>
          <w:b/>
        </w:rPr>
      </w:pPr>
    </w:p>
    <w:p w14:paraId="249DB065" w14:textId="77777777" w:rsidR="004F5B67" w:rsidRPr="00D00DA2" w:rsidRDefault="004F5B67" w:rsidP="004F5B67">
      <w:pPr>
        <w:rPr>
          <w:rFonts w:ascii="Calibri Light" w:hAnsi="Calibri Light" w:cs="Calibri Light"/>
          <w:b/>
        </w:rPr>
      </w:pPr>
    </w:p>
    <w:p w14:paraId="5084D42E" w14:textId="77777777" w:rsidR="004F5B67" w:rsidRPr="00D00DA2" w:rsidRDefault="004F5B67" w:rsidP="004F5B67">
      <w:pPr>
        <w:rPr>
          <w:rFonts w:ascii="Calibri Light" w:hAnsi="Calibri Light" w:cs="Calibri Light"/>
          <w:b/>
        </w:rPr>
      </w:pPr>
    </w:p>
    <w:p w14:paraId="12CCB91D" w14:textId="77777777" w:rsidR="004F5B67" w:rsidRPr="00D00DA2" w:rsidRDefault="004F5B67" w:rsidP="004F5B67">
      <w:pPr>
        <w:rPr>
          <w:rFonts w:ascii="Calibri Light" w:hAnsi="Calibri Light" w:cs="Calibri Light"/>
          <w:b/>
        </w:rPr>
      </w:pPr>
    </w:p>
    <w:p w14:paraId="52E63D30" w14:textId="77777777" w:rsidR="004F5B67" w:rsidRPr="00D00DA2" w:rsidRDefault="004F5B67" w:rsidP="004F5B67">
      <w:pPr>
        <w:rPr>
          <w:rFonts w:ascii="Calibri Light" w:hAnsi="Calibri Light" w:cs="Calibri Light"/>
          <w:b/>
        </w:rPr>
      </w:pPr>
    </w:p>
    <w:p w14:paraId="65C6485B" w14:textId="77777777" w:rsidR="004F5B67" w:rsidRPr="00D00DA2" w:rsidRDefault="004F5B67" w:rsidP="004F5B67">
      <w:pPr>
        <w:rPr>
          <w:rFonts w:ascii="Calibri Light" w:hAnsi="Calibri Light" w:cs="Calibri Light"/>
        </w:rPr>
      </w:pPr>
    </w:p>
    <w:p w14:paraId="5DAC0656" w14:textId="77777777" w:rsidR="006C6196" w:rsidRPr="00D00DA2" w:rsidRDefault="006C6196" w:rsidP="00402D57">
      <w:pPr>
        <w:jc w:val="center"/>
        <w:rPr>
          <w:rFonts w:ascii="Calibri Light" w:hAnsi="Calibri Light" w:cs="Calibri Light"/>
          <w:b/>
          <w:bCs/>
          <w:sz w:val="22"/>
          <w:szCs w:val="22"/>
        </w:rPr>
      </w:pPr>
    </w:p>
    <w:p w14:paraId="2A199421" w14:textId="01FCE205" w:rsidR="00926232" w:rsidRPr="00D00DA2" w:rsidRDefault="00926232" w:rsidP="00EB7E92">
      <w:pPr>
        <w:jc w:val="center"/>
        <w:rPr>
          <w:rFonts w:ascii="Calibri Light" w:hAnsi="Calibri Light" w:cs="Calibri Light"/>
          <w:sz w:val="22"/>
          <w:szCs w:val="22"/>
        </w:rPr>
      </w:pPr>
    </w:p>
    <w:p w14:paraId="5D778653" w14:textId="4D68F3F2" w:rsidR="002633F2" w:rsidRPr="00D00DA2" w:rsidRDefault="002633F2" w:rsidP="00EB7E92">
      <w:pPr>
        <w:jc w:val="center"/>
        <w:rPr>
          <w:rFonts w:ascii="Calibri Light" w:hAnsi="Calibri Light" w:cs="Calibri Light"/>
          <w:sz w:val="22"/>
          <w:szCs w:val="22"/>
        </w:rPr>
      </w:pPr>
    </w:p>
    <w:p w14:paraId="09AABCB0" w14:textId="77777777" w:rsidR="002633F2" w:rsidRPr="00D00DA2" w:rsidRDefault="002633F2" w:rsidP="00EB7E92">
      <w:pPr>
        <w:jc w:val="center"/>
        <w:rPr>
          <w:rFonts w:ascii="Calibri Light" w:hAnsi="Calibri Light" w:cs="Calibri Light"/>
          <w:sz w:val="22"/>
          <w:szCs w:val="22"/>
        </w:rPr>
      </w:pPr>
    </w:p>
    <w:p w14:paraId="26DA22CE" w14:textId="708B463E" w:rsidR="003607E6" w:rsidRPr="00D00DA2" w:rsidRDefault="003607E6" w:rsidP="00EB7E92">
      <w:pPr>
        <w:rPr>
          <w:rFonts w:ascii="Calibri Light" w:hAnsi="Calibri Light" w:cs="Calibri Light"/>
          <w:sz w:val="22"/>
          <w:szCs w:val="22"/>
        </w:rPr>
      </w:pPr>
    </w:p>
    <w:p w14:paraId="2A12B5CE" w14:textId="2AD56E4A" w:rsidR="00A25599" w:rsidRPr="00D00DA2" w:rsidRDefault="00A25599" w:rsidP="00EB7E92">
      <w:pPr>
        <w:rPr>
          <w:rFonts w:ascii="Calibri Light" w:hAnsi="Calibri Light" w:cs="Calibri Light"/>
          <w:sz w:val="22"/>
          <w:szCs w:val="22"/>
        </w:rPr>
      </w:pPr>
    </w:p>
    <w:p w14:paraId="63AF2528" w14:textId="6F257509" w:rsidR="00A25599" w:rsidRPr="00D00DA2" w:rsidRDefault="00A25599" w:rsidP="00EB7E92">
      <w:pPr>
        <w:rPr>
          <w:rFonts w:ascii="Calibri Light" w:hAnsi="Calibri Light" w:cs="Calibri Light"/>
          <w:sz w:val="22"/>
          <w:szCs w:val="22"/>
        </w:rPr>
      </w:pPr>
    </w:p>
    <w:p w14:paraId="0B07D53B" w14:textId="468BEEC2" w:rsidR="004F5B67" w:rsidRPr="00D00DA2" w:rsidRDefault="004F5B67" w:rsidP="00EB7E92">
      <w:pPr>
        <w:rPr>
          <w:rFonts w:ascii="Calibri Light" w:hAnsi="Calibri Light" w:cs="Calibri Light"/>
          <w:sz w:val="22"/>
          <w:szCs w:val="22"/>
        </w:rPr>
      </w:pPr>
    </w:p>
    <w:p w14:paraId="01535668" w14:textId="752683A8" w:rsidR="004F5B67" w:rsidRPr="00D00DA2" w:rsidRDefault="004F5B67" w:rsidP="00EB7E92">
      <w:pPr>
        <w:rPr>
          <w:rFonts w:ascii="Calibri Light" w:hAnsi="Calibri Light" w:cs="Calibri Light"/>
          <w:sz w:val="22"/>
          <w:szCs w:val="22"/>
        </w:rPr>
      </w:pPr>
    </w:p>
    <w:p w14:paraId="6195C6DB" w14:textId="49FAAA7B" w:rsidR="004F5B67" w:rsidRPr="00D00DA2" w:rsidRDefault="004F5B67" w:rsidP="00EB7E92">
      <w:pPr>
        <w:rPr>
          <w:rFonts w:ascii="Calibri Light" w:hAnsi="Calibri Light" w:cs="Calibri Light"/>
          <w:sz w:val="22"/>
          <w:szCs w:val="22"/>
        </w:rPr>
      </w:pPr>
    </w:p>
    <w:p w14:paraId="306B123E" w14:textId="16A79B09" w:rsidR="004F5B67" w:rsidRPr="00D00DA2" w:rsidRDefault="004F5B67" w:rsidP="00EB7E92">
      <w:pPr>
        <w:rPr>
          <w:rFonts w:ascii="Calibri Light" w:hAnsi="Calibri Light" w:cs="Calibri Light"/>
          <w:sz w:val="22"/>
          <w:szCs w:val="22"/>
        </w:rPr>
      </w:pPr>
    </w:p>
    <w:p w14:paraId="36F358D3" w14:textId="42A9D7EB" w:rsidR="004F5B67" w:rsidRPr="00D00DA2" w:rsidRDefault="004F5B67" w:rsidP="00EB7E92">
      <w:pPr>
        <w:rPr>
          <w:rFonts w:ascii="Calibri Light" w:hAnsi="Calibri Light" w:cs="Calibri Light"/>
          <w:sz w:val="22"/>
          <w:szCs w:val="22"/>
        </w:rPr>
      </w:pPr>
    </w:p>
    <w:p w14:paraId="08CD25FF" w14:textId="41375006" w:rsidR="004F5B67" w:rsidRPr="00D00DA2" w:rsidRDefault="004F5B67" w:rsidP="00EB7E92">
      <w:pPr>
        <w:rPr>
          <w:rFonts w:ascii="Calibri Light" w:hAnsi="Calibri Light" w:cs="Calibri Light"/>
          <w:sz w:val="22"/>
          <w:szCs w:val="22"/>
        </w:rPr>
      </w:pPr>
    </w:p>
    <w:p w14:paraId="0205CC5A" w14:textId="337D47D4" w:rsidR="004F5B67" w:rsidRPr="00D00DA2" w:rsidRDefault="004F5B67" w:rsidP="00EB7E92">
      <w:pPr>
        <w:rPr>
          <w:rFonts w:ascii="Calibri Light" w:hAnsi="Calibri Light" w:cs="Calibri Light"/>
          <w:sz w:val="22"/>
          <w:szCs w:val="22"/>
        </w:rPr>
      </w:pPr>
    </w:p>
    <w:p w14:paraId="68394D28" w14:textId="594DB953" w:rsidR="004F5B67" w:rsidRPr="00D00DA2" w:rsidRDefault="004F5B67" w:rsidP="00EB7E92">
      <w:pPr>
        <w:rPr>
          <w:rFonts w:ascii="Calibri Light" w:hAnsi="Calibri Light" w:cs="Calibri Light"/>
          <w:sz w:val="22"/>
          <w:szCs w:val="22"/>
        </w:rPr>
      </w:pPr>
    </w:p>
    <w:p w14:paraId="15CB7FE5" w14:textId="3AF62665" w:rsidR="00CE40A6" w:rsidRPr="00D00DA2" w:rsidRDefault="00CE40A6" w:rsidP="00EB7E92">
      <w:pPr>
        <w:rPr>
          <w:rFonts w:ascii="Calibri Light" w:hAnsi="Calibri Light" w:cs="Calibri Light"/>
          <w:sz w:val="22"/>
          <w:szCs w:val="22"/>
        </w:rPr>
      </w:pPr>
    </w:p>
    <w:p w14:paraId="102BBEFF" w14:textId="794AE8FE" w:rsidR="00CE40A6" w:rsidRPr="00D00DA2" w:rsidRDefault="00CE40A6" w:rsidP="00EB7E92">
      <w:pPr>
        <w:rPr>
          <w:rFonts w:ascii="Calibri Light" w:hAnsi="Calibri Light" w:cs="Calibri Light"/>
          <w:sz w:val="22"/>
          <w:szCs w:val="22"/>
        </w:rPr>
      </w:pPr>
    </w:p>
    <w:p w14:paraId="49D9467E" w14:textId="77777777" w:rsidR="00CE40A6" w:rsidRPr="00D00DA2" w:rsidRDefault="00CE40A6" w:rsidP="00EB7E92">
      <w:pPr>
        <w:rPr>
          <w:rFonts w:ascii="Calibri Light" w:hAnsi="Calibri Light" w:cs="Calibri Light"/>
          <w:sz w:val="22"/>
          <w:szCs w:val="22"/>
        </w:rPr>
      </w:pPr>
    </w:p>
    <w:p w14:paraId="3E3A2141" w14:textId="77777777" w:rsidR="00A25599" w:rsidRPr="00D00DA2" w:rsidRDefault="00A25599" w:rsidP="00EB7E92">
      <w:pPr>
        <w:rPr>
          <w:rFonts w:ascii="Calibri Light" w:hAnsi="Calibri Light" w:cs="Calibri Light"/>
          <w:sz w:val="22"/>
          <w:szCs w:val="22"/>
        </w:rPr>
      </w:pPr>
    </w:p>
    <w:p w14:paraId="30B7F14A" w14:textId="578E64FF" w:rsidR="0081511C" w:rsidRPr="00D00DA2" w:rsidRDefault="0081511C" w:rsidP="00EB7E92">
      <w:pPr>
        <w:jc w:val="center"/>
        <w:rPr>
          <w:rFonts w:ascii="Calibri Light" w:hAnsi="Calibri Light" w:cs="Calibri Light"/>
          <w:b/>
          <w:bCs/>
          <w:sz w:val="22"/>
          <w:szCs w:val="22"/>
        </w:rPr>
      </w:pPr>
      <w:r w:rsidRPr="00D00DA2">
        <w:rPr>
          <w:rFonts w:ascii="Calibri Light" w:hAnsi="Calibri Light" w:cs="Calibri Light"/>
          <w:b/>
          <w:bCs/>
          <w:sz w:val="22"/>
          <w:szCs w:val="22"/>
        </w:rPr>
        <w:t xml:space="preserve">ANEXO </w:t>
      </w:r>
      <w:r w:rsidR="004F5B67" w:rsidRPr="00D00DA2">
        <w:rPr>
          <w:rFonts w:ascii="Calibri Light" w:hAnsi="Calibri Light" w:cs="Calibri Light"/>
          <w:b/>
          <w:bCs/>
          <w:sz w:val="22"/>
          <w:szCs w:val="22"/>
        </w:rPr>
        <w:t>8</w:t>
      </w:r>
    </w:p>
    <w:p w14:paraId="2BE22212" w14:textId="1D41CF61" w:rsidR="002633F2" w:rsidRPr="00D00DA2" w:rsidRDefault="002633F2" w:rsidP="00EB7E92">
      <w:pPr>
        <w:jc w:val="center"/>
        <w:rPr>
          <w:rFonts w:ascii="Calibri Light" w:hAnsi="Calibri Light" w:cs="Calibri Light"/>
          <w:b/>
          <w:bCs/>
          <w:sz w:val="22"/>
          <w:szCs w:val="22"/>
        </w:rPr>
      </w:pPr>
    </w:p>
    <w:p w14:paraId="74417C49" w14:textId="2C5EFE2A" w:rsidR="0081511C" w:rsidRPr="00D00DA2" w:rsidRDefault="0081511C" w:rsidP="00EB7E92">
      <w:pPr>
        <w:jc w:val="center"/>
        <w:rPr>
          <w:rFonts w:ascii="Calibri Light" w:hAnsi="Calibri Light" w:cs="Calibri Light"/>
          <w:b/>
          <w:bCs/>
          <w:sz w:val="22"/>
          <w:szCs w:val="22"/>
        </w:rPr>
      </w:pPr>
      <w:r w:rsidRPr="00D00DA2">
        <w:rPr>
          <w:rFonts w:ascii="Calibri Light" w:hAnsi="Calibri Light" w:cs="Calibri Light"/>
          <w:b/>
          <w:bCs/>
          <w:sz w:val="22"/>
          <w:szCs w:val="22"/>
        </w:rPr>
        <w:t>ESTRATIFICACIÓN</w:t>
      </w:r>
    </w:p>
    <w:p w14:paraId="0F49E174" w14:textId="77777777" w:rsidR="0081511C" w:rsidRPr="00D00DA2" w:rsidRDefault="0081511C" w:rsidP="00EB7E92">
      <w:pPr>
        <w:rPr>
          <w:rFonts w:ascii="Calibri Light" w:hAnsi="Calibri Light" w:cs="Calibri Light"/>
          <w:sz w:val="22"/>
          <w:szCs w:val="22"/>
        </w:rPr>
      </w:pPr>
    </w:p>
    <w:p w14:paraId="205AC608" w14:textId="3A820E30" w:rsidR="0081511C" w:rsidRPr="00D00DA2" w:rsidRDefault="0081511C" w:rsidP="00EB7E92">
      <w:pPr>
        <w:jc w:val="right"/>
        <w:rPr>
          <w:rFonts w:ascii="Calibri Light" w:hAnsi="Calibri Light" w:cs="Calibri Light"/>
          <w:sz w:val="22"/>
          <w:szCs w:val="22"/>
        </w:rPr>
      </w:pPr>
      <w:r w:rsidRPr="00D00DA2">
        <w:rPr>
          <w:rFonts w:ascii="Calibri Light" w:hAnsi="Calibri Light" w:cs="Calibri Light"/>
          <w:sz w:val="22"/>
          <w:szCs w:val="22"/>
        </w:rPr>
        <w:t xml:space="preserve">_________ de __________ </w:t>
      </w:r>
      <w:proofErr w:type="spellStart"/>
      <w:r w:rsidRPr="00D00DA2">
        <w:rPr>
          <w:rFonts w:ascii="Calibri Light" w:hAnsi="Calibri Light" w:cs="Calibri Light"/>
          <w:sz w:val="22"/>
          <w:szCs w:val="22"/>
        </w:rPr>
        <w:t>de</w:t>
      </w:r>
      <w:proofErr w:type="spellEnd"/>
      <w:r w:rsidRPr="00D00DA2">
        <w:rPr>
          <w:rFonts w:ascii="Calibri Light" w:hAnsi="Calibri Light" w:cs="Calibri Light"/>
          <w:sz w:val="22"/>
          <w:szCs w:val="22"/>
        </w:rPr>
        <w:t xml:space="preserve"> _______   </w:t>
      </w:r>
    </w:p>
    <w:p w14:paraId="2520F142" w14:textId="77777777" w:rsidR="002633F2" w:rsidRPr="00D00DA2" w:rsidRDefault="002633F2" w:rsidP="00EB7E92">
      <w:pPr>
        <w:rPr>
          <w:rFonts w:ascii="Calibri Light" w:hAnsi="Calibri Light" w:cs="Calibri Light"/>
          <w:b/>
          <w:bCs/>
          <w:sz w:val="22"/>
          <w:szCs w:val="22"/>
        </w:rPr>
      </w:pPr>
      <w:r w:rsidRPr="00D00DA2">
        <w:rPr>
          <w:rFonts w:ascii="Calibri Light" w:hAnsi="Calibri Light" w:cs="Calibri Light"/>
          <w:b/>
          <w:bCs/>
          <w:sz w:val="22"/>
          <w:szCs w:val="22"/>
        </w:rPr>
        <w:t>Organismo Público Descentralizado</w:t>
      </w:r>
    </w:p>
    <w:p w14:paraId="7BD43D40" w14:textId="77777777" w:rsidR="002633F2" w:rsidRPr="00D00DA2" w:rsidRDefault="002633F2" w:rsidP="00EB7E92">
      <w:pPr>
        <w:rPr>
          <w:rFonts w:ascii="Calibri Light" w:hAnsi="Calibri Light" w:cs="Calibri Light"/>
          <w:b/>
          <w:bCs/>
          <w:sz w:val="22"/>
          <w:szCs w:val="22"/>
        </w:rPr>
      </w:pPr>
      <w:r w:rsidRPr="00D00DA2">
        <w:rPr>
          <w:rFonts w:ascii="Calibri Light" w:hAnsi="Calibri Light" w:cs="Calibri Light"/>
          <w:b/>
          <w:bCs/>
          <w:sz w:val="22"/>
          <w:szCs w:val="22"/>
        </w:rPr>
        <w:t>Servicios de Salud Jalisco</w:t>
      </w:r>
    </w:p>
    <w:p w14:paraId="183EBD02" w14:textId="77777777" w:rsidR="002633F2" w:rsidRPr="00D00DA2" w:rsidRDefault="002633F2" w:rsidP="00EB7E92">
      <w:pPr>
        <w:rPr>
          <w:rFonts w:ascii="Calibri Light" w:hAnsi="Calibri Light" w:cs="Calibri Light"/>
          <w:b/>
          <w:bCs/>
          <w:sz w:val="22"/>
          <w:szCs w:val="22"/>
        </w:rPr>
      </w:pPr>
      <w:r w:rsidRPr="00D00DA2">
        <w:rPr>
          <w:rFonts w:ascii="Calibri Light" w:hAnsi="Calibri Light" w:cs="Calibri Light"/>
          <w:b/>
          <w:bCs/>
          <w:sz w:val="22"/>
          <w:szCs w:val="22"/>
        </w:rPr>
        <w:t>PRESENTE:</w:t>
      </w:r>
    </w:p>
    <w:p w14:paraId="2E6A7DB3" w14:textId="77777777" w:rsidR="0081511C" w:rsidRPr="00D00DA2" w:rsidRDefault="0081511C" w:rsidP="00EB7E92">
      <w:pPr>
        <w:rPr>
          <w:rFonts w:ascii="Calibri Light" w:hAnsi="Calibri Light" w:cs="Calibri Light"/>
          <w:sz w:val="22"/>
          <w:szCs w:val="22"/>
        </w:rPr>
      </w:pPr>
    </w:p>
    <w:p w14:paraId="466510FF"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Se establece la estratificación de las micro, pequeñas y medianas empresas, de conformidad con los siguientes criterios:</w:t>
      </w:r>
    </w:p>
    <w:tbl>
      <w:tblPr>
        <w:tblW w:w="11209" w:type="dxa"/>
        <w:tblInd w:w="101" w:type="dxa"/>
        <w:tblCellMar>
          <w:left w:w="0" w:type="dxa"/>
          <w:right w:w="0" w:type="dxa"/>
        </w:tblCellMar>
        <w:tblLook w:val="0000" w:firstRow="0" w:lastRow="0" w:firstColumn="0" w:lastColumn="0" w:noHBand="0" w:noVBand="0"/>
      </w:tblPr>
      <w:tblGrid>
        <w:gridCol w:w="893"/>
        <w:gridCol w:w="1893"/>
        <w:gridCol w:w="2163"/>
        <w:gridCol w:w="1998"/>
        <w:gridCol w:w="1327"/>
        <w:gridCol w:w="2935"/>
      </w:tblGrid>
      <w:tr w:rsidR="007702C9" w:rsidRPr="00D00DA2" w14:paraId="6318BB49" w14:textId="77777777" w:rsidTr="00D00DA2">
        <w:tc>
          <w:tcPr>
            <w:tcW w:w="11209" w:type="dxa"/>
            <w:gridSpan w:val="6"/>
            <w:tcBorders>
              <w:top w:val="single" w:sz="8" w:space="0" w:color="000000"/>
              <w:left w:val="single" w:sz="8" w:space="0" w:color="000000"/>
              <w:bottom w:val="single" w:sz="8" w:space="0" w:color="000000"/>
              <w:right w:val="single" w:sz="8" w:space="0" w:color="000000"/>
            </w:tcBorders>
            <w:shd w:val="clear" w:color="auto" w:fill="4F81BD"/>
            <w:tcMar>
              <w:top w:w="15" w:type="dxa"/>
              <w:left w:w="43" w:type="dxa"/>
              <w:bottom w:w="15" w:type="dxa"/>
              <w:right w:w="43" w:type="dxa"/>
            </w:tcMar>
            <w:vAlign w:val="center"/>
          </w:tcPr>
          <w:p w14:paraId="2E49DFBA" w14:textId="77777777" w:rsidR="007702C9" w:rsidRPr="00D00DA2" w:rsidRDefault="007702C9" w:rsidP="00EB7E92">
            <w:pPr>
              <w:rPr>
                <w:rFonts w:ascii="Calibri Light" w:hAnsi="Calibri Light" w:cs="Calibri Light"/>
                <w:b/>
                <w:bCs/>
                <w:color w:val="FFFFFF" w:themeColor="background1"/>
                <w:sz w:val="22"/>
                <w:szCs w:val="22"/>
              </w:rPr>
            </w:pPr>
            <w:r w:rsidRPr="00D00DA2">
              <w:rPr>
                <w:rFonts w:ascii="Calibri Light" w:hAnsi="Calibri Light" w:cs="Calibri Light"/>
                <w:b/>
                <w:bCs/>
                <w:color w:val="FFFFFF" w:themeColor="background1"/>
                <w:sz w:val="22"/>
                <w:szCs w:val="22"/>
              </w:rPr>
              <w:t>Estratificación</w:t>
            </w:r>
          </w:p>
        </w:tc>
      </w:tr>
      <w:tr w:rsidR="007702C9" w:rsidRPr="00D00DA2" w14:paraId="3CB0E72C" w14:textId="77777777" w:rsidTr="00D00DA2">
        <w:tc>
          <w:tcPr>
            <w:tcW w:w="0" w:type="auto"/>
            <w:tcBorders>
              <w:top w:val="single" w:sz="8" w:space="0" w:color="000000"/>
              <w:left w:val="single" w:sz="8" w:space="0" w:color="000000"/>
              <w:bottom w:val="single" w:sz="8" w:space="0" w:color="000000"/>
            </w:tcBorders>
            <w:shd w:val="clear" w:color="auto" w:fill="4F81BD"/>
            <w:tcMar>
              <w:top w:w="15" w:type="dxa"/>
              <w:left w:w="43" w:type="dxa"/>
              <w:bottom w:w="15" w:type="dxa"/>
              <w:right w:w="43" w:type="dxa"/>
            </w:tcMar>
            <w:vAlign w:val="center"/>
          </w:tcPr>
          <w:p w14:paraId="46D5BBC2" w14:textId="77777777" w:rsidR="007702C9" w:rsidRPr="00D00DA2" w:rsidRDefault="007702C9" w:rsidP="00EB7E92">
            <w:pPr>
              <w:rPr>
                <w:rFonts w:ascii="Calibri Light" w:hAnsi="Calibri Light" w:cs="Calibri Light"/>
                <w:b/>
                <w:bCs/>
                <w:color w:val="FFFFFF" w:themeColor="background1"/>
                <w:sz w:val="22"/>
                <w:szCs w:val="22"/>
              </w:rPr>
            </w:pPr>
            <w:r w:rsidRPr="00D00DA2">
              <w:rPr>
                <w:rFonts w:ascii="Calibri Light" w:hAnsi="Calibri Light" w:cs="Calibri Light"/>
                <w:b/>
                <w:bCs/>
                <w:color w:val="FFFFFF" w:themeColor="background1"/>
                <w:sz w:val="22"/>
                <w:szCs w:val="22"/>
              </w:rPr>
              <w:t>Tamaño</w:t>
            </w:r>
          </w:p>
        </w:tc>
        <w:tc>
          <w:tcPr>
            <w:tcW w:w="0" w:type="auto"/>
            <w:tcBorders>
              <w:top w:val="single" w:sz="8" w:space="0" w:color="000000"/>
              <w:bottom w:val="single" w:sz="8" w:space="0" w:color="000000"/>
            </w:tcBorders>
            <w:shd w:val="clear" w:color="auto" w:fill="4F81BD"/>
            <w:tcMar>
              <w:top w:w="15" w:type="dxa"/>
              <w:left w:w="43" w:type="dxa"/>
              <w:bottom w:w="15" w:type="dxa"/>
              <w:right w:w="43" w:type="dxa"/>
            </w:tcMar>
            <w:vAlign w:val="center"/>
          </w:tcPr>
          <w:p w14:paraId="1090CBF5" w14:textId="77777777" w:rsidR="007702C9" w:rsidRPr="00D00DA2" w:rsidRDefault="007702C9" w:rsidP="00EB7E92">
            <w:pPr>
              <w:rPr>
                <w:rFonts w:ascii="Calibri Light" w:hAnsi="Calibri Light" w:cs="Calibri Light"/>
                <w:b/>
                <w:bCs/>
                <w:color w:val="FFFFFF" w:themeColor="background1"/>
                <w:sz w:val="22"/>
                <w:szCs w:val="22"/>
              </w:rPr>
            </w:pPr>
            <w:r w:rsidRPr="00D00DA2">
              <w:rPr>
                <w:rFonts w:ascii="Calibri Light" w:hAnsi="Calibri Light" w:cs="Calibri Light"/>
                <w:b/>
                <w:bCs/>
                <w:color w:val="FFFFFF" w:themeColor="background1"/>
                <w:sz w:val="22"/>
                <w:szCs w:val="22"/>
              </w:rPr>
              <w:t>Sector</w:t>
            </w:r>
          </w:p>
        </w:tc>
        <w:tc>
          <w:tcPr>
            <w:tcW w:w="2098" w:type="dxa"/>
            <w:tcBorders>
              <w:top w:val="single" w:sz="8" w:space="0" w:color="000000"/>
              <w:bottom w:val="single" w:sz="8" w:space="0" w:color="000000"/>
            </w:tcBorders>
            <w:shd w:val="clear" w:color="auto" w:fill="4F81BD"/>
            <w:tcMar>
              <w:top w:w="15" w:type="dxa"/>
              <w:left w:w="43" w:type="dxa"/>
              <w:bottom w:w="15" w:type="dxa"/>
              <w:right w:w="43" w:type="dxa"/>
            </w:tcMar>
            <w:vAlign w:val="center"/>
          </w:tcPr>
          <w:p w14:paraId="1DED3E9D" w14:textId="77777777" w:rsidR="007702C9" w:rsidRPr="00D00DA2" w:rsidRDefault="007702C9" w:rsidP="00EB7E92">
            <w:pPr>
              <w:rPr>
                <w:rFonts w:ascii="Calibri Light" w:hAnsi="Calibri Light" w:cs="Calibri Light"/>
                <w:b/>
                <w:bCs/>
                <w:color w:val="FFFFFF" w:themeColor="background1"/>
                <w:sz w:val="22"/>
                <w:szCs w:val="22"/>
              </w:rPr>
            </w:pPr>
            <w:r w:rsidRPr="00D00DA2">
              <w:rPr>
                <w:rFonts w:ascii="Calibri Light" w:hAnsi="Calibri Light" w:cs="Calibri Light"/>
                <w:b/>
                <w:bCs/>
                <w:color w:val="FFFFFF" w:themeColor="background1"/>
                <w:sz w:val="22"/>
                <w:szCs w:val="22"/>
              </w:rPr>
              <w:t>Rango de</w:t>
            </w:r>
            <w:r w:rsidRPr="00D00DA2">
              <w:rPr>
                <w:rFonts w:ascii="Calibri Light" w:hAnsi="Calibri Light" w:cs="Calibri Light"/>
                <w:b/>
                <w:bCs/>
                <w:color w:val="FFFFFF" w:themeColor="background1"/>
                <w:sz w:val="22"/>
                <w:szCs w:val="22"/>
              </w:rPr>
              <w:br/>
              <w:t>número de</w:t>
            </w:r>
            <w:r w:rsidRPr="00D00DA2">
              <w:rPr>
                <w:rFonts w:ascii="Calibri Light" w:hAnsi="Calibri Light" w:cs="Calibri Light"/>
                <w:b/>
                <w:bCs/>
                <w:color w:val="FFFFFF" w:themeColor="background1"/>
                <w:sz w:val="22"/>
                <w:szCs w:val="22"/>
              </w:rPr>
              <w:br/>
              <w:t>trabajadores</w:t>
            </w:r>
          </w:p>
        </w:tc>
        <w:tc>
          <w:tcPr>
            <w:tcW w:w="0" w:type="auto"/>
            <w:tcBorders>
              <w:top w:val="single" w:sz="8" w:space="0" w:color="000000"/>
              <w:bottom w:val="single" w:sz="8" w:space="0" w:color="000000"/>
            </w:tcBorders>
            <w:shd w:val="clear" w:color="auto" w:fill="4F81BD"/>
            <w:tcMar>
              <w:top w:w="15" w:type="dxa"/>
              <w:left w:w="43" w:type="dxa"/>
              <w:bottom w:w="15" w:type="dxa"/>
              <w:right w:w="43" w:type="dxa"/>
            </w:tcMar>
            <w:vAlign w:val="center"/>
          </w:tcPr>
          <w:p w14:paraId="3187C0E3" w14:textId="77777777" w:rsidR="007702C9" w:rsidRPr="00D00DA2" w:rsidRDefault="007702C9" w:rsidP="00EB7E92">
            <w:pPr>
              <w:rPr>
                <w:rFonts w:ascii="Calibri Light" w:hAnsi="Calibri Light" w:cs="Calibri Light"/>
                <w:b/>
                <w:bCs/>
                <w:color w:val="FFFFFF" w:themeColor="background1"/>
                <w:sz w:val="22"/>
                <w:szCs w:val="22"/>
              </w:rPr>
            </w:pPr>
            <w:r w:rsidRPr="00D00DA2">
              <w:rPr>
                <w:rFonts w:ascii="Calibri Light" w:hAnsi="Calibri Light" w:cs="Calibri Light"/>
                <w:b/>
                <w:bCs/>
                <w:color w:val="FFFFFF" w:themeColor="background1"/>
                <w:sz w:val="22"/>
                <w:szCs w:val="22"/>
              </w:rPr>
              <w:t>Rango de monto de</w:t>
            </w:r>
            <w:r w:rsidRPr="00D00DA2">
              <w:rPr>
                <w:rFonts w:ascii="Calibri Light" w:hAnsi="Calibri Light" w:cs="Calibri Light"/>
                <w:b/>
                <w:bCs/>
                <w:color w:val="FFFFFF" w:themeColor="background1"/>
                <w:sz w:val="22"/>
                <w:szCs w:val="22"/>
              </w:rPr>
              <w:br/>
              <w:t>ventas anuales</w:t>
            </w:r>
            <w:r w:rsidRPr="00D00DA2">
              <w:rPr>
                <w:rFonts w:ascii="Calibri Light" w:hAnsi="Calibri Light" w:cs="Calibri Light"/>
                <w:b/>
                <w:bCs/>
                <w:color w:val="FFFFFF" w:themeColor="background1"/>
                <w:sz w:val="22"/>
                <w:szCs w:val="22"/>
              </w:rPr>
              <w:br/>
              <w:t>(</w:t>
            </w:r>
            <w:proofErr w:type="spellStart"/>
            <w:r w:rsidRPr="00D00DA2">
              <w:rPr>
                <w:rFonts w:ascii="Calibri Light" w:hAnsi="Calibri Light" w:cs="Calibri Light"/>
                <w:b/>
                <w:bCs/>
                <w:color w:val="FFFFFF" w:themeColor="background1"/>
                <w:sz w:val="22"/>
                <w:szCs w:val="22"/>
              </w:rPr>
              <w:t>mdp</w:t>
            </w:r>
            <w:proofErr w:type="spellEnd"/>
            <w:r w:rsidRPr="00D00DA2">
              <w:rPr>
                <w:rFonts w:ascii="Calibri Light" w:hAnsi="Calibri Light" w:cs="Calibri Light"/>
                <w:b/>
                <w:bCs/>
                <w:color w:val="FFFFFF" w:themeColor="background1"/>
                <w:sz w:val="22"/>
                <w:szCs w:val="22"/>
              </w:rPr>
              <w:t>)</w:t>
            </w:r>
          </w:p>
        </w:tc>
        <w:tc>
          <w:tcPr>
            <w:tcW w:w="0" w:type="auto"/>
            <w:tcBorders>
              <w:top w:val="single" w:sz="8" w:space="0" w:color="000000"/>
              <w:bottom w:val="single" w:sz="8" w:space="0" w:color="000000"/>
              <w:right w:val="single" w:sz="8" w:space="0" w:color="000000"/>
            </w:tcBorders>
            <w:shd w:val="clear" w:color="auto" w:fill="auto"/>
            <w:tcMar>
              <w:top w:w="15" w:type="dxa"/>
              <w:left w:w="43" w:type="dxa"/>
              <w:bottom w:w="15" w:type="dxa"/>
              <w:right w:w="43" w:type="dxa"/>
            </w:tcMar>
            <w:vAlign w:val="center"/>
          </w:tcPr>
          <w:p w14:paraId="3FFF929E"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Tope máximo</w:t>
            </w:r>
            <w:r w:rsidRPr="00D00DA2">
              <w:rPr>
                <w:rFonts w:ascii="Calibri Light" w:hAnsi="Calibri Light" w:cs="Calibri Light"/>
                <w:sz w:val="22"/>
                <w:szCs w:val="22"/>
              </w:rPr>
              <w:br/>
              <w:t>combinado*</w:t>
            </w:r>
          </w:p>
        </w:tc>
        <w:tc>
          <w:tcPr>
            <w:tcW w:w="0" w:type="auto"/>
            <w:tcBorders>
              <w:top w:val="nil"/>
              <w:left w:val="nil"/>
              <w:bottom w:val="single" w:sz="8" w:space="0" w:color="000000"/>
              <w:right w:val="single" w:sz="8" w:space="0" w:color="000000"/>
            </w:tcBorders>
            <w:shd w:val="clear" w:color="auto" w:fill="auto"/>
            <w:vAlign w:val="center"/>
          </w:tcPr>
          <w:p w14:paraId="4AA87C2F"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Nombre de la Empresa Licitante</w:t>
            </w:r>
          </w:p>
        </w:tc>
      </w:tr>
      <w:tr w:rsidR="007702C9" w:rsidRPr="00D00DA2" w14:paraId="466F0E02" w14:textId="77777777" w:rsidTr="00FE1BF7">
        <w:tc>
          <w:tcPr>
            <w:tcW w:w="0" w:type="auto"/>
            <w:tcBorders>
              <w:top w:val="nil"/>
              <w:left w:val="single" w:sz="8" w:space="0" w:color="000000"/>
              <w:bottom w:val="single" w:sz="8" w:space="0" w:color="000000"/>
              <w:right w:val="single" w:sz="8" w:space="0" w:color="000000"/>
            </w:tcBorders>
            <w:tcMar>
              <w:top w:w="15" w:type="dxa"/>
              <w:left w:w="43" w:type="dxa"/>
              <w:bottom w:w="15" w:type="dxa"/>
              <w:right w:w="43" w:type="dxa"/>
            </w:tcMar>
            <w:vAlign w:val="center"/>
          </w:tcPr>
          <w:p w14:paraId="69A1637D"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Micro</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6F72B0D0"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Todas</w:t>
            </w:r>
          </w:p>
        </w:tc>
        <w:tc>
          <w:tcPr>
            <w:tcW w:w="2098" w:type="dxa"/>
            <w:tcBorders>
              <w:top w:val="nil"/>
              <w:left w:val="nil"/>
              <w:bottom w:val="single" w:sz="8" w:space="0" w:color="000000"/>
              <w:right w:val="single" w:sz="8" w:space="0" w:color="000000"/>
            </w:tcBorders>
            <w:tcMar>
              <w:top w:w="15" w:type="dxa"/>
              <w:left w:w="43" w:type="dxa"/>
              <w:bottom w:w="15" w:type="dxa"/>
              <w:right w:w="43" w:type="dxa"/>
            </w:tcMar>
            <w:vAlign w:val="center"/>
          </w:tcPr>
          <w:p w14:paraId="1DF605D0"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Hasta 10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0249C5EC"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Hasta $4</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633A9B8A"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4.6</w:t>
            </w:r>
          </w:p>
        </w:tc>
        <w:tc>
          <w:tcPr>
            <w:tcW w:w="0" w:type="auto"/>
            <w:tcBorders>
              <w:top w:val="nil"/>
              <w:left w:val="nil"/>
              <w:bottom w:val="single" w:sz="8" w:space="0" w:color="000000"/>
              <w:right w:val="single" w:sz="8" w:space="0" w:color="000000"/>
            </w:tcBorders>
          </w:tcPr>
          <w:p w14:paraId="5A6DEECD" w14:textId="77777777" w:rsidR="007702C9" w:rsidRPr="00D00DA2" w:rsidRDefault="007702C9" w:rsidP="00EB7E92">
            <w:pPr>
              <w:rPr>
                <w:rFonts w:ascii="Calibri Light" w:hAnsi="Calibri Light" w:cs="Calibri Light"/>
                <w:sz w:val="22"/>
                <w:szCs w:val="22"/>
              </w:rPr>
            </w:pPr>
          </w:p>
        </w:tc>
      </w:tr>
      <w:tr w:rsidR="007702C9" w:rsidRPr="00D00DA2" w14:paraId="2549A1DE" w14:textId="77777777" w:rsidTr="00FE1BF7">
        <w:tc>
          <w:tcPr>
            <w:tcW w:w="0" w:type="auto"/>
            <w:vMerge w:val="restart"/>
            <w:tcBorders>
              <w:top w:val="nil"/>
              <w:left w:val="single" w:sz="8" w:space="0" w:color="000000"/>
              <w:bottom w:val="nil"/>
              <w:right w:val="single" w:sz="8" w:space="0" w:color="000000"/>
            </w:tcBorders>
            <w:tcMar>
              <w:top w:w="15" w:type="dxa"/>
              <w:left w:w="43" w:type="dxa"/>
              <w:bottom w:w="15" w:type="dxa"/>
              <w:right w:w="43" w:type="dxa"/>
            </w:tcMar>
            <w:vAlign w:val="center"/>
          </w:tcPr>
          <w:p w14:paraId="2D792CE8"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Pequeña</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1CBC9361"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Comercio</w:t>
            </w:r>
          </w:p>
        </w:tc>
        <w:tc>
          <w:tcPr>
            <w:tcW w:w="2098" w:type="dxa"/>
            <w:tcBorders>
              <w:top w:val="nil"/>
              <w:left w:val="nil"/>
              <w:bottom w:val="single" w:sz="8" w:space="0" w:color="000000"/>
              <w:right w:val="single" w:sz="8" w:space="0" w:color="000000"/>
            </w:tcBorders>
            <w:tcMar>
              <w:top w:w="15" w:type="dxa"/>
              <w:left w:w="43" w:type="dxa"/>
              <w:bottom w:w="15" w:type="dxa"/>
              <w:right w:w="43" w:type="dxa"/>
            </w:tcMar>
            <w:vAlign w:val="center"/>
          </w:tcPr>
          <w:p w14:paraId="096EB494"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11 hasta</w:t>
            </w:r>
            <w:r w:rsidRPr="00D00DA2">
              <w:rPr>
                <w:rFonts w:ascii="Calibri Light" w:hAnsi="Calibri Light" w:cs="Calibri Light"/>
                <w:sz w:val="22"/>
                <w:szCs w:val="22"/>
              </w:rPr>
              <w:br/>
              <w:t>30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7712380D"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$4.01 hasta</w:t>
            </w:r>
            <w:r w:rsidRPr="00D00DA2">
              <w:rPr>
                <w:rFonts w:ascii="Calibri Light" w:hAnsi="Calibri Light" w:cs="Calibri Light"/>
                <w:sz w:val="22"/>
                <w:szCs w:val="22"/>
              </w:rPr>
              <w:br/>
              <w:t>$100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10FD43F6"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93</w:t>
            </w:r>
          </w:p>
        </w:tc>
        <w:tc>
          <w:tcPr>
            <w:tcW w:w="0" w:type="auto"/>
            <w:tcBorders>
              <w:top w:val="nil"/>
              <w:left w:val="nil"/>
              <w:bottom w:val="single" w:sz="8" w:space="0" w:color="000000"/>
              <w:right w:val="single" w:sz="8" w:space="0" w:color="000000"/>
            </w:tcBorders>
          </w:tcPr>
          <w:p w14:paraId="5F24E3F2" w14:textId="77777777" w:rsidR="007702C9" w:rsidRPr="00D00DA2" w:rsidRDefault="007702C9" w:rsidP="00EB7E92">
            <w:pPr>
              <w:rPr>
                <w:rFonts w:ascii="Calibri Light" w:hAnsi="Calibri Light" w:cs="Calibri Light"/>
                <w:sz w:val="22"/>
                <w:szCs w:val="22"/>
              </w:rPr>
            </w:pPr>
          </w:p>
        </w:tc>
      </w:tr>
      <w:tr w:rsidR="007702C9" w:rsidRPr="00D00DA2" w14:paraId="13A4F991" w14:textId="77777777" w:rsidTr="00FE1BF7">
        <w:tc>
          <w:tcPr>
            <w:tcW w:w="0" w:type="auto"/>
            <w:vMerge/>
            <w:tcBorders>
              <w:top w:val="nil"/>
              <w:left w:val="single" w:sz="8" w:space="0" w:color="000000"/>
              <w:bottom w:val="single" w:sz="8" w:space="0" w:color="000000"/>
              <w:right w:val="single" w:sz="8" w:space="0" w:color="000000"/>
            </w:tcBorders>
            <w:vAlign w:val="center"/>
          </w:tcPr>
          <w:p w14:paraId="14D38B28" w14:textId="77777777" w:rsidR="007702C9" w:rsidRPr="00D00DA2" w:rsidRDefault="007702C9" w:rsidP="00EB7E92">
            <w:pPr>
              <w:rPr>
                <w:rFonts w:ascii="Calibri Light" w:hAnsi="Calibri Light" w:cs="Calibri Light"/>
                <w:sz w:val="22"/>
                <w:szCs w:val="22"/>
              </w:rPr>
            </w:pP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128E3847"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Industria y Servicios</w:t>
            </w:r>
          </w:p>
        </w:tc>
        <w:tc>
          <w:tcPr>
            <w:tcW w:w="2098" w:type="dxa"/>
            <w:tcBorders>
              <w:top w:val="nil"/>
              <w:left w:val="nil"/>
              <w:bottom w:val="single" w:sz="8" w:space="0" w:color="000000"/>
              <w:right w:val="single" w:sz="8" w:space="0" w:color="000000"/>
            </w:tcBorders>
            <w:tcMar>
              <w:top w:w="15" w:type="dxa"/>
              <w:left w:w="43" w:type="dxa"/>
              <w:bottom w:w="15" w:type="dxa"/>
              <w:right w:w="43" w:type="dxa"/>
            </w:tcMar>
            <w:vAlign w:val="center"/>
          </w:tcPr>
          <w:p w14:paraId="7511BEDA"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11 hasta</w:t>
            </w:r>
            <w:r w:rsidRPr="00D00DA2">
              <w:rPr>
                <w:rFonts w:ascii="Calibri Light" w:hAnsi="Calibri Light" w:cs="Calibri Light"/>
                <w:sz w:val="22"/>
                <w:szCs w:val="22"/>
              </w:rPr>
              <w:br/>
              <w:t>50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44D3A0D7"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$4.01 hasta</w:t>
            </w:r>
            <w:r w:rsidRPr="00D00DA2">
              <w:rPr>
                <w:rFonts w:ascii="Calibri Light" w:hAnsi="Calibri Light" w:cs="Calibri Light"/>
                <w:sz w:val="22"/>
                <w:szCs w:val="22"/>
              </w:rPr>
              <w:br/>
              <w:t>$100</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05CE2476"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95</w:t>
            </w:r>
          </w:p>
        </w:tc>
        <w:tc>
          <w:tcPr>
            <w:tcW w:w="0" w:type="auto"/>
            <w:tcBorders>
              <w:top w:val="nil"/>
              <w:left w:val="nil"/>
              <w:bottom w:val="single" w:sz="8" w:space="0" w:color="000000"/>
              <w:right w:val="single" w:sz="8" w:space="0" w:color="000000"/>
            </w:tcBorders>
          </w:tcPr>
          <w:p w14:paraId="505979DD" w14:textId="77777777" w:rsidR="007702C9" w:rsidRPr="00D00DA2" w:rsidRDefault="007702C9" w:rsidP="00EB7E92">
            <w:pPr>
              <w:rPr>
                <w:rFonts w:ascii="Calibri Light" w:hAnsi="Calibri Light" w:cs="Calibri Light"/>
                <w:sz w:val="22"/>
                <w:szCs w:val="22"/>
              </w:rPr>
            </w:pPr>
          </w:p>
        </w:tc>
      </w:tr>
      <w:tr w:rsidR="007702C9" w:rsidRPr="00D00DA2" w14:paraId="37CEA244" w14:textId="77777777" w:rsidTr="00FE1BF7">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43" w:type="dxa"/>
              <w:bottom w:w="15" w:type="dxa"/>
              <w:right w:w="43" w:type="dxa"/>
            </w:tcMar>
            <w:vAlign w:val="center"/>
          </w:tcPr>
          <w:p w14:paraId="3B06E0D4"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Mediana</w:t>
            </w: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11EC04DA"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Comercio</w:t>
            </w:r>
          </w:p>
        </w:tc>
        <w:tc>
          <w:tcPr>
            <w:tcW w:w="2098" w:type="dxa"/>
            <w:tcBorders>
              <w:top w:val="nil"/>
              <w:left w:val="nil"/>
              <w:bottom w:val="single" w:sz="8" w:space="0" w:color="000000"/>
              <w:right w:val="single" w:sz="8" w:space="0" w:color="000000"/>
            </w:tcBorders>
            <w:tcMar>
              <w:top w:w="15" w:type="dxa"/>
              <w:left w:w="43" w:type="dxa"/>
              <w:bottom w:w="15" w:type="dxa"/>
              <w:right w:w="43" w:type="dxa"/>
            </w:tcMar>
            <w:vAlign w:val="center"/>
          </w:tcPr>
          <w:p w14:paraId="2682DEE3"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31 hasta</w:t>
            </w:r>
            <w:r w:rsidRPr="00D00DA2">
              <w:rPr>
                <w:rFonts w:ascii="Calibri Light" w:hAnsi="Calibri Light" w:cs="Calibri Light"/>
                <w:sz w:val="22"/>
                <w:szCs w:val="22"/>
              </w:rPr>
              <w:br/>
              <w:t>100</w:t>
            </w:r>
          </w:p>
        </w:tc>
        <w:tc>
          <w:tcPr>
            <w:tcW w:w="0" w:type="auto"/>
            <w:vMerge w:val="restart"/>
            <w:tcBorders>
              <w:top w:val="nil"/>
              <w:left w:val="nil"/>
              <w:bottom w:val="nil"/>
              <w:right w:val="single" w:sz="8" w:space="0" w:color="000000"/>
            </w:tcBorders>
            <w:tcMar>
              <w:top w:w="15" w:type="dxa"/>
              <w:left w:w="43" w:type="dxa"/>
              <w:bottom w:w="15" w:type="dxa"/>
              <w:right w:w="43" w:type="dxa"/>
            </w:tcMar>
            <w:vAlign w:val="center"/>
          </w:tcPr>
          <w:p w14:paraId="05AD6D14"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$100.01 hasta</w:t>
            </w:r>
            <w:r w:rsidRPr="00D00DA2">
              <w:rPr>
                <w:rFonts w:ascii="Calibri Light" w:hAnsi="Calibri Light" w:cs="Calibri Light"/>
                <w:sz w:val="22"/>
                <w:szCs w:val="22"/>
              </w:rPr>
              <w:br/>
              <w:t>$250</w:t>
            </w:r>
          </w:p>
        </w:tc>
        <w:tc>
          <w:tcPr>
            <w:tcW w:w="0" w:type="auto"/>
            <w:vMerge w:val="restart"/>
            <w:tcBorders>
              <w:top w:val="nil"/>
              <w:left w:val="nil"/>
              <w:bottom w:val="nil"/>
              <w:right w:val="single" w:sz="8" w:space="0" w:color="000000"/>
            </w:tcBorders>
            <w:tcMar>
              <w:top w:w="15" w:type="dxa"/>
              <w:left w:w="43" w:type="dxa"/>
              <w:bottom w:w="15" w:type="dxa"/>
              <w:right w:w="43" w:type="dxa"/>
            </w:tcMar>
            <w:vAlign w:val="center"/>
          </w:tcPr>
          <w:p w14:paraId="693E5E19"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235</w:t>
            </w:r>
          </w:p>
        </w:tc>
        <w:tc>
          <w:tcPr>
            <w:tcW w:w="0" w:type="auto"/>
            <w:tcBorders>
              <w:top w:val="nil"/>
              <w:left w:val="nil"/>
              <w:bottom w:val="single" w:sz="4" w:space="0" w:color="auto"/>
              <w:right w:val="single" w:sz="8" w:space="0" w:color="000000"/>
            </w:tcBorders>
          </w:tcPr>
          <w:p w14:paraId="18ACCA03" w14:textId="77777777" w:rsidR="007702C9" w:rsidRPr="00D00DA2" w:rsidRDefault="007702C9" w:rsidP="00EB7E92">
            <w:pPr>
              <w:rPr>
                <w:rFonts w:ascii="Calibri Light" w:hAnsi="Calibri Light" w:cs="Calibri Light"/>
                <w:sz w:val="22"/>
                <w:szCs w:val="22"/>
              </w:rPr>
            </w:pPr>
          </w:p>
        </w:tc>
      </w:tr>
      <w:tr w:rsidR="007702C9" w:rsidRPr="00D00DA2" w14:paraId="3D86D0ED" w14:textId="77777777" w:rsidTr="00FE1BF7">
        <w:tc>
          <w:tcPr>
            <w:tcW w:w="0" w:type="auto"/>
            <w:vMerge/>
            <w:tcBorders>
              <w:top w:val="single" w:sz="8" w:space="0" w:color="000000"/>
              <w:left w:val="single" w:sz="8" w:space="0" w:color="000000"/>
              <w:bottom w:val="single" w:sz="8" w:space="0" w:color="000000"/>
              <w:right w:val="single" w:sz="8" w:space="0" w:color="000000"/>
            </w:tcBorders>
            <w:vAlign w:val="center"/>
          </w:tcPr>
          <w:p w14:paraId="0D33E7FE" w14:textId="77777777" w:rsidR="007702C9" w:rsidRPr="00D00DA2" w:rsidRDefault="007702C9" w:rsidP="00EB7E92">
            <w:pPr>
              <w:rPr>
                <w:rFonts w:ascii="Calibri Light" w:hAnsi="Calibri Light" w:cs="Calibri Light"/>
                <w:sz w:val="22"/>
                <w:szCs w:val="22"/>
              </w:rPr>
            </w:pPr>
          </w:p>
        </w:tc>
        <w:tc>
          <w:tcPr>
            <w:tcW w:w="0" w:type="auto"/>
            <w:tcBorders>
              <w:top w:val="nil"/>
              <w:left w:val="nil"/>
              <w:bottom w:val="single" w:sz="8" w:space="0" w:color="000000"/>
              <w:right w:val="single" w:sz="8" w:space="0" w:color="000000"/>
            </w:tcBorders>
            <w:tcMar>
              <w:top w:w="15" w:type="dxa"/>
              <w:left w:w="43" w:type="dxa"/>
              <w:bottom w:w="15" w:type="dxa"/>
              <w:right w:w="43" w:type="dxa"/>
            </w:tcMar>
            <w:vAlign w:val="center"/>
          </w:tcPr>
          <w:p w14:paraId="1B57B439"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Servicios</w:t>
            </w:r>
          </w:p>
        </w:tc>
        <w:tc>
          <w:tcPr>
            <w:tcW w:w="2098" w:type="dxa"/>
            <w:tcBorders>
              <w:top w:val="nil"/>
              <w:left w:val="nil"/>
              <w:bottom w:val="single" w:sz="8" w:space="0" w:color="000000"/>
              <w:right w:val="single" w:sz="8" w:space="0" w:color="000000"/>
            </w:tcBorders>
            <w:tcMar>
              <w:top w:w="15" w:type="dxa"/>
              <w:left w:w="43" w:type="dxa"/>
              <w:bottom w:w="15" w:type="dxa"/>
              <w:right w:w="43" w:type="dxa"/>
            </w:tcMar>
            <w:vAlign w:val="center"/>
          </w:tcPr>
          <w:p w14:paraId="0EA9A3FC"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51 hasta</w:t>
            </w:r>
            <w:r w:rsidRPr="00D00DA2">
              <w:rPr>
                <w:rFonts w:ascii="Calibri Light" w:hAnsi="Calibri Light" w:cs="Calibri Light"/>
                <w:sz w:val="22"/>
                <w:szCs w:val="22"/>
              </w:rPr>
              <w:br/>
              <w:t>100</w:t>
            </w:r>
          </w:p>
        </w:tc>
        <w:tc>
          <w:tcPr>
            <w:tcW w:w="0" w:type="auto"/>
            <w:vMerge/>
            <w:tcBorders>
              <w:top w:val="nil"/>
              <w:left w:val="nil"/>
              <w:bottom w:val="nil"/>
              <w:right w:val="single" w:sz="8" w:space="0" w:color="000000"/>
            </w:tcBorders>
            <w:vAlign w:val="center"/>
          </w:tcPr>
          <w:p w14:paraId="1D04B3A5" w14:textId="77777777" w:rsidR="007702C9" w:rsidRPr="00D00DA2" w:rsidRDefault="007702C9" w:rsidP="00EB7E92">
            <w:pPr>
              <w:rPr>
                <w:rFonts w:ascii="Calibri Light" w:hAnsi="Calibri Light" w:cs="Calibri Light"/>
                <w:sz w:val="22"/>
                <w:szCs w:val="22"/>
              </w:rPr>
            </w:pPr>
          </w:p>
        </w:tc>
        <w:tc>
          <w:tcPr>
            <w:tcW w:w="0" w:type="auto"/>
            <w:vMerge/>
            <w:tcBorders>
              <w:top w:val="nil"/>
              <w:left w:val="nil"/>
              <w:bottom w:val="nil"/>
              <w:right w:val="single" w:sz="8" w:space="0" w:color="000000"/>
            </w:tcBorders>
            <w:vAlign w:val="center"/>
          </w:tcPr>
          <w:p w14:paraId="586C8427" w14:textId="77777777" w:rsidR="007702C9" w:rsidRPr="00D00DA2" w:rsidRDefault="007702C9" w:rsidP="00EB7E92">
            <w:pPr>
              <w:rPr>
                <w:rFonts w:ascii="Calibri Light" w:hAnsi="Calibri Light" w:cs="Calibri Light"/>
                <w:sz w:val="22"/>
                <w:szCs w:val="22"/>
              </w:rPr>
            </w:pPr>
          </w:p>
        </w:tc>
        <w:tc>
          <w:tcPr>
            <w:tcW w:w="0" w:type="auto"/>
            <w:tcBorders>
              <w:top w:val="single" w:sz="4" w:space="0" w:color="auto"/>
              <w:left w:val="nil"/>
              <w:bottom w:val="single" w:sz="8" w:space="0" w:color="000000"/>
              <w:right w:val="single" w:sz="8" w:space="0" w:color="000000"/>
            </w:tcBorders>
          </w:tcPr>
          <w:p w14:paraId="5616A362" w14:textId="77777777" w:rsidR="007702C9" w:rsidRPr="00D00DA2" w:rsidRDefault="007702C9" w:rsidP="00EB7E92">
            <w:pPr>
              <w:rPr>
                <w:rFonts w:ascii="Calibri Light" w:hAnsi="Calibri Light" w:cs="Calibri Light"/>
                <w:sz w:val="22"/>
                <w:szCs w:val="22"/>
              </w:rPr>
            </w:pPr>
          </w:p>
        </w:tc>
      </w:tr>
      <w:tr w:rsidR="007702C9" w:rsidRPr="00D00DA2" w14:paraId="54FA4847" w14:textId="77777777" w:rsidTr="00FE1BF7">
        <w:tc>
          <w:tcPr>
            <w:tcW w:w="0" w:type="auto"/>
            <w:vMerge/>
            <w:tcBorders>
              <w:top w:val="single" w:sz="8" w:space="0" w:color="000000"/>
              <w:left w:val="single" w:sz="8" w:space="0" w:color="000000"/>
              <w:bottom w:val="single" w:sz="8" w:space="0" w:color="000000"/>
              <w:right w:val="single" w:sz="8" w:space="0" w:color="000000"/>
            </w:tcBorders>
            <w:vAlign w:val="center"/>
          </w:tcPr>
          <w:p w14:paraId="7809E445" w14:textId="77777777" w:rsidR="007702C9" w:rsidRPr="00D00DA2" w:rsidRDefault="007702C9" w:rsidP="00EB7E92">
            <w:pPr>
              <w:rPr>
                <w:rFonts w:ascii="Calibri Light" w:hAnsi="Calibri Light" w:cs="Calibri Light"/>
                <w:sz w:val="22"/>
                <w:szCs w:val="22"/>
              </w:rPr>
            </w:pPr>
          </w:p>
        </w:tc>
        <w:tc>
          <w:tcPr>
            <w:tcW w:w="0" w:type="auto"/>
            <w:tcBorders>
              <w:top w:val="nil"/>
              <w:left w:val="nil"/>
              <w:bottom w:val="single" w:sz="4" w:space="0" w:color="auto"/>
              <w:right w:val="single" w:sz="8" w:space="0" w:color="000000"/>
            </w:tcBorders>
            <w:tcMar>
              <w:top w:w="15" w:type="dxa"/>
              <w:left w:w="43" w:type="dxa"/>
              <w:bottom w:w="15" w:type="dxa"/>
              <w:right w:w="43" w:type="dxa"/>
            </w:tcMar>
            <w:vAlign w:val="center"/>
          </w:tcPr>
          <w:p w14:paraId="2E87128B"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Industria</w:t>
            </w:r>
          </w:p>
        </w:tc>
        <w:tc>
          <w:tcPr>
            <w:tcW w:w="2098" w:type="dxa"/>
            <w:tcBorders>
              <w:top w:val="nil"/>
              <w:left w:val="nil"/>
              <w:bottom w:val="single" w:sz="4" w:space="0" w:color="auto"/>
              <w:right w:val="single" w:sz="8" w:space="0" w:color="000000"/>
            </w:tcBorders>
            <w:tcMar>
              <w:top w:w="15" w:type="dxa"/>
              <w:left w:w="43" w:type="dxa"/>
              <w:bottom w:w="15" w:type="dxa"/>
              <w:right w:w="43" w:type="dxa"/>
            </w:tcMar>
            <w:vAlign w:val="center"/>
          </w:tcPr>
          <w:p w14:paraId="0EDF327E"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51 hasta</w:t>
            </w:r>
            <w:r w:rsidRPr="00D00DA2">
              <w:rPr>
                <w:rFonts w:ascii="Calibri Light" w:hAnsi="Calibri Light" w:cs="Calibri Light"/>
                <w:sz w:val="22"/>
                <w:szCs w:val="22"/>
              </w:rPr>
              <w:br/>
              <w:t>250</w:t>
            </w:r>
          </w:p>
        </w:tc>
        <w:tc>
          <w:tcPr>
            <w:tcW w:w="0" w:type="auto"/>
            <w:tcBorders>
              <w:top w:val="single" w:sz="8" w:space="0" w:color="000000"/>
              <w:left w:val="nil"/>
              <w:bottom w:val="single" w:sz="8" w:space="0" w:color="000000"/>
              <w:right w:val="single" w:sz="8" w:space="0" w:color="000000"/>
            </w:tcBorders>
            <w:tcMar>
              <w:top w:w="15" w:type="dxa"/>
              <w:left w:w="43" w:type="dxa"/>
              <w:bottom w:w="15" w:type="dxa"/>
              <w:right w:w="43" w:type="dxa"/>
            </w:tcMar>
            <w:vAlign w:val="center"/>
          </w:tcPr>
          <w:p w14:paraId="23A0D701"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Desde $100.01 hasta</w:t>
            </w:r>
            <w:r w:rsidRPr="00D00DA2">
              <w:rPr>
                <w:rFonts w:ascii="Calibri Light" w:hAnsi="Calibri Light" w:cs="Calibri Light"/>
                <w:sz w:val="22"/>
                <w:szCs w:val="22"/>
              </w:rPr>
              <w:br/>
              <w:t>$250</w:t>
            </w:r>
          </w:p>
        </w:tc>
        <w:tc>
          <w:tcPr>
            <w:tcW w:w="0" w:type="auto"/>
            <w:tcBorders>
              <w:top w:val="single" w:sz="8" w:space="0" w:color="000000"/>
              <w:left w:val="nil"/>
              <w:bottom w:val="single" w:sz="8" w:space="0" w:color="000000"/>
              <w:right w:val="single" w:sz="8" w:space="0" w:color="000000"/>
            </w:tcBorders>
            <w:tcMar>
              <w:top w:w="15" w:type="dxa"/>
              <w:left w:w="43" w:type="dxa"/>
              <w:bottom w:w="15" w:type="dxa"/>
              <w:right w:w="43" w:type="dxa"/>
            </w:tcMar>
            <w:vAlign w:val="center"/>
          </w:tcPr>
          <w:p w14:paraId="6C6502EC"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250</w:t>
            </w:r>
          </w:p>
        </w:tc>
        <w:tc>
          <w:tcPr>
            <w:tcW w:w="0" w:type="auto"/>
            <w:tcBorders>
              <w:top w:val="single" w:sz="8" w:space="0" w:color="000000"/>
              <w:left w:val="nil"/>
              <w:bottom w:val="single" w:sz="8" w:space="0" w:color="000000"/>
              <w:right w:val="single" w:sz="8" w:space="0" w:color="000000"/>
            </w:tcBorders>
          </w:tcPr>
          <w:p w14:paraId="7A2E1576" w14:textId="77777777" w:rsidR="007702C9" w:rsidRPr="00D00DA2" w:rsidRDefault="007702C9" w:rsidP="00EB7E92">
            <w:pPr>
              <w:rPr>
                <w:rFonts w:ascii="Calibri Light" w:hAnsi="Calibri Light" w:cs="Calibri Light"/>
                <w:sz w:val="22"/>
                <w:szCs w:val="22"/>
              </w:rPr>
            </w:pPr>
          </w:p>
        </w:tc>
      </w:tr>
      <w:tr w:rsidR="007702C9" w:rsidRPr="00D00DA2" w14:paraId="78E4CD2E" w14:textId="77777777" w:rsidTr="00FE1BF7">
        <w:tc>
          <w:tcPr>
            <w:tcW w:w="0" w:type="auto"/>
            <w:vMerge w:val="restart"/>
            <w:tcBorders>
              <w:top w:val="single" w:sz="8" w:space="0" w:color="000000"/>
              <w:left w:val="single" w:sz="8" w:space="0" w:color="000000"/>
              <w:right w:val="single" w:sz="8" w:space="0" w:color="000000"/>
            </w:tcBorders>
            <w:vAlign w:val="center"/>
          </w:tcPr>
          <w:p w14:paraId="20B3A1BD"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Grande</w:t>
            </w:r>
          </w:p>
        </w:tc>
        <w:tc>
          <w:tcPr>
            <w:tcW w:w="0" w:type="auto"/>
            <w:tcBorders>
              <w:top w:val="single" w:sz="4" w:space="0" w:color="auto"/>
              <w:left w:val="nil"/>
              <w:bottom w:val="single" w:sz="4" w:space="0" w:color="auto"/>
              <w:right w:val="single" w:sz="8" w:space="0" w:color="000000"/>
            </w:tcBorders>
            <w:tcMar>
              <w:top w:w="15" w:type="dxa"/>
              <w:left w:w="43" w:type="dxa"/>
              <w:bottom w:w="15" w:type="dxa"/>
              <w:right w:w="43" w:type="dxa"/>
            </w:tcMar>
            <w:vAlign w:val="center"/>
          </w:tcPr>
          <w:p w14:paraId="26509040"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Comercio</w:t>
            </w:r>
          </w:p>
        </w:tc>
        <w:tc>
          <w:tcPr>
            <w:tcW w:w="2098" w:type="dxa"/>
            <w:vMerge w:val="restart"/>
            <w:tcBorders>
              <w:top w:val="single" w:sz="4" w:space="0" w:color="auto"/>
              <w:left w:val="nil"/>
              <w:right w:val="single" w:sz="8" w:space="0" w:color="000000"/>
            </w:tcBorders>
            <w:tcMar>
              <w:top w:w="15" w:type="dxa"/>
              <w:left w:w="43" w:type="dxa"/>
              <w:bottom w:w="15" w:type="dxa"/>
              <w:right w:w="43" w:type="dxa"/>
            </w:tcMar>
            <w:vAlign w:val="center"/>
          </w:tcPr>
          <w:p w14:paraId="7BBAB0C0"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Más de 250</w:t>
            </w:r>
          </w:p>
        </w:tc>
        <w:tc>
          <w:tcPr>
            <w:tcW w:w="0" w:type="auto"/>
            <w:vMerge w:val="restart"/>
            <w:tcBorders>
              <w:top w:val="single" w:sz="8" w:space="0" w:color="000000"/>
              <w:left w:val="nil"/>
              <w:right w:val="single" w:sz="8" w:space="0" w:color="000000"/>
            </w:tcBorders>
            <w:tcMar>
              <w:top w:w="15" w:type="dxa"/>
              <w:left w:w="43" w:type="dxa"/>
              <w:bottom w:w="15" w:type="dxa"/>
              <w:right w:w="43" w:type="dxa"/>
            </w:tcMar>
            <w:vAlign w:val="center"/>
          </w:tcPr>
          <w:p w14:paraId="441BBD38"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Más de 250</w:t>
            </w:r>
          </w:p>
        </w:tc>
        <w:tc>
          <w:tcPr>
            <w:tcW w:w="0" w:type="auto"/>
            <w:vMerge w:val="restart"/>
            <w:tcBorders>
              <w:top w:val="single" w:sz="8" w:space="0" w:color="000000"/>
              <w:left w:val="nil"/>
              <w:right w:val="single" w:sz="8" w:space="0" w:color="000000"/>
            </w:tcBorders>
            <w:tcMar>
              <w:top w:w="15" w:type="dxa"/>
              <w:left w:w="43" w:type="dxa"/>
              <w:bottom w:w="15" w:type="dxa"/>
              <w:right w:w="43" w:type="dxa"/>
            </w:tcMar>
            <w:vAlign w:val="center"/>
          </w:tcPr>
          <w:p w14:paraId="7736F6C4"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Más de 250</w:t>
            </w:r>
          </w:p>
        </w:tc>
        <w:tc>
          <w:tcPr>
            <w:tcW w:w="0" w:type="auto"/>
            <w:tcBorders>
              <w:top w:val="single" w:sz="8" w:space="0" w:color="000000"/>
              <w:left w:val="nil"/>
              <w:bottom w:val="single" w:sz="8" w:space="0" w:color="000000"/>
              <w:right w:val="single" w:sz="8" w:space="0" w:color="000000"/>
            </w:tcBorders>
          </w:tcPr>
          <w:p w14:paraId="12A5ACD9" w14:textId="77777777" w:rsidR="007702C9" w:rsidRPr="00D00DA2" w:rsidRDefault="007702C9" w:rsidP="00EB7E92">
            <w:pPr>
              <w:rPr>
                <w:rFonts w:ascii="Calibri Light" w:hAnsi="Calibri Light" w:cs="Calibri Light"/>
                <w:sz w:val="22"/>
                <w:szCs w:val="22"/>
              </w:rPr>
            </w:pPr>
          </w:p>
        </w:tc>
      </w:tr>
      <w:tr w:rsidR="007702C9" w:rsidRPr="00D00DA2" w14:paraId="7325CC51" w14:textId="77777777" w:rsidTr="00FE1BF7">
        <w:tc>
          <w:tcPr>
            <w:tcW w:w="0" w:type="auto"/>
            <w:vMerge/>
            <w:tcBorders>
              <w:left w:val="single" w:sz="8" w:space="0" w:color="000000"/>
              <w:right w:val="single" w:sz="8" w:space="0" w:color="000000"/>
            </w:tcBorders>
            <w:vAlign w:val="center"/>
          </w:tcPr>
          <w:p w14:paraId="7CA0616E" w14:textId="77777777" w:rsidR="007702C9" w:rsidRPr="00D00DA2" w:rsidRDefault="007702C9" w:rsidP="00EB7E92">
            <w:pPr>
              <w:rPr>
                <w:rFonts w:ascii="Calibri Light" w:hAnsi="Calibri Light" w:cs="Calibri Light"/>
                <w:sz w:val="22"/>
                <w:szCs w:val="22"/>
              </w:rPr>
            </w:pPr>
          </w:p>
        </w:tc>
        <w:tc>
          <w:tcPr>
            <w:tcW w:w="0" w:type="auto"/>
            <w:tcBorders>
              <w:top w:val="single" w:sz="4" w:space="0" w:color="auto"/>
              <w:left w:val="nil"/>
              <w:bottom w:val="single" w:sz="4" w:space="0" w:color="auto"/>
              <w:right w:val="single" w:sz="8" w:space="0" w:color="000000"/>
            </w:tcBorders>
            <w:tcMar>
              <w:top w:w="15" w:type="dxa"/>
              <w:left w:w="43" w:type="dxa"/>
              <w:bottom w:w="15" w:type="dxa"/>
              <w:right w:w="43" w:type="dxa"/>
            </w:tcMar>
            <w:vAlign w:val="center"/>
          </w:tcPr>
          <w:p w14:paraId="2FC6C5C1"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Servicios</w:t>
            </w:r>
          </w:p>
        </w:tc>
        <w:tc>
          <w:tcPr>
            <w:tcW w:w="2098" w:type="dxa"/>
            <w:vMerge/>
            <w:tcBorders>
              <w:left w:val="nil"/>
              <w:right w:val="single" w:sz="8" w:space="0" w:color="000000"/>
            </w:tcBorders>
            <w:tcMar>
              <w:top w:w="15" w:type="dxa"/>
              <w:left w:w="43" w:type="dxa"/>
              <w:bottom w:w="15" w:type="dxa"/>
              <w:right w:w="43" w:type="dxa"/>
            </w:tcMar>
            <w:vAlign w:val="center"/>
          </w:tcPr>
          <w:p w14:paraId="779D3C46" w14:textId="77777777" w:rsidR="007702C9" w:rsidRPr="00D00DA2" w:rsidRDefault="007702C9" w:rsidP="00EB7E92">
            <w:pPr>
              <w:rPr>
                <w:rFonts w:ascii="Calibri Light" w:hAnsi="Calibri Light" w:cs="Calibri Light"/>
                <w:sz w:val="22"/>
                <w:szCs w:val="22"/>
              </w:rPr>
            </w:pPr>
          </w:p>
        </w:tc>
        <w:tc>
          <w:tcPr>
            <w:tcW w:w="0" w:type="auto"/>
            <w:vMerge/>
            <w:tcBorders>
              <w:left w:val="nil"/>
              <w:right w:val="single" w:sz="8" w:space="0" w:color="000000"/>
            </w:tcBorders>
            <w:tcMar>
              <w:top w:w="15" w:type="dxa"/>
              <w:left w:w="43" w:type="dxa"/>
              <w:bottom w:w="15" w:type="dxa"/>
              <w:right w:w="43" w:type="dxa"/>
            </w:tcMar>
            <w:vAlign w:val="center"/>
          </w:tcPr>
          <w:p w14:paraId="661E4E5A" w14:textId="77777777" w:rsidR="007702C9" w:rsidRPr="00D00DA2" w:rsidRDefault="007702C9" w:rsidP="00EB7E92">
            <w:pPr>
              <w:rPr>
                <w:rFonts w:ascii="Calibri Light" w:hAnsi="Calibri Light" w:cs="Calibri Light"/>
                <w:sz w:val="22"/>
                <w:szCs w:val="22"/>
              </w:rPr>
            </w:pPr>
          </w:p>
        </w:tc>
        <w:tc>
          <w:tcPr>
            <w:tcW w:w="0" w:type="auto"/>
            <w:vMerge/>
            <w:tcBorders>
              <w:left w:val="nil"/>
              <w:right w:val="single" w:sz="8" w:space="0" w:color="000000"/>
            </w:tcBorders>
            <w:tcMar>
              <w:top w:w="15" w:type="dxa"/>
              <w:left w:w="43" w:type="dxa"/>
              <w:bottom w:w="15" w:type="dxa"/>
              <w:right w:w="43" w:type="dxa"/>
            </w:tcMar>
            <w:vAlign w:val="center"/>
          </w:tcPr>
          <w:p w14:paraId="33B0B587" w14:textId="77777777" w:rsidR="007702C9" w:rsidRPr="00D00DA2" w:rsidRDefault="007702C9" w:rsidP="00EB7E92">
            <w:pPr>
              <w:rPr>
                <w:rFonts w:ascii="Calibri Light" w:hAnsi="Calibri Light" w:cs="Calibri Light"/>
                <w:sz w:val="22"/>
                <w:szCs w:val="22"/>
              </w:rPr>
            </w:pPr>
          </w:p>
        </w:tc>
        <w:tc>
          <w:tcPr>
            <w:tcW w:w="0" w:type="auto"/>
            <w:tcBorders>
              <w:top w:val="single" w:sz="8" w:space="0" w:color="000000"/>
              <w:left w:val="nil"/>
              <w:bottom w:val="single" w:sz="8" w:space="0" w:color="000000"/>
              <w:right w:val="single" w:sz="8" w:space="0" w:color="000000"/>
            </w:tcBorders>
          </w:tcPr>
          <w:p w14:paraId="1D30C5ED" w14:textId="77777777" w:rsidR="007702C9" w:rsidRPr="00D00DA2" w:rsidRDefault="007702C9" w:rsidP="00EB7E92">
            <w:pPr>
              <w:rPr>
                <w:rFonts w:ascii="Calibri Light" w:hAnsi="Calibri Light" w:cs="Calibri Light"/>
                <w:sz w:val="22"/>
                <w:szCs w:val="22"/>
              </w:rPr>
            </w:pPr>
          </w:p>
        </w:tc>
      </w:tr>
      <w:tr w:rsidR="007702C9" w:rsidRPr="00D00DA2" w14:paraId="60C52E82" w14:textId="77777777" w:rsidTr="00FE1BF7">
        <w:tc>
          <w:tcPr>
            <w:tcW w:w="0" w:type="auto"/>
            <w:vMerge/>
            <w:tcBorders>
              <w:left w:val="single" w:sz="8" w:space="0" w:color="000000"/>
              <w:bottom w:val="single" w:sz="8" w:space="0" w:color="000000"/>
              <w:right w:val="single" w:sz="8" w:space="0" w:color="000000"/>
            </w:tcBorders>
            <w:vAlign w:val="center"/>
          </w:tcPr>
          <w:p w14:paraId="0C1C3A9D" w14:textId="77777777" w:rsidR="007702C9" w:rsidRPr="00D00DA2" w:rsidRDefault="007702C9" w:rsidP="00EB7E92">
            <w:pPr>
              <w:rPr>
                <w:rFonts w:ascii="Calibri Light" w:hAnsi="Calibri Light" w:cs="Calibri Light"/>
                <w:sz w:val="22"/>
                <w:szCs w:val="22"/>
              </w:rPr>
            </w:pPr>
          </w:p>
        </w:tc>
        <w:tc>
          <w:tcPr>
            <w:tcW w:w="0" w:type="auto"/>
            <w:tcBorders>
              <w:top w:val="single" w:sz="4" w:space="0" w:color="auto"/>
              <w:left w:val="nil"/>
              <w:bottom w:val="single" w:sz="8" w:space="0" w:color="000000"/>
              <w:right w:val="single" w:sz="8" w:space="0" w:color="000000"/>
            </w:tcBorders>
            <w:tcMar>
              <w:top w:w="15" w:type="dxa"/>
              <w:left w:w="43" w:type="dxa"/>
              <w:bottom w:w="15" w:type="dxa"/>
              <w:right w:w="43" w:type="dxa"/>
            </w:tcMar>
            <w:vAlign w:val="center"/>
          </w:tcPr>
          <w:p w14:paraId="32013DD3" w14:textId="77777777" w:rsidR="007702C9" w:rsidRPr="00D00DA2" w:rsidRDefault="007702C9" w:rsidP="00EB7E92">
            <w:pPr>
              <w:rPr>
                <w:rFonts w:ascii="Calibri Light" w:hAnsi="Calibri Light" w:cs="Calibri Light"/>
                <w:sz w:val="22"/>
                <w:szCs w:val="22"/>
              </w:rPr>
            </w:pPr>
            <w:r w:rsidRPr="00D00DA2">
              <w:rPr>
                <w:rFonts w:ascii="Calibri Light" w:hAnsi="Calibri Light" w:cs="Calibri Light"/>
                <w:sz w:val="22"/>
                <w:szCs w:val="22"/>
              </w:rPr>
              <w:t>Industria</w:t>
            </w:r>
          </w:p>
        </w:tc>
        <w:tc>
          <w:tcPr>
            <w:tcW w:w="2098" w:type="dxa"/>
            <w:vMerge/>
            <w:tcBorders>
              <w:left w:val="nil"/>
              <w:bottom w:val="single" w:sz="8" w:space="0" w:color="000000"/>
              <w:right w:val="single" w:sz="8" w:space="0" w:color="000000"/>
            </w:tcBorders>
            <w:tcMar>
              <w:top w:w="15" w:type="dxa"/>
              <w:left w:w="43" w:type="dxa"/>
              <w:bottom w:w="15" w:type="dxa"/>
              <w:right w:w="43" w:type="dxa"/>
            </w:tcMar>
            <w:vAlign w:val="center"/>
          </w:tcPr>
          <w:p w14:paraId="74ADA89B" w14:textId="77777777" w:rsidR="007702C9" w:rsidRPr="00D00DA2" w:rsidRDefault="007702C9" w:rsidP="00EB7E92">
            <w:pPr>
              <w:rPr>
                <w:rFonts w:ascii="Calibri Light" w:hAnsi="Calibri Light" w:cs="Calibri Light"/>
                <w:sz w:val="22"/>
                <w:szCs w:val="22"/>
              </w:rPr>
            </w:pPr>
          </w:p>
        </w:tc>
        <w:tc>
          <w:tcPr>
            <w:tcW w:w="0" w:type="auto"/>
            <w:vMerge/>
            <w:tcBorders>
              <w:left w:val="nil"/>
              <w:bottom w:val="single" w:sz="8" w:space="0" w:color="000000"/>
              <w:right w:val="single" w:sz="8" w:space="0" w:color="000000"/>
            </w:tcBorders>
            <w:tcMar>
              <w:top w:w="15" w:type="dxa"/>
              <w:left w:w="43" w:type="dxa"/>
              <w:bottom w:w="15" w:type="dxa"/>
              <w:right w:w="43" w:type="dxa"/>
            </w:tcMar>
            <w:vAlign w:val="center"/>
          </w:tcPr>
          <w:p w14:paraId="452A4429" w14:textId="77777777" w:rsidR="007702C9" w:rsidRPr="00D00DA2" w:rsidRDefault="007702C9" w:rsidP="00EB7E92">
            <w:pPr>
              <w:rPr>
                <w:rFonts w:ascii="Calibri Light" w:hAnsi="Calibri Light" w:cs="Calibri Light"/>
                <w:sz w:val="22"/>
                <w:szCs w:val="22"/>
              </w:rPr>
            </w:pPr>
          </w:p>
        </w:tc>
        <w:tc>
          <w:tcPr>
            <w:tcW w:w="0" w:type="auto"/>
            <w:vMerge/>
            <w:tcBorders>
              <w:left w:val="nil"/>
              <w:bottom w:val="single" w:sz="8" w:space="0" w:color="000000"/>
              <w:right w:val="single" w:sz="8" w:space="0" w:color="000000"/>
            </w:tcBorders>
            <w:tcMar>
              <w:top w:w="15" w:type="dxa"/>
              <w:left w:w="43" w:type="dxa"/>
              <w:bottom w:w="15" w:type="dxa"/>
              <w:right w:w="43" w:type="dxa"/>
            </w:tcMar>
            <w:vAlign w:val="center"/>
          </w:tcPr>
          <w:p w14:paraId="0185AA7F" w14:textId="77777777" w:rsidR="007702C9" w:rsidRPr="00D00DA2" w:rsidRDefault="007702C9" w:rsidP="00EB7E92">
            <w:pPr>
              <w:rPr>
                <w:rFonts w:ascii="Calibri Light" w:hAnsi="Calibri Light" w:cs="Calibri Light"/>
                <w:sz w:val="22"/>
                <w:szCs w:val="22"/>
              </w:rPr>
            </w:pPr>
          </w:p>
        </w:tc>
        <w:tc>
          <w:tcPr>
            <w:tcW w:w="0" w:type="auto"/>
            <w:tcBorders>
              <w:top w:val="single" w:sz="8" w:space="0" w:color="000000"/>
              <w:left w:val="nil"/>
              <w:bottom w:val="single" w:sz="8" w:space="0" w:color="000000"/>
              <w:right w:val="single" w:sz="8" w:space="0" w:color="000000"/>
            </w:tcBorders>
          </w:tcPr>
          <w:p w14:paraId="7FEA7631" w14:textId="77777777" w:rsidR="007702C9" w:rsidRPr="00D00DA2" w:rsidRDefault="007702C9" w:rsidP="00EB7E92">
            <w:pPr>
              <w:rPr>
                <w:rFonts w:ascii="Calibri Light" w:hAnsi="Calibri Light" w:cs="Calibri Light"/>
                <w:sz w:val="22"/>
                <w:szCs w:val="22"/>
              </w:rPr>
            </w:pPr>
          </w:p>
        </w:tc>
      </w:tr>
    </w:tbl>
    <w:p w14:paraId="2785DF8D" w14:textId="77777777" w:rsidR="007702C9" w:rsidRPr="00D00DA2" w:rsidRDefault="007702C9" w:rsidP="00EB7E92">
      <w:pPr>
        <w:rPr>
          <w:rFonts w:ascii="Calibri Light" w:hAnsi="Calibri Light" w:cs="Calibri Light"/>
          <w:sz w:val="22"/>
          <w:szCs w:val="22"/>
        </w:rPr>
      </w:pPr>
    </w:p>
    <w:p w14:paraId="55DDDA65" w14:textId="77777777" w:rsidR="007702C9" w:rsidRPr="00D00DA2" w:rsidRDefault="007702C9" w:rsidP="00EB7E92">
      <w:pPr>
        <w:jc w:val="both"/>
        <w:rPr>
          <w:rFonts w:ascii="Calibri Light" w:hAnsi="Calibri Light" w:cs="Calibri Light"/>
          <w:sz w:val="22"/>
          <w:szCs w:val="22"/>
        </w:rPr>
      </w:pPr>
      <w:r w:rsidRPr="00D00DA2">
        <w:rPr>
          <w:rFonts w:ascii="Calibri Light" w:hAnsi="Calibri Light" w:cs="Calibri Light"/>
          <w:sz w:val="22"/>
          <w:szCs w:val="22"/>
        </w:rPr>
        <w:t>*Tope Máximo Combinado = (Trabajadores) X 10% + (Ventas Anuales) X 90%.</w:t>
      </w:r>
    </w:p>
    <w:p w14:paraId="3B103B0B" w14:textId="77777777" w:rsidR="007702C9" w:rsidRPr="00D00DA2" w:rsidRDefault="007702C9" w:rsidP="00EB7E92">
      <w:pPr>
        <w:jc w:val="both"/>
        <w:rPr>
          <w:rFonts w:ascii="Calibri Light" w:hAnsi="Calibri Light" w:cs="Calibri Light"/>
          <w:sz w:val="22"/>
          <w:szCs w:val="22"/>
        </w:rPr>
      </w:pPr>
      <w:r w:rsidRPr="00D00DA2">
        <w:rPr>
          <w:rFonts w:ascii="Calibri Light" w:hAnsi="Calibri Light" w:cs="Calibri Light"/>
          <w:sz w:val="22"/>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78B5F37A" w14:textId="77777777" w:rsidR="007702C9" w:rsidRPr="00D00DA2" w:rsidRDefault="007702C9" w:rsidP="00EB7E92">
      <w:pPr>
        <w:jc w:val="both"/>
        <w:rPr>
          <w:rFonts w:ascii="Calibri Light" w:hAnsi="Calibri Light" w:cs="Calibri Light"/>
          <w:sz w:val="22"/>
          <w:szCs w:val="22"/>
        </w:rPr>
      </w:pPr>
      <w:r w:rsidRPr="00D00DA2">
        <w:rPr>
          <w:rFonts w:ascii="Calibri Light" w:hAnsi="Calibri Light" w:cs="Calibri Light"/>
          <w:sz w:val="22"/>
          <w:szCs w:val="22"/>
        </w:rPr>
        <w:t>Por lo que, el licitante deberá establecer en que rango de estratificación pertenece y establecerlo en la columna en color amarillo.</w:t>
      </w:r>
    </w:p>
    <w:p w14:paraId="774A9165" w14:textId="77777777" w:rsidR="007702C9" w:rsidRPr="00D00DA2" w:rsidRDefault="007702C9" w:rsidP="00EB7E92">
      <w:pPr>
        <w:rPr>
          <w:rFonts w:ascii="Calibri Light" w:hAnsi="Calibri Light" w:cs="Calibri Light"/>
          <w:sz w:val="22"/>
          <w:szCs w:val="22"/>
        </w:rPr>
      </w:pPr>
    </w:p>
    <w:p w14:paraId="02B8B61F" w14:textId="298C5CE5" w:rsidR="007702C9" w:rsidRPr="00D00DA2" w:rsidRDefault="002633F2" w:rsidP="00EB7E92">
      <w:pPr>
        <w:jc w:val="center"/>
        <w:rPr>
          <w:rFonts w:ascii="Calibri Light" w:hAnsi="Calibri Light" w:cs="Calibri Light"/>
          <w:sz w:val="22"/>
          <w:szCs w:val="22"/>
        </w:rPr>
      </w:pPr>
      <w:r w:rsidRPr="00D00DA2">
        <w:rPr>
          <w:rFonts w:ascii="Calibri Light" w:hAnsi="Calibri Light" w:cs="Calibri Light"/>
          <w:sz w:val="22"/>
          <w:szCs w:val="22"/>
        </w:rPr>
        <w:t>Atentamente</w:t>
      </w:r>
    </w:p>
    <w:p w14:paraId="50AB6E29" w14:textId="77777777" w:rsidR="007702C9" w:rsidRPr="00D00DA2" w:rsidRDefault="007702C9" w:rsidP="00EB7E92">
      <w:pPr>
        <w:jc w:val="center"/>
        <w:rPr>
          <w:rFonts w:ascii="Calibri Light" w:hAnsi="Calibri Light" w:cs="Calibri Light"/>
          <w:sz w:val="22"/>
          <w:szCs w:val="22"/>
        </w:rPr>
      </w:pPr>
    </w:p>
    <w:p w14:paraId="5BADEE35" w14:textId="77777777" w:rsidR="007702C9" w:rsidRPr="00D00DA2" w:rsidRDefault="007702C9" w:rsidP="00EB7E92">
      <w:pPr>
        <w:jc w:val="center"/>
        <w:rPr>
          <w:rFonts w:ascii="Calibri Light" w:hAnsi="Calibri Light" w:cs="Calibri Light"/>
          <w:sz w:val="22"/>
          <w:szCs w:val="22"/>
        </w:rPr>
      </w:pPr>
      <w:r w:rsidRPr="00D00DA2">
        <w:rPr>
          <w:rFonts w:ascii="Calibri Light" w:hAnsi="Calibri Light" w:cs="Calibri Light"/>
          <w:sz w:val="22"/>
          <w:szCs w:val="22"/>
        </w:rPr>
        <w:t>________________________________</w:t>
      </w:r>
    </w:p>
    <w:p w14:paraId="3A985F37" w14:textId="21A00033" w:rsidR="007702C9" w:rsidRPr="00D00DA2" w:rsidRDefault="007702C9" w:rsidP="00EB7E92">
      <w:pPr>
        <w:jc w:val="center"/>
        <w:rPr>
          <w:rFonts w:ascii="Calibri Light" w:hAnsi="Calibri Light" w:cs="Calibri Light"/>
          <w:sz w:val="22"/>
          <w:szCs w:val="22"/>
        </w:rPr>
      </w:pPr>
      <w:r w:rsidRPr="00D00DA2">
        <w:rPr>
          <w:rFonts w:ascii="Calibri Light" w:hAnsi="Calibri Light" w:cs="Calibri Light"/>
          <w:sz w:val="22"/>
          <w:szCs w:val="22"/>
        </w:rPr>
        <w:t>(Nombre y Firma del Representante Legal)</w:t>
      </w:r>
    </w:p>
    <w:p w14:paraId="12346AE3" w14:textId="77777777" w:rsidR="00D628DE" w:rsidRPr="00D00DA2" w:rsidRDefault="00D628DE" w:rsidP="00EB7E92">
      <w:pPr>
        <w:jc w:val="center"/>
        <w:rPr>
          <w:rFonts w:ascii="Calibri Light" w:hAnsi="Calibri Light" w:cs="Calibri Light"/>
          <w:sz w:val="22"/>
          <w:szCs w:val="22"/>
        </w:rPr>
      </w:pPr>
    </w:p>
    <w:p w14:paraId="094765A0" w14:textId="2EECAB36" w:rsidR="00651009" w:rsidRPr="00D00DA2" w:rsidRDefault="007702C9" w:rsidP="00402D57">
      <w:pPr>
        <w:jc w:val="both"/>
        <w:rPr>
          <w:rFonts w:ascii="Calibri Light" w:hAnsi="Calibri Light" w:cs="Calibri Light"/>
        </w:rPr>
      </w:pPr>
      <w:r w:rsidRPr="00D00DA2">
        <w:rPr>
          <w:rFonts w:ascii="Calibri Light" w:hAnsi="Calibri Light" w:cs="Calibri Light"/>
        </w:rPr>
        <w:t>Nota: En el caso tener el carácter de MIPYMES deberá presentar copia del documento expedido por autoridad competente que determine su estratificación como micro, pequeña o mediana empresa</w:t>
      </w:r>
      <w:r w:rsidR="004E43E6" w:rsidRPr="00D00DA2">
        <w:rPr>
          <w:rFonts w:ascii="Calibri Light" w:hAnsi="Calibri Light" w:cs="Calibri Light"/>
        </w:rPr>
        <w:t>.</w:t>
      </w:r>
    </w:p>
    <w:p w14:paraId="48710FB5" w14:textId="34746B78" w:rsidR="007137AF" w:rsidRPr="00D00DA2" w:rsidRDefault="007137AF" w:rsidP="00402D57">
      <w:pPr>
        <w:jc w:val="both"/>
        <w:rPr>
          <w:rFonts w:ascii="Calibri Light" w:hAnsi="Calibri Light" w:cs="Calibri Light"/>
        </w:rPr>
      </w:pPr>
    </w:p>
    <w:p w14:paraId="714BB6D4" w14:textId="5778D33E" w:rsidR="007137AF" w:rsidRDefault="007137AF" w:rsidP="00402D57">
      <w:pPr>
        <w:jc w:val="both"/>
        <w:rPr>
          <w:rFonts w:ascii="Calibri Light" w:hAnsi="Calibri Light" w:cs="Calibri Light"/>
        </w:rPr>
      </w:pPr>
    </w:p>
    <w:p w14:paraId="514CE7D6" w14:textId="77777777" w:rsidR="00257AE6" w:rsidRPr="00D00DA2" w:rsidRDefault="00257AE6" w:rsidP="00402D57">
      <w:pPr>
        <w:jc w:val="both"/>
        <w:rPr>
          <w:rFonts w:ascii="Calibri Light" w:hAnsi="Calibri Light" w:cs="Calibri Light"/>
        </w:rPr>
      </w:pPr>
    </w:p>
    <w:p w14:paraId="37A96DFC" w14:textId="679E13B1" w:rsidR="007137AF" w:rsidRPr="00D00DA2" w:rsidRDefault="007137AF" w:rsidP="00402D57">
      <w:pPr>
        <w:jc w:val="both"/>
        <w:rPr>
          <w:rFonts w:ascii="Calibri Light" w:hAnsi="Calibri Light" w:cs="Calibri Light"/>
        </w:rPr>
      </w:pPr>
    </w:p>
    <w:p w14:paraId="2559B52A" w14:textId="488F7328" w:rsidR="001577F4" w:rsidRPr="00D00DA2" w:rsidRDefault="001577F4" w:rsidP="001577F4">
      <w:pPr>
        <w:jc w:val="center"/>
        <w:rPr>
          <w:rFonts w:ascii="Calibri Light" w:hAnsi="Calibri Light" w:cs="Calibri Light"/>
          <w:b/>
          <w:bCs/>
          <w:sz w:val="22"/>
          <w:szCs w:val="22"/>
        </w:rPr>
      </w:pPr>
      <w:bookmarkStart w:id="32" w:name="_Toc68796594"/>
      <w:r w:rsidRPr="00D00DA2">
        <w:rPr>
          <w:rFonts w:ascii="Calibri Light" w:hAnsi="Calibri Light" w:cs="Calibri Light"/>
          <w:b/>
          <w:bCs/>
          <w:sz w:val="22"/>
          <w:szCs w:val="22"/>
        </w:rPr>
        <w:lastRenderedPageBreak/>
        <w:t>ANEXO 9</w:t>
      </w:r>
    </w:p>
    <w:p w14:paraId="7D87C905" w14:textId="77777777" w:rsidR="001577F4" w:rsidRPr="00D00DA2" w:rsidRDefault="001577F4" w:rsidP="001577F4">
      <w:pPr>
        <w:jc w:val="center"/>
        <w:rPr>
          <w:rFonts w:ascii="Calibri Light" w:hAnsi="Calibri Light" w:cs="Calibri Light"/>
          <w:b/>
          <w:bCs/>
          <w:sz w:val="22"/>
          <w:szCs w:val="22"/>
        </w:rPr>
      </w:pPr>
    </w:p>
    <w:p w14:paraId="65748354" w14:textId="0F21F8FD" w:rsidR="004F5B67" w:rsidRPr="00D00DA2" w:rsidRDefault="004F5B67" w:rsidP="004F5B67">
      <w:pPr>
        <w:pStyle w:val="Ttulo1"/>
        <w:rPr>
          <w:rFonts w:ascii="Calibri Light" w:hAnsi="Calibri Light" w:cs="Calibri Light"/>
          <w:szCs w:val="22"/>
        </w:rPr>
      </w:pPr>
      <w:r w:rsidRPr="00D00DA2">
        <w:rPr>
          <w:rFonts w:ascii="Calibri Light" w:hAnsi="Calibri Light" w:cs="Calibri Light"/>
          <w:szCs w:val="22"/>
        </w:rPr>
        <w:t>PROPUESTA TÉCNICA</w:t>
      </w:r>
      <w:bookmarkEnd w:id="32"/>
    </w:p>
    <w:p w14:paraId="6DB34E05" w14:textId="77777777" w:rsidR="009C0B1F" w:rsidRPr="00D00DA2" w:rsidRDefault="009C0B1F" w:rsidP="004F5B67">
      <w:pPr>
        <w:spacing w:line="120" w:lineRule="atLeast"/>
        <w:ind w:right="140"/>
        <w:jc w:val="right"/>
        <w:rPr>
          <w:rFonts w:ascii="Calibri Light" w:eastAsia="Century Gothic" w:hAnsi="Calibri Light" w:cs="Calibri Light"/>
          <w:color w:val="000000"/>
        </w:rPr>
      </w:pPr>
    </w:p>
    <w:p w14:paraId="2DA142D3" w14:textId="77777777" w:rsidR="009C0B1F" w:rsidRPr="00D00DA2" w:rsidRDefault="009C0B1F" w:rsidP="004F5B67">
      <w:pPr>
        <w:spacing w:line="120" w:lineRule="atLeast"/>
        <w:ind w:right="140"/>
        <w:jc w:val="right"/>
        <w:rPr>
          <w:rFonts w:ascii="Calibri Light" w:eastAsia="Century Gothic" w:hAnsi="Calibri Light" w:cs="Calibri Light"/>
          <w:color w:val="000000"/>
        </w:rPr>
      </w:pPr>
    </w:p>
    <w:p w14:paraId="41DF2507" w14:textId="12C5141C" w:rsidR="004F5B67" w:rsidRPr="00D00DA2" w:rsidRDefault="004F5B67" w:rsidP="004F5B67">
      <w:pPr>
        <w:spacing w:line="120" w:lineRule="atLeast"/>
        <w:ind w:right="140"/>
        <w:jc w:val="right"/>
        <w:rPr>
          <w:rFonts w:ascii="Calibri Light" w:hAnsi="Calibri Light" w:cs="Calibri Light"/>
        </w:rPr>
      </w:pPr>
      <w:r w:rsidRPr="00D00DA2">
        <w:rPr>
          <w:rFonts w:ascii="Calibri Light" w:eastAsia="Century Gothic" w:hAnsi="Calibri Light" w:cs="Calibri Light"/>
          <w:color w:val="000000"/>
        </w:rPr>
        <w:t xml:space="preserve">Guadalajara Jalisco, a ___ de ___ del </w:t>
      </w:r>
      <w:r w:rsidRPr="00D00DA2">
        <w:rPr>
          <w:rFonts w:ascii="Calibri Light" w:hAnsi="Calibri Light" w:cs="Calibri Light"/>
        </w:rPr>
        <w:t>2021</w:t>
      </w:r>
      <w:r w:rsidRPr="00D00DA2">
        <w:rPr>
          <w:rFonts w:ascii="Calibri Light" w:eastAsia="Century Gothic" w:hAnsi="Calibri Light" w:cs="Calibri Light"/>
          <w:color w:val="000000"/>
        </w:rPr>
        <w:t>.</w:t>
      </w:r>
    </w:p>
    <w:p w14:paraId="289C4C85" w14:textId="77777777" w:rsidR="004F5B67" w:rsidRPr="00D00DA2" w:rsidRDefault="004F5B67" w:rsidP="004F5B67">
      <w:pPr>
        <w:spacing w:line="120" w:lineRule="atLeast"/>
        <w:ind w:right="140"/>
        <w:jc w:val="both"/>
        <w:rPr>
          <w:rFonts w:ascii="Calibri Light" w:hAnsi="Calibri Light" w:cs="Calibri Light"/>
          <w:b/>
        </w:rPr>
      </w:pPr>
      <w:r w:rsidRPr="00D00DA2">
        <w:rPr>
          <w:rFonts w:ascii="Calibri Light" w:hAnsi="Calibri Light" w:cs="Calibri Light"/>
          <w:b/>
        </w:rPr>
        <w:t>ORGANISMO PÚBLICO DESCENTRALIZADO</w:t>
      </w:r>
    </w:p>
    <w:p w14:paraId="0F304F07" w14:textId="77777777" w:rsidR="004F5B67" w:rsidRPr="00D00DA2" w:rsidRDefault="004F5B67" w:rsidP="004F5B67">
      <w:pPr>
        <w:spacing w:line="120" w:lineRule="atLeast"/>
        <w:ind w:right="140"/>
        <w:jc w:val="both"/>
        <w:rPr>
          <w:rFonts w:ascii="Calibri Light" w:hAnsi="Calibri Light" w:cs="Calibri Light"/>
          <w:b/>
        </w:rPr>
      </w:pPr>
      <w:r w:rsidRPr="00D00DA2">
        <w:rPr>
          <w:rFonts w:ascii="Calibri Light" w:hAnsi="Calibri Light" w:cs="Calibri Light"/>
          <w:b/>
        </w:rPr>
        <w:t>SERVICIOS DE SALUD JALISCO</w:t>
      </w:r>
    </w:p>
    <w:p w14:paraId="4B5488AC" w14:textId="77777777" w:rsidR="004F5B67" w:rsidRPr="00D00DA2" w:rsidRDefault="004F5B67" w:rsidP="004F5B67">
      <w:pPr>
        <w:spacing w:line="120" w:lineRule="atLeast"/>
        <w:ind w:right="140"/>
        <w:jc w:val="both"/>
        <w:rPr>
          <w:rFonts w:ascii="Calibri Light" w:hAnsi="Calibri Light" w:cs="Calibri Light"/>
        </w:rPr>
      </w:pPr>
      <w:r w:rsidRPr="00D00DA2">
        <w:rPr>
          <w:rFonts w:ascii="Calibri Light" w:eastAsia="Arial" w:hAnsi="Calibri Light" w:cs="Calibri Light"/>
          <w:b/>
          <w:color w:val="000000"/>
        </w:rPr>
        <w:t>PRESENTE.</w:t>
      </w:r>
    </w:p>
    <w:p w14:paraId="050C131E" w14:textId="77777777" w:rsidR="004F5B67" w:rsidRPr="00D00DA2" w:rsidRDefault="004F5B67" w:rsidP="004F5B67">
      <w:pPr>
        <w:spacing w:line="120" w:lineRule="atLeast"/>
        <w:jc w:val="both"/>
        <w:rPr>
          <w:rFonts w:ascii="Calibri Light" w:hAnsi="Calibri Light" w:cs="Calibri Light"/>
        </w:rPr>
      </w:pPr>
    </w:p>
    <w:p w14:paraId="4F7566F0" w14:textId="77777777" w:rsidR="00257AE6" w:rsidRPr="00257AE6" w:rsidRDefault="00257AE6" w:rsidP="00B64CFE">
      <w:pPr>
        <w:spacing w:line="120" w:lineRule="atLeast"/>
        <w:jc w:val="right"/>
        <w:rPr>
          <w:rFonts w:ascii="Calibri Light" w:eastAsia="Arial" w:hAnsi="Calibri Light" w:cs="Calibri Light"/>
          <w:b/>
          <w:color w:val="000000"/>
        </w:rPr>
      </w:pPr>
      <w:r w:rsidRPr="00257AE6">
        <w:rPr>
          <w:rFonts w:ascii="Calibri Light" w:eastAsia="Arial" w:hAnsi="Calibri Light" w:cs="Calibri Light"/>
          <w:b/>
          <w:color w:val="000000"/>
        </w:rPr>
        <w:t xml:space="preserve">AT’N: Lic. Maribel Becerra Bañuelos </w:t>
      </w:r>
    </w:p>
    <w:p w14:paraId="71405A6B" w14:textId="77FB3B79" w:rsidR="004F5B67" w:rsidRDefault="00257AE6" w:rsidP="00257AE6">
      <w:pPr>
        <w:spacing w:line="120" w:lineRule="atLeast"/>
        <w:jc w:val="right"/>
        <w:rPr>
          <w:rFonts w:ascii="Calibri Light" w:eastAsia="Arial" w:hAnsi="Calibri Light" w:cs="Calibri Light"/>
          <w:b/>
          <w:color w:val="000000"/>
        </w:rPr>
      </w:pPr>
      <w:r w:rsidRPr="00257AE6">
        <w:rPr>
          <w:rFonts w:ascii="Calibri Light" w:eastAsia="Arial" w:hAnsi="Calibri Light" w:cs="Calibri Light"/>
          <w:b/>
          <w:color w:val="000000"/>
        </w:rPr>
        <w:t>Directora de Recursos Materiales</w:t>
      </w:r>
    </w:p>
    <w:p w14:paraId="7C2596DA" w14:textId="77777777" w:rsidR="00B64CFE" w:rsidRPr="00D00DA2" w:rsidRDefault="00B64CFE" w:rsidP="00257AE6">
      <w:pPr>
        <w:spacing w:line="120" w:lineRule="atLeast"/>
        <w:jc w:val="right"/>
        <w:rPr>
          <w:rFonts w:ascii="Calibri Light" w:hAnsi="Calibri Light" w:cs="Calibri Light"/>
        </w:rPr>
      </w:pPr>
    </w:p>
    <w:tbl>
      <w:tblPr>
        <w:tblStyle w:val="Tablaconcuadrcula4-nfasis1"/>
        <w:tblW w:w="5000" w:type="pct"/>
        <w:tblLook w:val="04A0" w:firstRow="1" w:lastRow="0" w:firstColumn="1" w:lastColumn="0" w:noHBand="0" w:noVBand="1"/>
      </w:tblPr>
      <w:tblGrid>
        <w:gridCol w:w="1413"/>
        <w:gridCol w:w="9377"/>
      </w:tblGrid>
      <w:tr w:rsidR="004F5B67" w:rsidRPr="00D00DA2" w14:paraId="23913E77" w14:textId="77777777" w:rsidTr="00D00DA2">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655" w:type="pct"/>
            <w:noWrap/>
            <w:hideMark/>
          </w:tcPr>
          <w:p w14:paraId="4CD9A498" w14:textId="7EADDABC" w:rsidR="004F5B67" w:rsidRPr="00D00DA2" w:rsidRDefault="009C0B1F" w:rsidP="003A79B6">
            <w:pPr>
              <w:spacing w:after="120" w:line="120" w:lineRule="atLeast"/>
              <w:jc w:val="center"/>
              <w:rPr>
                <w:rFonts w:ascii="Calibri Light" w:hAnsi="Calibri Light" w:cs="Calibri Light"/>
                <w:b w:val="0"/>
                <w:bCs w:val="0"/>
              </w:rPr>
            </w:pPr>
            <w:bookmarkStart w:id="33" w:name="_Hlk46341181"/>
            <w:r w:rsidRPr="00D00DA2">
              <w:rPr>
                <w:rFonts w:ascii="Calibri Light" w:hAnsi="Calibri Light" w:cs="Calibri Light"/>
                <w:b w:val="0"/>
                <w:bCs w:val="0"/>
              </w:rPr>
              <w:t>RENGLÓN</w:t>
            </w:r>
          </w:p>
        </w:tc>
        <w:tc>
          <w:tcPr>
            <w:tcW w:w="4345" w:type="pct"/>
          </w:tcPr>
          <w:p w14:paraId="548C4072" w14:textId="4195C843" w:rsidR="004F5B67" w:rsidRPr="00D00DA2" w:rsidRDefault="004F5B67" w:rsidP="003A79B6">
            <w:pPr>
              <w:spacing w:after="120" w:line="120" w:lineRule="atLeast"/>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D00DA2">
              <w:rPr>
                <w:rFonts w:ascii="Calibri Light" w:eastAsia="Century Gothic" w:hAnsi="Calibri Light" w:cs="Calibri Light"/>
                <w:b w:val="0"/>
                <w:bCs w:val="0"/>
              </w:rPr>
              <w:t xml:space="preserve">DESCRIPCIÓN DEL </w:t>
            </w:r>
            <w:r w:rsidR="009C0B1F" w:rsidRPr="00D00DA2">
              <w:rPr>
                <w:rFonts w:ascii="Calibri Light" w:eastAsia="Century Gothic" w:hAnsi="Calibri Light" w:cs="Calibri Light"/>
                <w:b w:val="0"/>
                <w:bCs w:val="0"/>
              </w:rPr>
              <w:t>BIEN</w:t>
            </w:r>
          </w:p>
        </w:tc>
      </w:tr>
      <w:tr w:rsidR="001577F4" w:rsidRPr="00D00DA2" w14:paraId="11048909" w14:textId="77777777" w:rsidTr="00D00DA2">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655" w:type="pct"/>
            <w:noWrap/>
          </w:tcPr>
          <w:p w14:paraId="2AD35002" w14:textId="77777777" w:rsidR="001577F4" w:rsidRPr="00D00DA2" w:rsidRDefault="001577F4" w:rsidP="003A79B6">
            <w:pPr>
              <w:spacing w:after="120" w:line="120" w:lineRule="atLeast"/>
              <w:rPr>
                <w:rFonts w:ascii="Calibri Light" w:hAnsi="Calibri Light" w:cs="Calibri Light"/>
                <w:b w:val="0"/>
              </w:rPr>
            </w:pPr>
          </w:p>
        </w:tc>
        <w:tc>
          <w:tcPr>
            <w:tcW w:w="4345" w:type="pct"/>
          </w:tcPr>
          <w:p w14:paraId="6B0A9BB6" w14:textId="69EC5705" w:rsidR="001577F4" w:rsidRPr="00D00DA2" w:rsidRDefault="001577F4" w:rsidP="003A79B6">
            <w:pPr>
              <w:spacing w:after="120" w:line="120" w:lineRule="atLeast"/>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tc>
      </w:tr>
      <w:bookmarkEnd w:id="33"/>
    </w:tbl>
    <w:p w14:paraId="764FAD25" w14:textId="77777777" w:rsidR="001577F4" w:rsidRPr="00D00DA2" w:rsidRDefault="001577F4" w:rsidP="004F5B67">
      <w:pPr>
        <w:spacing w:line="120" w:lineRule="atLeast"/>
        <w:ind w:right="140"/>
        <w:jc w:val="both"/>
        <w:rPr>
          <w:rFonts w:ascii="Calibri Light" w:eastAsia="Century Gothic" w:hAnsi="Calibri Light" w:cs="Calibri Light"/>
          <w:b/>
          <w:color w:val="000000"/>
        </w:rPr>
      </w:pPr>
    </w:p>
    <w:p w14:paraId="79BAF77B" w14:textId="77777777" w:rsidR="001577F4" w:rsidRPr="00D00DA2" w:rsidRDefault="001577F4" w:rsidP="004F5B67">
      <w:pPr>
        <w:spacing w:line="120" w:lineRule="atLeast"/>
        <w:ind w:right="140"/>
        <w:jc w:val="both"/>
        <w:rPr>
          <w:rFonts w:ascii="Calibri Light" w:eastAsia="Century Gothic" w:hAnsi="Calibri Light" w:cs="Calibri Light"/>
          <w:b/>
          <w:color w:val="000000"/>
        </w:rPr>
      </w:pPr>
    </w:p>
    <w:p w14:paraId="0FE8D860" w14:textId="5C1A3BA5" w:rsidR="004F5B67" w:rsidRPr="00D00DA2" w:rsidRDefault="001577F4" w:rsidP="004F5B67">
      <w:pPr>
        <w:spacing w:line="120" w:lineRule="atLeast"/>
        <w:ind w:right="140"/>
        <w:jc w:val="both"/>
        <w:rPr>
          <w:rFonts w:ascii="Calibri Light" w:eastAsia="Century Gothic" w:hAnsi="Calibri Light" w:cs="Calibri Light"/>
          <w:b/>
          <w:color w:val="000000"/>
          <w:u w:val="single"/>
        </w:rPr>
      </w:pPr>
      <w:r w:rsidRPr="00D00DA2">
        <w:rPr>
          <w:rFonts w:ascii="Calibri Light" w:eastAsia="Century Gothic" w:hAnsi="Calibri Light" w:cs="Calibri Light"/>
          <w:b/>
          <w:color w:val="000000"/>
        </w:rPr>
        <w:t>R</w:t>
      </w:r>
      <w:r w:rsidR="004F5B67" w:rsidRPr="00D00DA2">
        <w:rPr>
          <w:rFonts w:ascii="Calibri Light" w:eastAsia="Century Gothic" w:hAnsi="Calibri Light" w:cs="Calibri Light"/>
          <w:b/>
          <w:color w:val="000000"/>
        </w:rPr>
        <w:t xml:space="preserve">ealizar el desglose de los </w:t>
      </w:r>
      <w:r w:rsidR="004F5B67" w:rsidRPr="00D00DA2">
        <w:rPr>
          <w:rFonts w:ascii="Calibri Light" w:eastAsia="Century Gothic" w:hAnsi="Calibri Light" w:cs="Calibri Light"/>
          <w:b/>
          <w:color w:val="000000"/>
          <w:u w:val="single"/>
        </w:rPr>
        <w:t>detalles y características de</w:t>
      </w:r>
      <w:r w:rsidR="009C0B1F" w:rsidRPr="00D00DA2">
        <w:rPr>
          <w:rFonts w:ascii="Calibri Light" w:eastAsia="Century Gothic" w:hAnsi="Calibri Light" w:cs="Calibri Light"/>
          <w:b/>
          <w:color w:val="000000"/>
          <w:u w:val="single"/>
        </w:rPr>
        <w:t xml:space="preserve"> </w:t>
      </w:r>
      <w:r w:rsidR="004F5B67" w:rsidRPr="00D00DA2">
        <w:rPr>
          <w:rFonts w:ascii="Calibri Light" w:eastAsia="Century Gothic" w:hAnsi="Calibri Light" w:cs="Calibri Light"/>
          <w:b/>
          <w:color w:val="000000"/>
          <w:u w:val="single"/>
        </w:rPr>
        <w:t>l</w:t>
      </w:r>
      <w:r w:rsidR="009C0B1F" w:rsidRPr="00D00DA2">
        <w:rPr>
          <w:rFonts w:ascii="Calibri Light" w:eastAsia="Century Gothic" w:hAnsi="Calibri Light" w:cs="Calibri Light"/>
          <w:b/>
          <w:color w:val="000000"/>
          <w:u w:val="single"/>
        </w:rPr>
        <w:t>os</w:t>
      </w:r>
      <w:r w:rsidR="004F5B67" w:rsidRPr="00D00DA2">
        <w:rPr>
          <w:rFonts w:ascii="Calibri Light" w:eastAsia="Century Gothic" w:hAnsi="Calibri Light" w:cs="Calibri Light"/>
          <w:b/>
          <w:color w:val="000000"/>
          <w:u w:val="single"/>
        </w:rPr>
        <w:t xml:space="preserve"> </w:t>
      </w:r>
      <w:r w:rsidR="009C0B1F" w:rsidRPr="00D00DA2">
        <w:rPr>
          <w:rFonts w:ascii="Calibri Light" w:eastAsia="Century Gothic" w:hAnsi="Calibri Light" w:cs="Calibri Light"/>
          <w:b/>
          <w:color w:val="000000"/>
          <w:u w:val="single"/>
        </w:rPr>
        <w:t>bienes</w:t>
      </w:r>
      <w:r w:rsidR="004F5B67" w:rsidRPr="00D00DA2">
        <w:rPr>
          <w:rFonts w:ascii="Calibri Light" w:eastAsia="Century Gothic" w:hAnsi="Calibri Light" w:cs="Calibri Light"/>
          <w:b/>
          <w:color w:val="000000"/>
          <w:u w:val="single"/>
        </w:rPr>
        <w:t xml:space="preserve"> solicitado</w:t>
      </w:r>
      <w:r w:rsidR="009C0B1F" w:rsidRPr="00D00DA2">
        <w:rPr>
          <w:rFonts w:ascii="Calibri Light" w:eastAsia="Century Gothic" w:hAnsi="Calibri Light" w:cs="Calibri Light"/>
          <w:b/>
          <w:color w:val="000000"/>
          <w:u w:val="single"/>
        </w:rPr>
        <w:t>s</w:t>
      </w:r>
      <w:r w:rsidR="004F5B67" w:rsidRPr="00D00DA2">
        <w:rPr>
          <w:rFonts w:ascii="Calibri Light" w:eastAsia="Century Gothic" w:hAnsi="Calibri Light" w:cs="Calibri Light"/>
          <w:b/>
          <w:color w:val="000000"/>
          <w:u w:val="single"/>
        </w:rPr>
        <w:t xml:space="preserve">, de conformidad </w:t>
      </w:r>
      <w:r w:rsidR="004F5B67" w:rsidRPr="00D00DA2">
        <w:rPr>
          <w:rFonts w:ascii="Calibri Light" w:eastAsia="Century Gothic" w:hAnsi="Calibri Light" w:cs="Calibri Light"/>
          <w:b/>
          <w:color w:val="000000"/>
        </w:rPr>
        <w:t xml:space="preserve">al Anexo 1. Carta de requerimientos técnicos, cumpliendo con lo requerido en el mismo en mediante </w:t>
      </w:r>
      <w:r w:rsidR="004F5B67" w:rsidRPr="00D00DA2">
        <w:rPr>
          <w:rFonts w:ascii="Calibri Light" w:eastAsia="Century Gothic" w:hAnsi="Calibri Light" w:cs="Calibri Light"/>
          <w:b/>
          <w:color w:val="000000"/>
          <w:u w:val="single"/>
        </w:rPr>
        <w:t>formato libre</w:t>
      </w:r>
      <w:r w:rsidRPr="00D00DA2">
        <w:rPr>
          <w:rFonts w:ascii="Calibri Light" w:eastAsia="Century Gothic" w:hAnsi="Calibri Light" w:cs="Calibri Light"/>
          <w:b/>
          <w:color w:val="000000"/>
          <w:u w:val="single"/>
        </w:rPr>
        <w:t xml:space="preserve"> QUE </w:t>
      </w:r>
      <w:r w:rsidR="008D5778" w:rsidRPr="00D00DA2">
        <w:rPr>
          <w:rFonts w:ascii="Calibri Light" w:eastAsia="Century Gothic" w:hAnsi="Calibri Light" w:cs="Calibri Light"/>
          <w:b/>
          <w:color w:val="000000"/>
          <w:u w:val="single"/>
        </w:rPr>
        <w:t>DEBERÁ</w:t>
      </w:r>
      <w:r w:rsidRPr="00D00DA2">
        <w:rPr>
          <w:rFonts w:ascii="Calibri Light" w:eastAsia="Century Gothic" w:hAnsi="Calibri Light" w:cs="Calibri Light"/>
          <w:b/>
          <w:color w:val="000000"/>
          <w:u w:val="single"/>
        </w:rPr>
        <w:t xml:space="preserve"> ADJUNTAR A LA PROPUESTA.</w:t>
      </w:r>
    </w:p>
    <w:p w14:paraId="72C18821" w14:textId="77777777" w:rsidR="004F5B67" w:rsidRPr="00D00DA2" w:rsidRDefault="004F5B67" w:rsidP="004F5B67">
      <w:pPr>
        <w:spacing w:line="120" w:lineRule="atLeast"/>
        <w:ind w:right="140"/>
        <w:jc w:val="both"/>
        <w:rPr>
          <w:rFonts w:ascii="Calibri Light" w:eastAsia="Century Gothic" w:hAnsi="Calibri Light" w:cs="Calibri Light"/>
          <w:b/>
          <w:color w:val="000000"/>
          <w:u w:val="single"/>
        </w:rPr>
      </w:pPr>
    </w:p>
    <w:p w14:paraId="05904F1B" w14:textId="77777777" w:rsidR="004F5B67" w:rsidRPr="00D00DA2" w:rsidRDefault="004F5B67" w:rsidP="004F5B67">
      <w:pPr>
        <w:spacing w:line="120" w:lineRule="atLeast"/>
        <w:ind w:right="140"/>
        <w:jc w:val="both"/>
        <w:rPr>
          <w:rFonts w:ascii="Calibri Light" w:hAnsi="Calibri Light" w:cs="Calibri Light"/>
        </w:rPr>
      </w:pPr>
      <w:r w:rsidRPr="00D00DA2">
        <w:rPr>
          <w:rFonts w:ascii="Calibri Light" w:eastAsia="Century Gothic" w:hAnsi="Calibri Light" w:cs="Calibri Light"/>
          <w:b/>
          <w:color w:val="000000"/>
          <w:u w:val="single"/>
        </w:rPr>
        <w:t>El proveedor deberá adjuntar en impresión y digital el anexo de propuesta Técnica.</w:t>
      </w:r>
    </w:p>
    <w:p w14:paraId="0C376EB1" w14:textId="08F4B90C" w:rsidR="004F5B67" w:rsidRPr="00D00DA2" w:rsidRDefault="004F5B67" w:rsidP="004F5B67">
      <w:pPr>
        <w:spacing w:line="120" w:lineRule="atLeast"/>
        <w:ind w:right="140"/>
        <w:jc w:val="both"/>
        <w:rPr>
          <w:rFonts w:ascii="Calibri Light" w:hAnsi="Calibri Light" w:cs="Calibri Light"/>
        </w:rPr>
      </w:pPr>
      <w:r w:rsidRPr="00D00DA2">
        <w:rPr>
          <w:rFonts w:ascii="Calibri Light" w:eastAsia="Century Gothic" w:hAnsi="Calibri Light" w:cs="Calibri Light"/>
          <w:color w:val="000000"/>
        </w:rPr>
        <w:t xml:space="preserve">En caso de ser adjudicado </w:t>
      </w:r>
      <w:r w:rsidR="009C0B1F" w:rsidRPr="00D00DA2">
        <w:rPr>
          <w:rFonts w:ascii="Calibri Light" w:eastAsia="Century Gothic" w:hAnsi="Calibri Light" w:cs="Calibri Light"/>
          <w:color w:val="000000"/>
        </w:rPr>
        <w:t>entregaré los bienes</w:t>
      </w:r>
      <w:r w:rsidRPr="00D00DA2">
        <w:rPr>
          <w:rFonts w:ascii="Calibri Light" w:eastAsia="Century Gothic" w:hAnsi="Calibri Light" w:cs="Calibri Light"/>
          <w:color w:val="000000"/>
        </w:rPr>
        <w:t xml:space="preserve"> en los términos y condiciones del presente anexo, la orden de compra y/o contrato,</w:t>
      </w:r>
      <w:r w:rsidR="009C0B1F" w:rsidRPr="00D00DA2">
        <w:rPr>
          <w:rFonts w:ascii="Calibri Light" w:eastAsia="Century Gothic" w:hAnsi="Calibri Light" w:cs="Calibri Light"/>
          <w:color w:val="000000"/>
        </w:rPr>
        <w:t xml:space="preserve"> y de la </w:t>
      </w:r>
      <w:r w:rsidR="00D00DA2" w:rsidRPr="00D00DA2">
        <w:rPr>
          <w:rFonts w:ascii="Calibri Light" w:eastAsia="Century Gothic" w:hAnsi="Calibri Light" w:cs="Calibri Light"/>
          <w:color w:val="000000"/>
        </w:rPr>
        <w:t xml:space="preserve">presente </w:t>
      </w:r>
      <w:r w:rsidR="00D00DA2" w:rsidRPr="00D00DA2">
        <w:rPr>
          <w:rFonts w:ascii="Calibri Light" w:eastAsia="Century Gothic" w:hAnsi="Calibri Light" w:cs="Calibri Light"/>
          <w:b/>
          <w:bCs/>
          <w:color w:val="000000"/>
        </w:rPr>
        <w:t>SOLICITUD</w:t>
      </w:r>
      <w:r w:rsidR="009C0B1F" w:rsidRPr="00D00DA2">
        <w:rPr>
          <w:rStyle w:val="Ttulo7Car"/>
          <w:rFonts w:ascii="Calibri Light" w:hAnsi="Calibri Light" w:cs="Calibri Light"/>
          <w:color w:val="000000" w:themeColor="text1"/>
        </w:rPr>
        <w:t xml:space="preserve"> DE COTIZACION</w:t>
      </w:r>
      <w:r w:rsidR="00D00DA2" w:rsidRPr="00D00DA2">
        <w:rPr>
          <w:rFonts w:ascii="Calibri Light" w:eastAsia="Century Gothic" w:hAnsi="Calibri Light" w:cs="Calibri Light"/>
          <w:color w:val="000000"/>
        </w:rPr>
        <w:t>.</w:t>
      </w:r>
    </w:p>
    <w:p w14:paraId="459E3266" w14:textId="77777777" w:rsidR="004F5B67" w:rsidRPr="00D00DA2" w:rsidRDefault="004F5B67" w:rsidP="004F5B67">
      <w:pPr>
        <w:spacing w:line="120" w:lineRule="atLeast"/>
        <w:ind w:right="140"/>
        <w:jc w:val="both"/>
        <w:rPr>
          <w:rFonts w:ascii="Calibri Light" w:hAnsi="Calibri Light" w:cs="Calibri Light"/>
        </w:rPr>
      </w:pPr>
    </w:p>
    <w:p w14:paraId="61005270" w14:textId="356E1D63" w:rsidR="004F5B67" w:rsidRPr="00D00DA2" w:rsidRDefault="004F5B67" w:rsidP="004F5B67">
      <w:pPr>
        <w:spacing w:line="120" w:lineRule="atLeast"/>
        <w:ind w:right="140"/>
        <w:jc w:val="both"/>
        <w:rPr>
          <w:rFonts w:ascii="Calibri Light" w:eastAsia="Century Gothic" w:hAnsi="Calibri Light" w:cs="Calibri Light"/>
          <w:color w:val="000000"/>
        </w:rPr>
      </w:pPr>
      <w:r w:rsidRPr="00D00DA2">
        <w:rPr>
          <w:rFonts w:ascii="Calibri Light" w:eastAsia="Century Gothic" w:hAnsi="Calibri Light" w:cs="Calibri Light"/>
          <w:color w:val="000000"/>
        </w:rPr>
        <w:t>Seré responsable por los defectos, vicios ocultos o falta de calidad en general de</w:t>
      </w:r>
      <w:r w:rsidR="00D00DA2" w:rsidRPr="00D00DA2">
        <w:rPr>
          <w:rFonts w:ascii="Calibri Light" w:eastAsia="Century Gothic" w:hAnsi="Calibri Light" w:cs="Calibri Light"/>
          <w:color w:val="000000"/>
        </w:rPr>
        <w:t xml:space="preserve"> </w:t>
      </w:r>
      <w:r w:rsidRPr="00D00DA2">
        <w:rPr>
          <w:rFonts w:ascii="Calibri Light" w:eastAsia="Century Gothic" w:hAnsi="Calibri Light" w:cs="Calibri Light"/>
          <w:color w:val="000000"/>
        </w:rPr>
        <w:t>l</w:t>
      </w:r>
      <w:r w:rsidR="00D00DA2" w:rsidRPr="00D00DA2">
        <w:rPr>
          <w:rFonts w:ascii="Calibri Light" w:eastAsia="Century Gothic" w:hAnsi="Calibri Light" w:cs="Calibri Light"/>
          <w:color w:val="000000"/>
        </w:rPr>
        <w:t>os</w:t>
      </w:r>
      <w:r w:rsidRPr="00D00DA2">
        <w:rPr>
          <w:rFonts w:ascii="Calibri Light" w:eastAsia="Century Gothic" w:hAnsi="Calibri Light" w:cs="Calibri Light"/>
          <w:color w:val="000000"/>
        </w:rPr>
        <w:t xml:space="preserve"> </w:t>
      </w:r>
      <w:r w:rsidR="00D00DA2" w:rsidRPr="00D00DA2">
        <w:rPr>
          <w:rFonts w:ascii="Calibri Light" w:eastAsia="Century Gothic" w:hAnsi="Calibri Light" w:cs="Calibri Light"/>
          <w:color w:val="000000"/>
        </w:rPr>
        <w:t>bienes</w:t>
      </w:r>
      <w:r w:rsidRPr="00D00DA2">
        <w:rPr>
          <w:rFonts w:ascii="Calibri Light" w:eastAsia="Century Gothic" w:hAnsi="Calibri Light" w:cs="Calibri Light"/>
          <w:color w:val="000000"/>
        </w:rPr>
        <w:t xml:space="preserve"> por cualquier otro incumplimiento en que puedan incurrir en los términos de la orden de compra y contrato. </w:t>
      </w:r>
    </w:p>
    <w:p w14:paraId="6467754B" w14:textId="77777777" w:rsidR="004F5B67" w:rsidRPr="00D00DA2" w:rsidRDefault="004F5B67" w:rsidP="004F5B67">
      <w:pPr>
        <w:spacing w:line="120" w:lineRule="atLeast"/>
        <w:ind w:right="140"/>
        <w:jc w:val="both"/>
        <w:rPr>
          <w:rFonts w:ascii="Calibri Light" w:eastAsia="Century Gothic" w:hAnsi="Calibri Light" w:cs="Calibri Light"/>
          <w:color w:val="000000"/>
        </w:rPr>
      </w:pPr>
    </w:p>
    <w:p w14:paraId="700B9995" w14:textId="0DE11968" w:rsidR="004F5B67" w:rsidRPr="00D00DA2" w:rsidRDefault="004F5B67" w:rsidP="004F5B67">
      <w:pPr>
        <w:spacing w:before="120" w:after="120" w:line="120" w:lineRule="atLeast"/>
        <w:jc w:val="both"/>
        <w:rPr>
          <w:rFonts w:ascii="Calibri Light" w:hAnsi="Calibri Light" w:cs="Calibri Light"/>
          <w:color w:val="000000"/>
        </w:rPr>
      </w:pPr>
      <w:r w:rsidRPr="00D00DA2">
        <w:rPr>
          <w:rFonts w:ascii="Calibri Light" w:eastAsia="Century Gothic" w:hAnsi="Calibri Light" w:cs="Calibri Light"/>
          <w:color w:val="000000"/>
        </w:rPr>
        <w:t xml:space="preserve">La vigencia de la Propuesta </w:t>
      </w:r>
      <w:r w:rsidRPr="00D00DA2">
        <w:rPr>
          <w:rFonts w:ascii="Calibri Light" w:hAnsi="Calibri Light" w:cs="Calibri Light"/>
          <w:color w:val="000000"/>
        </w:rPr>
        <w:t>técnica vigente hasta la conclusión de</w:t>
      </w:r>
      <w:r w:rsidR="00D00DA2" w:rsidRPr="00D00DA2">
        <w:rPr>
          <w:rFonts w:ascii="Calibri Light" w:hAnsi="Calibri Light" w:cs="Calibri Light"/>
          <w:color w:val="000000"/>
        </w:rPr>
        <w:t>l</w:t>
      </w:r>
      <w:r w:rsidRPr="00D00DA2">
        <w:rPr>
          <w:rFonts w:ascii="Calibri Light" w:hAnsi="Calibri Light" w:cs="Calibri Light"/>
          <w:color w:val="000000"/>
        </w:rPr>
        <w:t xml:space="preserve"> </w:t>
      </w:r>
      <w:r w:rsidR="00D00DA2" w:rsidRPr="00D00DA2">
        <w:rPr>
          <w:rFonts w:ascii="Calibri Light" w:hAnsi="Calibri Light" w:cs="Calibri Light"/>
          <w:color w:val="000000"/>
        </w:rPr>
        <w:t>presente procedimiento</w:t>
      </w:r>
      <w:r w:rsidRPr="00D00DA2">
        <w:rPr>
          <w:rFonts w:ascii="Calibri Light" w:hAnsi="Calibri Light" w:cs="Calibri Light"/>
          <w:color w:val="000000"/>
        </w:rPr>
        <w:t xml:space="preserve"> y en caso de ser adjudicado hasta la conclusión de la vigencia de la Contratación.</w:t>
      </w:r>
    </w:p>
    <w:p w14:paraId="080FD315" w14:textId="7D165D04" w:rsidR="004F5B67" w:rsidRPr="00D00DA2" w:rsidRDefault="004F5B67" w:rsidP="004F5B67">
      <w:pPr>
        <w:spacing w:line="120" w:lineRule="atLeast"/>
        <w:jc w:val="both"/>
        <w:rPr>
          <w:rFonts w:ascii="Calibri Light" w:hAnsi="Calibri Light" w:cs="Calibri Light"/>
        </w:rPr>
      </w:pPr>
    </w:p>
    <w:p w14:paraId="5DFB6FEB" w14:textId="0964DCC6" w:rsidR="00AE1CA9" w:rsidRPr="00D00DA2" w:rsidRDefault="00AE1CA9" w:rsidP="004F5B67">
      <w:pPr>
        <w:spacing w:line="120" w:lineRule="atLeast"/>
        <w:jc w:val="both"/>
        <w:rPr>
          <w:rFonts w:ascii="Calibri Light" w:hAnsi="Calibri Light" w:cs="Calibri Light"/>
        </w:rPr>
      </w:pPr>
    </w:p>
    <w:p w14:paraId="7D765A2A" w14:textId="406DECFA" w:rsidR="00AE1CA9" w:rsidRPr="00D00DA2" w:rsidRDefault="00AE1CA9" w:rsidP="004F5B67">
      <w:pPr>
        <w:spacing w:line="120" w:lineRule="atLeast"/>
        <w:jc w:val="both"/>
        <w:rPr>
          <w:rFonts w:ascii="Calibri Light" w:hAnsi="Calibri Light" w:cs="Calibri Light"/>
        </w:rPr>
      </w:pPr>
    </w:p>
    <w:p w14:paraId="54290611" w14:textId="44DA8C72" w:rsidR="00AE1CA9" w:rsidRPr="00D00DA2" w:rsidRDefault="00AE1CA9" w:rsidP="004F5B67">
      <w:pPr>
        <w:spacing w:line="120" w:lineRule="atLeast"/>
        <w:jc w:val="both"/>
        <w:rPr>
          <w:rFonts w:ascii="Calibri Light" w:hAnsi="Calibri Light" w:cs="Calibri Light"/>
        </w:rPr>
      </w:pPr>
    </w:p>
    <w:p w14:paraId="0F4ADC31" w14:textId="45EDF10F" w:rsidR="00AE1CA9" w:rsidRPr="00D00DA2" w:rsidRDefault="00AE1CA9" w:rsidP="004F5B67">
      <w:pPr>
        <w:spacing w:line="120" w:lineRule="atLeast"/>
        <w:jc w:val="both"/>
        <w:rPr>
          <w:rFonts w:ascii="Calibri Light" w:hAnsi="Calibri Light" w:cs="Calibri Light"/>
        </w:rPr>
      </w:pPr>
    </w:p>
    <w:p w14:paraId="54459B33" w14:textId="0D5FC9B3" w:rsidR="00AE1CA9" w:rsidRPr="00D00DA2" w:rsidRDefault="00AE1CA9" w:rsidP="004F5B67">
      <w:pPr>
        <w:spacing w:line="120" w:lineRule="atLeast"/>
        <w:jc w:val="both"/>
        <w:rPr>
          <w:rFonts w:ascii="Calibri Light" w:hAnsi="Calibri Light" w:cs="Calibri Light"/>
        </w:rPr>
      </w:pPr>
    </w:p>
    <w:p w14:paraId="7C5C547F" w14:textId="77777777" w:rsidR="00AE1CA9" w:rsidRPr="00D00DA2" w:rsidRDefault="00AE1CA9" w:rsidP="004F5B67">
      <w:pPr>
        <w:spacing w:line="120" w:lineRule="atLeast"/>
        <w:jc w:val="both"/>
        <w:rPr>
          <w:rFonts w:ascii="Calibri Light" w:hAnsi="Calibri Light" w:cs="Calibri Light"/>
        </w:rPr>
      </w:pPr>
    </w:p>
    <w:p w14:paraId="62217A1C" w14:textId="77777777" w:rsidR="004F5B67" w:rsidRPr="00D00DA2" w:rsidRDefault="004F5B67" w:rsidP="004F5B67">
      <w:pPr>
        <w:spacing w:line="120" w:lineRule="atLeast"/>
        <w:ind w:right="140"/>
        <w:jc w:val="center"/>
        <w:rPr>
          <w:rFonts w:ascii="Calibri Light" w:eastAsia="Century Gothic" w:hAnsi="Calibri Light" w:cs="Calibri Light"/>
          <w:b/>
          <w:color w:val="000000"/>
        </w:rPr>
      </w:pPr>
      <w:r w:rsidRPr="00D00DA2">
        <w:rPr>
          <w:rFonts w:ascii="Calibri Light" w:eastAsia="Century Gothic" w:hAnsi="Calibri Light" w:cs="Calibri Light"/>
          <w:b/>
          <w:color w:val="000000"/>
        </w:rPr>
        <w:t>ATENTAMENTE</w:t>
      </w:r>
    </w:p>
    <w:p w14:paraId="395667D4" w14:textId="77777777" w:rsidR="004F5B67" w:rsidRPr="00D00DA2" w:rsidRDefault="004F5B67" w:rsidP="004F5B67">
      <w:pPr>
        <w:spacing w:line="120" w:lineRule="atLeast"/>
        <w:ind w:right="140"/>
        <w:jc w:val="center"/>
        <w:rPr>
          <w:rFonts w:ascii="Calibri Light" w:eastAsia="Century Gothic" w:hAnsi="Calibri Light" w:cs="Calibri Light"/>
          <w:b/>
          <w:color w:val="000000"/>
        </w:rPr>
      </w:pPr>
    </w:p>
    <w:p w14:paraId="42D9F9D2" w14:textId="77777777" w:rsidR="004F5B67" w:rsidRPr="00D00DA2" w:rsidRDefault="004F5B67" w:rsidP="004F5B67">
      <w:pPr>
        <w:spacing w:line="120" w:lineRule="atLeast"/>
        <w:jc w:val="center"/>
        <w:rPr>
          <w:rFonts w:ascii="Calibri Light" w:hAnsi="Calibri Light" w:cs="Calibri Light"/>
        </w:rPr>
      </w:pPr>
      <w:r w:rsidRPr="00D00DA2">
        <w:rPr>
          <w:rFonts w:ascii="Calibri Light" w:hAnsi="Calibri Light" w:cs="Calibri Light"/>
        </w:rPr>
        <w:t>________________________________</w:t>
      </w:r>
    </w:p>
    <w:p w14:paraId="3F51C3E8" w14:textId="77777777" w:rsidR="004F5B67" w:rsidRPr="00D00DA2" w:rsidRDefault="004F5B67" w:rsidP="004F5B67">
      <w:pPr>
        <w:spacing w:line="120" w:lineRule="atLeast"/>
        <w:jc w:val="center"/>
        <w:rPr>
          <w:rFonts w:ascii="Calibri Light" w:hAnsi="Calibri Light" w:cs="Calibri Light"/>
        </w:rPr>
      </w:pPr>
      <w:r w:rsidRPr="00D00DA2">
        <w:rPr>
          <w:rFonts w:ascii="Calibri Light" w:hAnsi="Calibri Light" w:cs="Calibri Light"/>
        </w:rPr>
        <w:t>(Nombre y Firma del Representante Legal)</w:t>
      </w:r>
    </w:p>
    <w:p w14:paraId="3666499D" w14:textId="0D22DD7C" w:rsidR="00D515D6" w:rsidRPr="00D00DA2" w:rsidRDefault="00D515D6" w:rsidP="00402D57">
      <w:pPr>
        <w:jc w:val="both"/>
        <w:rPr>
          <w:rFonts w:ascii="Calibri Light" w:hAnsi="Calibri Light" w:cs="Calibri Light"/>
        </w:rPr>
      </w:pPr>
    </w:p>
    <w:p w14:paraId="0D97A289" w14:textId="0CC563BB" w:rsidR="00D515D6" w:rsidRPr="00D00DA2" w:rsidRDefault="00D515D6" w:rsidP="00402D57">
      <w:pPr>
        <w:jc w:val="both"/>
        <w:rPr>
          <w:rFonts w:ascii="Calibri Light" w:hAnsi="Calibri Light" w:cs="Calibri Light"/>
        </w:rPr>
      </w:pPr>
    </w:p>
    <w:p w14:paraId="0B8FAF4A" w14:textId="22445FC2" w:rsidR="004F5B67" w:rsidRPr="00D00DA2" w:rsidRDefault="004F5B67" w:rsidP="00402D57">
      <w:pPr>
        <w:jc w:val="both"/>
        <w:rPr>
          <w:rFonts w:ascii="Calibri Light" w:hAnsi="Calibri Light" w:cs="Calibri Light"/>
        </w:rPr>
      </w:pPr>
    </w:p>
    <w:p w14:paraId="341A5FF5" w14:textId="72E0029B" w:rsidR="004F5B67" w:rsidRPr="00D00DA2" w:rsidRDefault="004F5B67" w:rsidP="00402D57">
      <w:pPr>
        <w:jc w:val="both"/>
        <w:rPr>
          <w:rFonts w:ascii="Calibri Light" w:hAnsi="Calibri Light" w:cs="Calibri Light"/>
        </w:rPr>
      </w:pPr>
    </w:p>
    <w:p w14:paraId="16D0F4E3" w14:textId="694F769D" w:rsidR="004F5B67" w:rsidRPr="00D00DA2" w:rsidRDefault="004F5B67" w:rsidP="00402D57">
      <w:pPr>
        <w:jc w:val="both"/>
        <w:rPr>
          <w:rFonts w:ascii="Calibri Light" w:hAnsi="Calibri Light" w:cs="Calibri Light"/>
        </w:rPr>
      </w:pPr>
    </w:p>
    <w:p w14:paraId="2886502F" w14:textId="77777777" w:rsidR="004F5B67" w:rsidRPr="00D00DA2" w:rsidRDefault="004F5B67" w:rsidP="00402D57">
      <w:pPr>
        <w:jc w:val="both"/>
        <w:rPr>
          <w:rFonts w:ascii="Calibri Light" w:hAnsi="Calibri Light" w:cs="Calibri Light"/>
        </w:rPr>
      </w:pPr>
    </w:p>
    <w:p w14:paraId="61AFA243" w14:textId="29F0E13F" w:rsidR="00D515D6" w:rsidRPr="00D00DA2" w:rsidRDefault="00D515D6" w:rsidP="00402D57">
      <w:pPr>
        <w:jc w:val="both"/>
        <w:rPr>
          <w:rFonts w:ascii="Calibri Light" w:hAnsi="Calibri Light" w:cs="Calibri Light"/>
        </w:rPr>
      </w:pPr>
    </w:p>
    <w:p w14:paraId="18FDFFDC" w14:textId="634D69D2" w:rsidR="00D515D6" w:rsidRPr="00D00DA2" w:rsidRDefault="00D515D6" w:rsidP="00402D57">
      <w:pPr>
        <w:jc w:val="both"/>
        <w:rPr>
          <w:rFonts w:ascii="Calibri Light" w:hAnsi="Calibri Light" w:cs="Calibri Light"/>
        </w:rPr>
      </w:pPr>
    </w:p>
    <w:p w14:paraId="2BE18165" w14:textId="052DCCF2" w:rsidR="00D515D6" w:rsidRPr="00D00DA2" w:rsidRDefault="00D515D6" w:rsidP="00402D57">
      <w:pPr>
        <w:jc w:val="both"/>
        <w:rPr>
          <w:rFonts w:ascii="Calibri Light" w:hAnsi="Calibri Light" w:cs="Calibri Light"/>
        </w:rPr>
      </w:pPr>
    </w:p>
    <w:p w14:paraId="491C1DCE" w14:textId="56B04306" w:rsidR="00D515D6" w:rsidRPr="00D00DA2" w:rsidRDefault="00D515D6" w:rsidP="00402D57">
      <w:pPr>
        <w:jc w:val="both"/>
        <w:rPr>
          <w:rFonts w:ascii="Calibri Light" w:hAnsi="Calibri Light" w:cs="Calibri Light"/>
        </w:rPr>
      </w:pPr>
    </w:p>
    <w:p w14:paraId="43081931" w14:textId="28BB48BD" w:rsidR="00D515D6" w:rsidRPr="00D00DA2" w:rsidRDefault="00D515D6" w:rsidP="00402D57">
      <w:pPr>
        <w:jc w:val="both"/>
        <w:rPr>
          <w:rFonts w:ascii="Calibri Light" w:hAnsi="Calibri Light" w:cs="Calibri Light"/>
        </w:rPr>
      </w:pPr>
    </w:p>
    <w:p w14:paraId="47D63E72" w14:textId="012687B1" w:rsidR="00D515D6" w:rsidRPr="00D00DA2" w:rsidRDefault="00D515D6" w:rsidP="00402D57">
      <w:pPr>
        <w:jc w:val="both"/>
        <w:rPr>
          <w:rFonts w:ascii="Calibri Light" w:hAnsi="Calibri Light" w:cs="Calibri Light"/>
        </w:rPr>
      </w:pPr>
    </w:p>
    <w:p w14:paraId="6EC71C36" w14:textId="77777777" w:rsidR="00D515D6" w:rsidRPr="00D00DA2" w:rsidRDefault="00D515D6" w:rsidP="00D515D6">
      <w:pPr>
        <w:jc w:val="center"/>
        <w:rPr>
          <w:rFonts w:ascii="Calibri Light" w:hAnsi="Calibri Light" w:cs="Calibri Light"/>
          <w:b/>
          <w:bCs/>
          <w:sz w:val="22"/>
          <w:szCs w:val="22"/>
        </w:rPr>
      </w:pPr>
    </w:p>
    <w:p w14:paraId="67922360" w14:textId="6ABF8EDA" w:rsidR="00D515D6" w:rsidRPr="00D00DA2" w:rsidRDefault="00D515D6" w:rsidP="00D515D6">
      <w:pPr>
        <w:jc w:val="center"/>
        <w:rPr>
          <w:rFonts w:ascii="Calibri Light" w:hAnsi="Calibri Light" w:cs="Calibri Light"/>
          <w:b/>
          <w:bCs/>
          <w:sz w:val="22"/>
          <w:szCs w:val="22"/>
        </w:rPr>
      </w:pPr>
      <w:r w:rsidRPr="00D00DA2">
        <w:rPr>
          <w:rFonts w:ascii="Calibri Light" w:hAnsi="Calibri Light" w:cs="Calibri Light"/>
          <w:b/>
          <w:bCs/>
          <w:sz w:val="22"/>
          <w:szCs w:val="22"/>
        </w:rPr>
        <w:t xml:space="preserve">ANEXO </w:t>
      </w:r>
      <w:r w:rsidR="001577F4" w:rsidRPr="00D00DA2">
        <w:rPr>
          <w:rFonts w:ascii="Calibri Light" w:hAnsi="Calibri Light" w:cs="Calibri Light"/>
          <w:b/>
          <w:bCs/>
          <w:sz w:val="22"/>
          <w:szCs w:val="22"/>
        </w:rPr>
        <w:t>10</w:t>
      </w:r>
    </w:p>
    <w:p w14:paraId="6C63F91B" w14:textId="77777777" w:rsidR="00D515D6" w:rsidRPr="00D00DA2" w:rsidRDefault="00D515D6" w:rsidP="00D515D6">
      <w:pPr>
        <w:jc w:val="center"/>
        <w:rPr>
          <w:rFonts w:ascii="Calibri Light" w:hAnsi="Calibri Light" w:cs="Calibri Light"/>
          <w:b/>
          <w:bCs/>
          <w:sz w:val="22"/>
          <w:szCs w:val="22"/>
        </w:rPr>
      </w:pPr>
    </w:p>
    <w:p w14:paraId="52587BD7" w14:textId="77777777" w:rsidR="00D515D6" w:rsidRPr="00D00DA2" w:rsidRDefault="00D515D6" w:rsidP="00D515D6">
      <w:pPr>
        <w:rPr>
          <w:rFonts w:ascii="Calibri Light" w:hAnsi="Calibri Light" w:cs="Calibri Light"/>
          <w:b/>
          <w:bCs/>
          <w:sz w:val="22"/>
          <w:szCs w:val="22"/>
        </w:rPr>
      </w:pPr>
    </w:p>
    <w:p w14:paraId="2793CAD6" w14:textId="77777777" w:rsidR="00D515D6" w:rsidRPr="00D00DA2" w:rsidRDefault="00D515D6" w:rsidP="00D515D6">
      <w:pPr>
        <w:jc w:val="center"/>
        <w:rPr>
          <w:rFonts w:ascii="Calibri Light" w:hAnsi="Calibri Light" w:cs="Calibri Light"/>
          <w:b/>
          <w:bCs/>
          <w:sz w:val="22"/>
          <w:szCs w:val="22"/>
        </w:rPr>
      </w:pPr>
      <w:r w:rsidRPr="00D00DA2">
        <w:rPr>
          <w:rFonts w:ascii="Calibri Light" w:hAnsi="Calibri Light" w:cs="Calibri Light"/>
          <w:b/>
          <w:bCs/>
          <w:sz w:val="22"/>
          <w:szCs w:val="22"/>
        </w:rPr>
        <w:t>PROPUESTA ECONÓMICA</w:t>
      </w:r>
    </w:p>
    <w:p w14:paraId="6BD94483" w14:textId="77777777" w:rsidR="00D515D6" w:rsidRPr="00D00DA2" w:rsidRDefault="00D515D6" w:rsidP="00D515D6">
      <w:pPr>
        <w:rPr>
          <w:rFonts w:ascii="Calibri Light" w:hAnsi="Calibri Light" w:cs="Calibri Light"/>
          <w:sz w:val="22"/>
          <w:szCs w:val="22"/>
        </w:rPr>
      </w:pPr>
    </w:p>
    <w:p w14:paraId="09264E74" w14:textId="77777777" w:rsidR="00D515D6" w:rsidRPr="00D00DA2" w:rsidRDefault="00D515D6" w:rsidP="00D515D6">
      <w:pPr>
        <w:rPr>
          <w:rFonts w:ascii="Calibri Light" w:hAnsi="Calibri Light" w:cs="Calibri Light"/>
          <w:b/>
          <w:bCs/>
          <w:sz w:val="22"/>
          <w:szCs w:val="22"/>
        </w:rPr>
      </w:pPr>
      <w:r w:rsidRPr="00D00DA2">
        <w:rPr>
          <w:rFonts w:ascii="Calibri Light" w:hAnsi="Calibri Light" w:cs="Calibri Light"/>
          <w:b/>
          <w:bCs/>
          <w:sz w:val="22"/>
          <w:szCs w:val="22"/>
        </w:rPr>
        <w:t>Organismo Público Descentralizado</w:t>
      </w:r>
    </w:p>
    <w:p w14:paraId="1D9C6B2B" w14:textId="77777777" w:rsidR="00D515D6" w:rsidRPr="00D00DA2" w:rsidRDefault="00D515D6" w:rsidP="00D515D6">
      <w:pPr>
        <w:rPr>
          <w:rFonts w:ascii="Calibri Light" w:hAnsi="Calibri Light" w:cs="Calibri Light"/>
          <w:b/>
          <w:bCs/>
          <w:sz w:val="22"/>
          <w:szCs w:val="22"/>
        </w:rPr>
      </w:pPr>
      <w:r w:rsidRPr="00D00DA2">
        <w:rPr>
          <w:rFonts w:ascii="Calibri Light" w:hAnsi="Calibri Light" w:cs="Calibri Light"/>
          <w:b/>
          <w:bCs/>
          <w:sz w:val="22"/>
          <w:szCs w:val="22"/>
        </w:rPr>
        <w:t>Servicios de Salud Jalisco</w:t>
      </w:r>
    </w:p>
    <w:p w14:paraId="14C81ED9" w14:textId="77777777" w:rsidR="00D515D6" w:rsidRPr="00D00DA2" w:rsidRDefault="00D515D6" w:rsidP="00D515D6">
      <w:pPr>
        <w:rPr>
          <w:rFonts w:ascii="Calibri Light" w:hAnsi="Calibri Light" w:cs="Calibri Light"/>
          <w:b/>
          <w:bCs/>
          <w:sz w:val="22"/>
          <w:szCs w:val="22"/>
        </w:rPr>
      </w:pPr>
      <w:r w:rsidRPr="00D00DA2">
        <w:rPr>
          <w:rFonts w:ascii="Calibri Light" w:hAnsi="Calibri Light" w:cs="Calibri Light"/>
          <w:b/>
          <w:bCs/>
          <w:sz w:val="22"/>
          <w:szCs w:val="22"/>
        </w:rPr>
        <w:t>PRESENTE:</w:t>
      </w:r>
    </w:p>
    <w:p w14:paraId="5C543695" w14:textId="77777777" w:rsidR="00D515D6" w:rsidRPr="00D00DA2" w:rsidRDefault="00D515D6" w:rsidP="00D515D6">
      <w:pPr>
        <w:jc w:val="right"/>
        <w:rPr>
          <w:rFonts w:ascii="Calibri Light" w:hAnsi="Calibri Light" w:cs="Calibri Light"/>
          <w:b/>
          <w:bCs/>
          <w:sz w:val="22"/>
          <w:szCs w:val="22"/>
        </w:rPr>
      </w:pPr>
      <w:r w:rsidRPr="00D00DA2">
        <w:rPr>
          <w:rFonts w:ascii="Calibri Light" w:hAnsi="Calibri Light" w:cs="Calibri Light"/>
          <w:b/>
          <w:bCs/>
          <w:sz w:val="22"/>
          <w:szCs w:val="22"/>
        </w:rPr>
        <w:t xml:space="preserve">Guadalajara Jalisco, a ___ </w:t>
      </w:r>
      <w:proofErr w:type="spellStart"/>
      <w:r w:rsidRPr="00D00DA2">
        <w:rPr>
          <w:rFonts w:ascii="Calibri Light" w:hAnsi="Calibri Light" w:cs="Calibri Light"/>
          <w:b/>
          <w:bCs/>
          <w:sz w:val="22"/>
          <w:szCs w:val="22"/>
        </w:rPr>
        <w:t>de</w:t>
      </w:r>
      <w:proofErr w:type="spellEnd"/>
      <w:r w:rsidRPr="00D00DA2">
        <w:rPr>
          <w:rFonts w:ascii="Calibri Light" w:hAnsi="Calibri Light" w:cs="Calibri Light"/>
          <w:b/>
          <w:bCs/>
          <w:sz w:val="22"/>
          <w:szCs w:val="22"/>
        </w:rPr>
        <w:t xml:space="preserve"> ____ </w:t>
      </w:r>
      <w:proofErr w:type="spellStart"/>
      <w:r w:rsidRPr="00D00DA2">
        <w:rPr>
          <w:rFonts w:ascii="Calibri Light" w:hAnsi="Calibri Light" w:cs="Calibri Light"/>
          <w:b/>
          <w:bCs/>
          <w:sz w:val="22"/>
          <w:szCs w:val="22"/>
        </w:rPr>
        <w:t>de</w:t>
      </w:r>
      <w:proofErr w:type="spellEnd"/>
      <w:r w:rsidRPr="00D00DA2">
        <w:rPr>
          <w:rFonts w:ascii="Calibri Light" w:hAnsi="Calibri Light" w:cs="Calibri Light"/>
          <w:b/>
          <w:bCs/>
          <w:sz w:val="22"/>
          <w:szCs w:val="22"/>
        </w:rPr>
        <w:t xml:space="preserve"> 2020.</w:t>
      </w:r>
    </w:p>
    <w:p w14:paraId="25BEE479" w14:textId="77777777" w:rsidR="00D515D6" w:rsidRPr="00D00DA2" w:rsidRDefault="00D515D6" w:rsidP="00D515D6">
      <w:pPr>
        <w:jc w:val="right"/>
        <w:rPr>
          <w:rFonts w:ascii="Calibri Light" w:hAnsi="Calibri Light" w:cs="Calibri Light"/>
          <w:b/>
          <w:bCs/>
          <w:sz w:val="22"/>
          <w:szCs w:val="22"/>
        </w:rPr>
      </w:pPr>
    </w:p>
    <w:p w14:paraId="274FB07A" w14:textId="77777777" w:rsidR="00D515D6" w:rsidRPr="00D00DA2" w:rsidRDefault="00D515D6" w:rsidP="00D515D6">
      <w:pPr>
        <w:jc w:val="right"/>
        <w:rPr>
          <w:rFonts w:ascii="Calibri Light" w:hAnsi="Calibri Light" w:cs="Calibri Light"/>
          <w:b/>
          <w:bCs/>
          <w:sz w:val="22"/>
          <w:szCs w:val="22"/>
        </w:rPr>
      </w:pPr>
    </w:p>
    <w:tbl>
      <w:tblPr>
        <w:tblW w:w="11052" w:type="dxa"/>
        <w:jc w:val="center"/>
        <w:tblLayout w:type="fixed"/>
        <w:tblLook w:val="0400" w:firstRow="0" w:lastRow="0" w:firstColumn="0" w:lastColumn="0" w:noHBand="0" w:noVBand="1"/>
      </w:tblPr>
      <w:tblGrid>
        <w:gridCol w:w="1413"/>
        <w:gridCol w:w="1276"/>
        <w:gridCol w:w="1559"/>
        <w:gridCol w:w="2835"/>
        <w:gridCol w:w="1417"/>
        <w:gridCol w:w="1276"/>
        <w:gridCol w:w="1276"/>
      </w:tblGrid>
      <w:tr w:rsidR="00D515D6" w:rsidRPr="00D00DA2" w14:paraId="2C3FD487" w14:textId="77777777" w:rsidTr="00D00DA2">
        <w:trPr>
          <w:trHeight w:val="376"/>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14:paraId="37320CD7" w14:textId="7A75757C" w:rsidR="00D515D6" w:rsidRPr="00D00DA2" w:rsidRDefault="00D00DA2" w:rsidP="003A79B6">
            <w:pPr>
              <w:ind w:right="140"/>
              <w:jc w:val="center"/>
              <w:rPr>
                <w:rFonts w:ascii="Calibri Light" w:hAnsi="Calibri Light" w:cs="Calibri Light"/>
                <w:color w:val="FFFFFF" w:themeColor="background1"/>
                <w:sz w:val="18"/>
                <w:szCs w:val="18"/>
              </w:rPr>
            </w:pPr>
            <w:bookmarkStart w:id="34" w:name="_Hlk77258394"/>
            <w:r w:rsidRPr="00D00DA2">
              <w:rPr>
                <w:rFonts w:ascii="Calibri Light" w:eastAsia="Century Gothic" w:hAnsi="Calibri Light" w:cs="Calibri Light"/>
                <w:b/>
                <w:color w:val="FFFFFF" w:themeColor="background1"/>
                <w:sz w:val="18"/>
                <w:szCs w:val="18"/>
              </w:rPr>
              <w:t>RENGLON</w:t>
            </w:r>
          </w:p>
        </w:tc>
        <w:tc>
          <w:tcPr>
            <w:tcW w:w="1276"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14:paraId="162369C0" w14:textId="77777777" w:rsidR="00D515D6" w:rsidRPr="00D00DA2" w:rsidRDefault="00D515D6" w:rsidP="003A79B6">
            <w:pPr>
              <w:ind w:right="140"/>
              <w:jc w:val="center"/>
              <w:rPr>
                <w:rFonts w:ascii="Calibri Light" w:hAnsi="Calibri Light" w:cs="Calibri Light"/>
                <w:color w:val="FFFFFF" w:themeColor="background1"/>
                <w:sz w:val="18"/>
                <w:szCs w:val="18"/>
              </w:rPr>
            </w:pPr>
            <w:r w:rsidRPr="00D00DA2">
              <w:rPr>
                <w:rFonts w:ascii="Calibri Light" w:eastAsia="Century Gothic" w:hAnsi="Calibri Light" w:cs="Calibri Light"/>
                <w:b/>
                <w:color w:val="FFFFFF" w:themeColor="background1"/>
                <w:sz w:val="18"/>
                <w:szCs w:val="18"/>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14:paraId="679CB5D3" w14:textId="77777777" w:rsidR="00D515D6" w:rsidRPr="00D00DA2" w:rsidRDefault="00D515D6" w:rsidP="003A79B6">
            <w:pPr>
              <w:ind w:right="140"/>
              <w:jc w:val="center"/>
              <w:rPr>
                <w:rFonts w:ascii="Calibri Light" w:hAnsi="Calibri Light" w:cs="Calibri Light"/>
                <w:color w:val="FFFFFF" w:themeColor="background1"/>
                <w:sz w:val="18"/>
                <w:szCs w:val="18"/>
              </w:rPr>
            </w:pPr>
            <w:r w:rsidRPr="00D00DA2">
              <w:rPr>
                <w:rFonts w:ascii="Calibri Light" w:eastAsia="Century Gothic" w:hAnsi="Calibri Light" w:cs="Calibri Light"/>
                <w:b/>
                <w:color w:val="FFFFFF" w:themeColor="background1"/>
                <w:sz w:val="18"/>
                <w:szCs w:val="18"/>
              </w:rPr>
              <w:t>UNIDAD DE MEDIDA</w:t>
            </w:r>
          </w:p>
        </w:tc>
        <w:tc>
          <w:tcPr>
            <w:tcW w:w="283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14:paraId="01F86002" w14:textId="2E93A3F5" w:rsidR="00D515D6" w:rsidRPr="00D00DA2" w:rsidRDefault="00D515D6" w:rsidP="003A79B6">
            <w:pPr>
              <w:ind w:right="140"/>
              <w:jc w:val="center"/>
              <w:rPr>
                <w:rFonts w:ascii="Calibri Light" w:hAnsi="Calibri Light" w:cs="Calibri Light"/>
                <w:color w:val="FFFFFF" w:themeColor="background1"/>
                <w:sz w:val="18"/>
                <w:szCs w:val="18"/>
              </w:rPr>
            </w:pPr>
            <w:r w:rsidRPr="00D00DA2">
              <w:rPr>
                <w:rFonts w:ascii="Calibri Light" w:eastAsia="Century Gothic" w:hAnsi="Calibri Light" w:cs="Calibri Light"/>
                <w:b/>
                <w:color w:val="FFFFFF" w:themeColor="background1"/>
                <w:sz w:val="18"/>
                <w:szCs w:val="18"/>
              </w:rPr>
              <w:t xml:space="preserve"> DESCRIPCIÓN DE</w:t>
            </w:r>
            <w:r w:rsidR="00D00DA2" w:rsidRPr="00D00DA2">
              <w:rPr>
                <w:rFonts w:ascii="Calibri Light" w:eastAsia="Century Gothic" w:hAnsi="Calibri Light" w:cs="Calibri Light"/>
                <w:b/>
                <w:color w:val="FFFFFF" w:themeColor="background1"/>
                <w:sz w:val="18"/>
                <w:szCs w:val="18"/>
              </w:rPr>
              <w:t>L BIEN</w:t>
            </w:r>
          </w:p>
        </w:tc>
        <w:tc>
          <w:tcPr>
            <w:tcW w:w="1417" w:type="dxa"/>
            <w:tcBorders>
              <w:top w:val="single" w:sz="4" w:space="0" w:color="000000"/>
              <w:left w:val="single" w:sz="4" w:space="0" w:color="000000"/>
              <w:bottom w:val="single" w:sz="4" w:space="0" w:color="000000"/>
              <w:right w:val="single" w:sz="4" w:space="0" w:color="000000"/>
            </w:tcBorders>
            <w:shd w:val="clear" w:color="auto" w:fill="4F81BD"/>
          </w:tcPr>
          <w:p w14:paraId="3087E5F9" w14:textId="77777777" w:rsidR="00D515D6" w:rsidRPr="00D00DA2" w:rsidRDefault="00D515D6" w:rsidP="003A79B6">
            <w:pPr>
              <w:ind w:right="140"/>
              <w:jc w:val="center"/>
              <w:rPr>
                <w:rFonts w:ascii="Calibri Light" w:eastAsia="Century Gothic" w:hAnsi="Calibri Light" w:cs="Calibri Light"/>
                <w:b/>
                <w:color w:val="FFFFFF" w:themeColor="background1"/>
                <w:sz w:val="18"/>
                <w:szCs w:val="18"/>
              </w:rPr>
            </w:pPr>
            <w:r w:rsidRPr="00D00DA2">
              <w:rPr>
                <w:rFonts w:ascii="Calibri Light" w:eastAsia="Century Gothic" w:hAnsi="Calibri Light" w:cs="Calibri Light"/>
                <w:b/>
                <w:color w:val="FFFFFF" w:themeColor="background1"/>
                <w:sz w:val="18"/>
                <w:szCs w:val="18"/>
              </w:rPr>
              <w:t>MARCA</w:t>
            </w:r>
          </w:p>
        </w:tc>
        <w:tc>
          <w:tcPr>
            <w:tcW w:w="1276" w:type="dxa"/>
            <w:tcBorders>
              <w:top w:val="single" w:sz="4" w:space="0" w:color="000000"/>
              <w:left w:val="single" w:sz="4" w:space="0" w:color="000000"/>
              <w:bottom w:val="single" w:sz="4" w:space="0" w:color="000000"/>
              <w:right w:val="single" w:sz="4" w:space="0" w:color="000000"/>
            </w:tcBorders>
            <w:shd w:val="clear" w:color="auto" w:fill="4F81BD"/>
          </w:tcPr>
          <w:p w14:paraId="688E529B" w14:textId="77777777" w:rsidR="00D515D6" w:rsidRPr="00D00DA2" w:rsidRDefault="00D515D6" w:rsidP="003A79B6">
            <w:pPr>
              <w:ind w:right="140"/>
              <w:jc w:val="center"/>
              <w:rPr>
                <w:rFonts w:ascii="Calibri Light" w:eastAsia="Century Gothic" w:hAnsi="Calibri Light" w:cs="Calibri Light"/>
                <w:b/>
                <w:color w:val="FFFFFF" w:themeColor="background1"/>
                <w:sz w:val="18"/>
                <w:szCs w:val="18"/>
              </w:rPr>
            </w:pPr>
            <w:r w:rsidRPr="00D00DA2">
              <w:rPr>
                <w:rFonts w:ascii="Calibri Light" w:eastAsia="Century Gothic" w:hAnsi="Calibri Light" w:cs="Calibri Light"/>
                <w:b/>
                <w:color w:val="FFFFFF" w:themeColor="background1"/>
                <w:sz w:val="18"/>
                <w:szCs w:val="18"/>
              </w:rPr>
              <w:t>PRECIO UNITARIO</w:t>
            </w:r>
          </w:p>
        </w:tc>
        <w:tc>
          <w:tcPr>
            <w:tcW w:w="1276" w:type="dxa"/>
            <w:tcBorders>
              <w:top w:val="single" w:sz="4" w:space="0" w:color="000000"/>
              <w:left w:val="single" w:sz="4" w:space="0" w:color="000000"/>
              <w:bottom w:val="single" w:sz="4" w:space="0" w:color="000000"/>
              <w:right w:val="single" w:sz="4" w:space="0" w:color="000000"/>
            </w:tcBorders>
            <w:shd w:val="clear" w:color="auto" w:fill="4F81BD"/>
          </w:tcPr>
          <w:p w14:paraId="3703EA49" w14:textId="77777777" w:rsidR="00D515D6" w:rsidRPr="00D00DA2" w:rsidRDefault="00D515D6" w:rsidP="003A79B6">
            <w:pPr>
              <w:ind w:right="140"/>
              <w:jc w:val="center"/>
              <w:rPr>
                <w:rFonts w:ascii="Calibri Light" w:eastAsia="Century Gothic" w:hAnsi="Calibri Light" w:cs="Calibri Light"/>
                <w:b/>
                <w:color w:val="FFFFFF" w:themeColor="background1"/>
                <w:sz w:val="18"/>
                <w:szCs w:val="18"/>
              </w:rPr>
            </w:pPr>
            <w:r w:rsidRPr="00D00DA2">
              <w:rPr>
                <w:rFonts w:ascii="Calibri Light" w:eastAsia="Century Gothic" w:hAnsi="Calibri Light" w:cs="Calibri Light"/>
                <w:b/>
                <w:color w:val="FFFFFF" w:themeColor="background1"/>
                <w:sz w:val="18"/>
                <w:szCs w:val="18"/>
              </w:rPr>
              <w:t>SUBTOTAL</w:t>
            </w:r>
          </w:p>
        </w:tc>
      </w:tr>
      <w:tr w:rsidR="00D515D6" w:rsidRPr="00D00DA2" w14:paraId="2621C240" w14:textId="77777777" w:rsidTr="00D00DA2">
        <w:trPr>
          <w:trHeight w:val="58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27C90900" w14:textId="07290B9D" w:rsidR="00D515D6" w:rsidRPr="00D00DA2" w:rsidRDefault="00D515D6" w:rsidP="003A79B6">
            <w:pPr>
              <w:jc w:val="center"/>
              <w:rPr>
                <w:rFonts w:ascii="Calibri Light" w:hAnsi="Calibri Light" w:cs="Calibri Light"/>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666B0330" w14:textId="79386884" w:rsidR="00D515D6" w:rsidRPr="00D00DA2" w:rsidRDefault="00D515D6" w:rsidP="003A79B6">
            <w:pPr>
              <w:jc w:val="center"/>
              <w:rPr>
                <w:rFonts w:ascii="Calibri Light" w:hAnsi="Calibri Light" w:cs="Calibri Light"/>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32663F80" w14:textId="231158D9" w:rsidR="00D515D6" w:rsidRPr="00D00DA2" w:rsidRDefault="00D515D6" w:rsidP="003A79B6">
            <w:pPr>
              <w:jc w:val="center"/>
              <w:rPr>
                <w:rFonts w:ascii="Calibri Light" w:hAnsi="Calibri Light" w:cs="Calibri Light"/>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15" w:type="dxa"/>
              <w:bottom w:w="0" w:type="dxa"/>
              <w:right w:w="115" w:type="dxa"/>
            </w:tcMar>
            <w:vAlign w:val="center"/>
          </w:tcPr>
          <w:p w14:paraId="179EDD08" w14:textId="7105BC87" w:rsidR="00D515D6" w:rsidRPr="00D00DA2" w:rsidRDefault="00D515D6" w:rsidP="003A79B6">
            <w:pPr>
              <w:jc w:val="both"/>
              <w:rPr>
                <w:rFonts w:ascii="Calibri Light" w:hAnsi="Calibri Light" w:cs="Calibri Light"/>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49232FB" w14:textId="77777777" w:rsidR="00D515D6" w:rsidRPr="00D00DA2" w:rsidRDefault="00D515D6" w:rsidP="003A79B6">
            <w:pPr>
              <w:jc w:val="both"/>
              <w:rPr>
                <w:rFonts w:ascii="Calibri Light" w:hAnsi="Calibri Light" w:cs="Calibri Light"/>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7BA8E11" w14:textId="77777777" w:rsidR="00D515D6" w:rsidRPr="00D00DA2" w:rsidRDefault="00D515D6" w:rsidP="003A79B6">
            <w:pPr>
              <w:jc w:val="both"/>
              <w:rPr>
                <w:rFonts w:ascii="Calibri Light" w:hAnsi="Calibri Light" w:cs="Calibri Light"/>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0AE8F593" w14:textId="77777777" w:rsidR="00D515D6" w:rsidRPr="00D00DA2" w:rsidRDefault="00D515D6" w:rsidP="003A79B6">
            <w:pPr>
              <w:jc w:val="both"/>
              <w:rPr>
                <w:rFonts w:ascii="Calibri Light" w:hAnsi="Calibri Light" w:cs="Calibri Light"/>
                <w:sz w:val="18"/>
                <w:szCs w:val="18"/>
              </w:rPr>
            </w:pPr>
          </w:p>
        </w:tc>
      </w:tr>
      <w:tr w:rsidR="00D00DA2" w:rsidRPr="00D00DA2" w14:paraId="0C837A80" w14:textId="77777777" w:rsidTr="00D00DA2">
        <w:trPr>
          <w:trHeight w:val="99"/>
          <w:jc w:val="center"/>
        </w:trPr>
        <w:tc>
          <w:tcPr>
            <w:tcW w:w="8500" w:type="dxa"/>
            <w:gridSpan w:val="5"/>
            <w:vMerge w:val="restart"/>
            <w:tcBorders>
              <w:top w:val="single" w:sz="4" w:space="0" w:color="000000"/>
              <w:right w:val="single" w:sz="4" w:space="0" w:color="auto"/>
            </w:tcBorders>
          </w:tcPr>
          <w:p w14:paraId="7825CD6A" w14:textId="77777777" w:rsidR="00D00DA2" w:rsidRPr="00D00DA2" w:rsidRDefault="00D00DA2" w:rsidP="003A79B6">
            <w:pPr>
              <w:jc w:val="center"/>
              <w:rPr>
                <w:rFonts w:ascii="Calibri Light" w:hAnsi="Calibri Light" w:cs="Calibri Light"/>
                <w:sz w:val="18"/>
                <w:szCs w:val="18"/>
              </w:rPr>
            </w:pPr>
            <w:bookmarkStart w:id="35" w:name="_Hlk40867170"/>
          </w:p>
        </w:tc>
        <w:tc>
          <w:tcPr>
            <w:tcW w:w="1276" w:type="dxa"/>
            <w:tcBorders>
              <w:top w:val="single" w:sz="4" w:space="0" w:color="auto"/>
              <w:left w:val="single" w:sz="4" w:space="0" w:color="auto"/>
              <w:bottom w:val="single" w:sz="4" w:space="0" w:color="auto"/>
              <w:right w:val="single" w:sz="4" w:space="0" w:color="auto"/>
            </w:tcBorders>
            <w:shd w:val="clear" w:color="auto" w:fill="4F81BD"/>
            <w:vAlign w:val="center"/>
          </w:tcPr>
          <w:p w14:paraId="5D46563D" w14:textId="77777777" w:rsidR="00D00DA2" w:rsidRPr="00D00DA2" w:rsidRDefault="00D00DA2" w:rsidP="003A79B6">
            <w:pPr>
              <w:jc w:val="center"/>
              <w:rPr>
                <w:rFonts w:ascii="Calibri Light" w:hAnsi="Calibri Light" w:cs="Calibri Light"/>
                <w:color w:val="FFFFFF" w:themeColor="background1"/>
                <w:sz w:val="18"/>
                <w:szCs w:val="18"/>
              </w:rPr>
            </w:pPr>
            <w:r w:rsidRPr="00D00DA2">
              <w:rPr>
                <w:rFonts w:ascii="Calibri Light" w:hAnsi="Calibri Light" w:cs="Calibri Light"/>
                <w:color w:val="FFFFFF" w:themeColor="background1"/>
                <w:sz w:val="18"/>
                <w:szCs w:val="18"/>
              </w:rPr>
              <w:t>SUBTOTAL</w:t>
            </w:r>
          </w:p>
        </w:tc>
        <w:tc>
          <w:tcPr>
            <w:tcW w:w="1276"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14:paraId="6E675061" w14:textId="77777777" w:rsidR="00D00DA2" w:rsidRPr="00D00DA2" w:rsidRDefault="00D00DA2" w:rsidP="003A79B6">
            <w:pPr>
              <w:jc w:val="center"/>
              <w:rPr>
                <w:rFonts w:ascii="Calibri Light" w:hAnsi="Calibri Light" w:cs="Calibri Light"/>
                <w:sz w:val="18"/>
                <w:szCs w:val="18"/>
              </w:rPr>
            </w:pPr>
          </w:p>
        </w:tc>
      </w:tr>
      <w:tr w:rsidR="00D00DA2" w:rsidRPr="00D00DA2" w14:paraId="1E3E37F7" w14:textId="77777777" w:rsidTr="00D00DA2">
        <w:trPr>
          <w:trHeight w:val="60"/>
          <w:jc w:val="center"/>
        </w:trPr>
        <w:tc>
          <w:tcPr>
            <w:tcW w:w="8500" w:type="dxa"/>
            <w:gridSpan w:val="5"/>
            <w:vMerge/>
            <w:tcBorders>
              <w:right w:val="single" w:sz="4" w:space="0" w:color="auto"/>
            </w:tcBorders>
          </w:tcPr>
          <w:p w14:paraId="2AFF2B49" w14:textId="77777777" w:rsidR="00D00DA2" w:rsidRPr="00D00DA2" w:rsidRDefault="00D00DA2" w:rsidP="003A79B6">
            <w:pPr>
              <w:jc w:val="center"/>
              <w:rPr>
                <w:rFonts w:ascii="Calibri Light" w:hAnsi="Calibri Light" w:cs="Calibri Light"/>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4F81BD"/>
            <w:vAlign w:val="center"/>
          </w:tcPr>
          <w:p w14:paraId="1A2C5E7F" w14:textId="77777777" w:rsidR="00D00DA2" w:rsidRPr="00D00DA2" w:rsidRDefault="00D00DA2" w:rsidP="003A79B6">
            <w:pPr>
              <w:jc w:val="center"/>
              <w:rPr>
                <w:rFonts w:ascii="Calibri Light" w:hAnsi="Calibri Light" w:cs="Calibri Light"/>
                <w:color w:val="FFFFFF" w:themeColor="background1"/>
                <w:sz w:val="18"/>
                <w:szCs w:val="18"/>
              </w:rPr>
            </w:pPr>
            <w:r w:rsidRPr="00D00DA2">
              <w:rPr>
                <w:rFonts w:ascii="Calibri Light" w:hAnsi="Calibri Light" w:cs="Calibri Light"/>
                <w:color w:val="FFFFFF" w:themeColor="background1"/>
                <w:sz w:val="18"/>
                <w:szCs w:val="18"/>
              </w:rPr>
              <w:t>IVA</w:t>
            </w:r>
          </w:p>
        </w:tc>
        <w:tc>
          <w:tcPr>
            <w:tcW w:w="1276"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14:paraId="3331F2D9" w14:textId="77777777" w:rsidR="00D00DA2" w:rsidRPr="00D00DA2" w:rsidRDefault="00D00DA2" w:rsidP="003A79B6">
            <w:pPr>
              <w:jc w:val="center"/>
              <w:rPr>
                <w:rFonts w:ascii="Calibri Light" w:hAnsi="Calibri Light" w:cs="Calibri Light"/>
                <w:sz w:val="18"/>
                <w:szCs w:val="18"/>
              </w:rPr>
            </w:pPr>
          </w:p>
        </w:tc>
      </w:tr>
      <w:tr w:rsidR="00D00DA2" w:rsidRPr="00D00DA2" w14:paraId="25CF3BD6" w14:textId="77777777" w:rsidTr="00D00DA2">
        <w:trPr>
          <w:trHeight w:val="60"/>
          <w:jc w:val="center"/>
        </w:trPr>
        <w:tc>
          <w:tcPr>
            <w:tcW w:w="8500" w:type="dxa"/>
            <w:gridSpan w:val="5"/>
            <w:vMerge/>
            <w:tcBorders>
              <w:right w:val="single" w:sz="4" w:space="0" w:color="auto"/>
            </w:tcBorders>
          </w:tcPr>
          <w:p w14:paraId="53F5BCFF" w14:textId="77777777" w:rsidR="00D00DA2" w:rsidRPr="00D00DA2" w:rsidRDefault="00D00DA2" w:rsidP="003A79B6">
            <w:pPr>
              <w:jc w:val="center"/>
              <w:rPr>
                <w:rFonts w:ascii="Calibri Light" w:hAnsi="Calibri Light" w:cs="Calibri Light"/>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4F81BD"/>
            <w:vAlign w:val="center"/>
          </w:tcPr>
          <w:p w14:paraId="15605A4E" w14:textId="77777777" w:rsidR="00D00DA2" w:rsidRPr="00D00DA2" w:rsidRDefault="00D00DA2" w:rsidP="003A79B6">
            <w:pPr>
              <w:jc w:val="center"/>
              <w:rPr>
                <w:rFonts w:ascii="Calibri Light" w:hAnsi="Calibri Light" w:cs="Calibri Light"/>
                <w:color w:val="FFFFFF" w:themeColor="background1"/>
                <w:sz w:val="18"/>
                <w:szCs w:val="18"/>
              </w:rPr>
            </w:pPr>
            <w:r w:rsidRPr="00D00DA2">
              <w:rPr>
                <w:rFonts w:ascii="Calibri Light" w:hAnsi="Calibri Light" w:cs="Calibri Light"/>
                <w:color w:val="FFFFFF" w:themeColor="background1"/>
                <w:sz w:val="18"/>
                <w:szCs w:val="18"/>
              </w:rPr>
              <w:t>TOTAL</w:t>
            </w:r>
          </w:p>
        </w:tc>
        <w:tc>
          <w:tcPr>
            <w:tcW w:w="1276"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14:paraId="2C7529BE" w14:textId="77777777" w:rsidR="00D00DA2" w:rsidRPr="00D00DA2" w:rsidRDefault="00D00DA2" w:rsidP="003A79B6">
            <w:pPr>
              <w:jc w:val="center"/>
              <w:rPr>
                <w:rFonts w:ascii="Calibri Light" w:hAnsi="Calibri Light" w:cs="Calibri Light"/>
                <w:sz w:val="18"/>
                <w:szCs w:val="18"/>
              </w:rPr>
            </w:pPr>
          </w:p>
        </w:tc>
      </w:tr>
      <w:bookmarkEnd w:id="34"/>
      <w:bookmarkEnd w:id="35"/>
    </w:tbl>
    <w:p w14:paraId="1A37441B" w14:textId="77777777" w:rsidR="00D515D6" w:rsidRPr="00D00DA2" w:rsidRDefault="00D515D6" w:rsidP="00D515D6">
      <w:pPr>
        <w:tabs>
          <w:tab w:val="left" w:pos="6168"/>
        </w:tabs>
        <w:rPr>
          <w:rFonts w:ascii="Calibri Light" w:hAnsi="Calibri Light" w:cs="Calibri Light"/>
          <w:sz w:val="22"/>
          <w:szCs w:val="22"/>
        </w:rPr>
      </w:pPr>
    </w:p>
    <w:p w14:paraId="553C7E99" w14:textId="77777777" w:rsidR="00D515D6" w:rsidRPr="00D00DA2" w:rsidRDefault="00D515D6" w:rsidP="00D515D6">
      <w:pPr>
        <w:tabs>
          <w:tab w:val="left" w:pos="6168"/>
        </w:tabs>
        <w:jc w:val="both"/>
        <w:rPr>
          <w:rFonts w:ascii="Calibri Light" w:hAnsi="Calibri Light" w:cs="Calibri Light"/>
          <w:b/>
          <w:bCs/>
          <w:sz w:val="22"/>
          <w:szCs w:val="22"/>
        </w:rPr>
      </w:pPr>
      <w:r w:rsidRPr="00D00DA2">
        <w:rPr>
          <w:rFonts w:ascii="Calibri Light" w:hAnsi="Calibri Light" w:cs="Calibri Light"/>
          <w:b/>
          <w:bCs/>
          <w:sz w:val="22"/>
          <w:szCs w:val="22"/>
        </w:rPr>
        <w:t>CANTIDAD CON LETRA:</w:t>
      </w:r>
    </w:p>
    <w:p w14:paraId="0CD195AB" w14:textId="77777777" w:rsidR="00D515D6" w:rsidRPr="00D00DA2" w:rsidRDefault="00D515D6" w:rsidP="00D515D6">
      <w:pPr>
        <w:tabs>
          <w:tab w:val="left" w:pos="6168"/>
        </w:tabs>
        <w:jc w:val="both"/>
        <w:rPr>
          <w:rFonts w:ascii="Calibri Light" w:hAnsi="Calibri Light" w:cs="Calibri Light"/>
          <w:b/>
          <w:bCs/>
          <w:sz w:val="22"/>
          <w:szCs w:val="22"/>
        </w:rPr>
      </w:pPr>
      <w:r w:rsidRPr="00D00DA2">
        <w:rPr>
          <w:rFonts w:ascii="Calibri Light" w:hAnsi="Calibri Light" w:cs="Calibri Light"/>
          <w:b/>
          <w:bCs/>
          <w:sz w:val="22"/>
          <w:szCs w:val="22"/>
        </w:rPr>
        <w:t xml:space="preserve">TIEMPO DE ENTREGA: (De no señalar fecha específica, el PARTICIPANTE deberá señalar si el número de días son hábiles o naturales, tomando en cuenta que estos se contarán a partir de la suscripción del contrato en caso de resultar adjudicado). </w:t>
      </w:r>
    </w:p>
    <w:p w14:paraId="5F676BAE" w14:textId="77777777" w:rsidR="00D515D6" w:rsidRPr="00D00DA2" w:rsidRDefault="00D515D6" w:rsidP="00D515D6">
      <w:pPr>
        <w:tabs>
          <w:tab w:val="left" w:pos="6168"/>
        </w:tabs>
        <w:rPr>
          <w:rFonts w:ascii="Calibri Light" w:hAnsi="Calibri Light" w:cs="Calibri Light"/>
          <w:sz w:val="22"/>
          <w:szCs w:val="22"/>
        </w:rPr>
      </w:pPr>
    </w:p>
    <w:p w14:paraId="1D9AD2A5" w14:textId="77777777" w:rsidR="00D515D6" w:rsidRPr="00D00DA2" w:rsidRDefault="00D515D6" w:rsidP="00D515D6">
      <w:pPr>
        <w:tabs>
          <w:tab w:val="left" w:pos="6168"/>
        </w:tabs>
        <w:rPr>
          <w:rFonts w:ascii="Calibri Light" w:hAnsi="Calibri Light" w:cs="Calibri Light"/>
          <w:sz w:val="22"/>
          <w:szCs w:val="22"/>
        </w:rPr>
      </w:pPr>
      <w:r w:rsidRPr="00D00DA2">
        <w:rPr>
          <w:rFonts w:ascii="Calibri Light" w:hAnsi="Calibri Light" w:cs="Calibri Light"/>
          <w:sz w:val="22"/>
          <w:szCs w:val="22"/>
        </w:rPr>
        <w:t>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w:t>
      </w:r>
    </w:p>
    <w:p w14:paraId="578FD503" w14:textId="77777777" w:rsidR="00D515D6" w:rsidRPr="00D00DA2" w:rsidRDefault="00D515D6" w:rsidP="00D515D6">
      <w:pPr>
        <w:tabs>
          <w:tab w:val="left" w:pos="6168"/>
        </w:tabs>
        <w:rPr>
          <w:rFonts w:ascii="Calibri Light" w:hAnsi="Calibri Light" w:cs="Calibri Light"/>
          <w:sz w:val="22"/>
          <w:szCs w:val="22"/>
        </w:rPr>
      </w:pPr>
      <w:r w:rsidRPr="00D00DA2">
        <w:rPr>
          <w:rFonts w:ascii="Calibri Light" w:hAnsi="Calibri Light" w:cs="Calibri Light"/>
          <w:sz w:val="22"/>
          <w:szCs w:val="22"/>
        </w:rPr>
        <w:t>Manifiesto que los precios cotizados en la presente propuesta serán los mismos en caso de que la Dirección de Recursos Materiales y/o el “COMITÉ” según corresponda opte por realizar ajustes al momento de adjudicar de forma parcial los bienes o servicios objeto de este “PROCEDIMIENTO DE ADQUISICIÓN”.</w:t>
      </w:r>
    </w:p>
    <w:p w14:paraId="43EBC276" w14:textId="77777777" w:rsidR="00D515D6" w:rsidRPr="00D00DA2" w:rsidRDefault="00D515D6" w:rsidP="00D515D6">
      <w:pPr>
        <w:tabs>
          <w:tab w:val="left" w:pos="6168"/>
        </w:tabs>
        <w:rPr>
          <w:rFonts w:ascii="Calibri Light" w:hAnsi="Calibri Light" w:cs="Calibri Light"/>
          <w:sz w:val="22"/>
          <w:szCs w:val="22"/>
        </w:rPr>
      </w:pPr>
    </w:p>
    <w:p w14:paraId="468FF1B3" w14:textId="77777777" w:rsidR="00D515D6" w:rsidRPr="00D00DA2" w:rsidRDefault="00D515D6" w:rsidP="00D515D6">
      <w:pPr>
        <w:jc w:val="center"/>
        <w:rPr>
          <w:rFonts w:ascii="Calibri Light" w:hAnsi="Calibri Light" w:cs="Calibri Light"/>
          <w:sz w:val="22"/>
          <w:szCs w:val="22"/>
        </w:rPr>
      </w:pPr>
    </w:p>
    <w:p w14:paraId="1B3828C9" w14:textId="0A4ED997" w:rsidR="00D515D6" w:rsidRPr="00D00DA2" w:rsidRDefault="00D515D6" w:rsidP="00D515D6">
      <w:pPr>
        <w:jc w:val="center"/>
        <w:rPr>
          <w:rFonts w:ascii="Calibri Light" w:hAnsi="Calibri Light" w:cs="Calibri Light"/>
          <w:sz w:val="22"/>
          <w:szCs w:val="22"/>
        </w:rPr>
      </w:pPr>
    </w:p>
    <w:p w14:paraId="0DFE28A9" w14:textId="6A6A94B6" w:rsidR="00092D50" w:rsidRPr="00D00DA2" w:rsidRDefault="00092D50" w:rsidP="00D515D6">
      <w:pPr>
        <w:jc w:val="center"/>
        <w:rPr>
          <w:rFonts w:ascii="Calibri Light" w:hAnsi="Calibri Light" w:cs="Calibri Light"/>
          <w:sz w:val="22"/>
          <w:szCs w:val="22"/>
        </w:rPr>
      </w:pPr>
    </w:p>
    <w:p w14:paraId="15D80899" w14:textId="77777777" w:rsidR="00092D50" w:rsidRPr="00D00DA2" w:rsidRDefault="00092D50" w:rsidP="00D515D6">
      <w:pPr>
        <w:jc w:val="center"/>
        <w:rPr>
          <w:rFonts w:ascii="Calibri Light" w:hAnsi="Calibri Light" w:cs="Calibri Light"/>
          <w:sz w:val="22"/>
          <w:szCs w:val="22"/>
        </w:rPr>
      </w:pPr>
    </w:p>
    <w:p w14:paraId="548168CE" w14:textId="77777777" w:rsidR="00D515D6" w:rsidRPr="00D00DA2" w:rsidRDefault="00D515D6" w:rsidP="00D515D6">
      <w:pPr>
        <w:jc w:val="center"/>
        <w:rPr>
          <w:rFonts w:ascii="Calibri Light" w:hAnsi="Calibri Light" w:cs="Calibri Light"/>
          <w:sz w:val="22"/>
          <w:szCs w:val="22"/>
        </w:rPr>
      </w:pPr>
      <w:r w:rsidRPr="00D00DA2">
        <w:rPr>
          <w:rFonts w:ascii="Calibri Light" w:hAnsi="Calibri Light" w:cs="Calibri Light"/>
          <w:sz w:val="22"/>
          <w:szCs w:val="22"/>
        </w:rPr>
        <w:t>Atentamente</w:t>
      </w:r>
    </w:p>
    <w:p w14:paraId="039E931D" w14:textId="77777777" w:rsidR="00D515D6" w:rsidRPr="00D00DA2" w:rsidRDefault="00D515D6" w:rsidP="00D515D6">
      <w:pPr>
        <w:jc w:val="center"/>
        <w:rPr>
          <w:rFonts w:ascii="Calibri Light" w:hAnsi="Calibri Light" w:cs="Calibri Light"/>
          <w:sz w:val="22"/>
          <w:szCs w:val="22"/>
        </w:rPr>
      </w:pPr>
      <w:r w:rsidRPr="00D00DA2">
        <w:rPr>
          <w:rFonts w:ascii="Calibri Light" w:hAnsi="Calibri Light" w:cs="Calibri Light"/>
          <w:sz w:val="22"/>
          <w:szCs w:val="22"/>
        </w:rPr>
        <w:t>________________________________</w:t>
      </w:r>
    </w:p>
    <w:p w14:paraId="0D8DAC7F" w14:textId="6A94C2E0" w:rsidR="004F5B67" w:rsidRPr="00D00DA2" w:rsidRDefault="00D515D6" w:rsidP="00676F90">
      <w:pPr>
        <w:jc w:val="center"/>
        <w:rPr>
          <w:rFonts w:ascii="Calibri Light" w:hAnsi="Calibri Light" w:cs="Calibri Light"/>
          <w:sz w:val="22"/>
          <w:szCs w:val="22"/>
        </w:rPr>
      </w:pPr>
      <w:r w:rsidRPr="00D00DA2">
        <w:rPr>
          <w:rFonts w:ascii="Calibri Light" w:hAnsi="Calibri Light" w:cs="Calibri Light"/>
          <w:sz w:val="22"/>
          <w:szCs w:val="22"/>
        </w:rPr>
        <w:t xml:space="preserve">(Nombre y Firma del Representante </w:t>
      </w:r>
    </w:p>
    <w:p w14:paraId="05337E3F" w14:textId="5CF2889A" w:rsidR="00512555" w:rsidRPr="00D00DA2" w:rsidRDefault="00512555" w:rsidP="004F5B67">
      <w:pPr>
        <w:jc w:val="center"/>
        <w:rPr>
          <w:rFonts w:ascii="Calibri Light" w:eastAsia="Calibri" w:hAnsi="Calibri Light" w:cs="Calibri Light"/>
          <w:sz w:val="22"/>
          <w:szCs w:val="22"/>
        </w:rPr>
      </w:pPr>
    </w:p>
    <w:p w14:paraId="5F6F53E9" w14:textId="4CF2F4ED" w:rsidR="00916B1A" w:rsidRPr="00D00DA2" w:rsidRDefault="00916B1A" w:rsidP="004F5B67">
      <w:pPr>
        <w:jc w:val="center"/>
        <w:rPr>
          <w:rFonts w:ascii="Calibri Light" w:eastAsia="Calibri" w:hAnsi="Calibri Light" w:cs="Calibri Light"/>
          <w:sz w:val="22"/>
          <w:szCs w:val="22"/>
        </w:rPr>
      </w:pPr>
    </w:p>
    <w:p w14:paraId="1FAAF56D" w14:textId="7C961B74" w:rsidR="00916B1A" w:rsidRPr="00D00DA2" w:rsidRDefault="00916B1A" w:rsidP="004F5B67">
      <w:pPr>
        <w:jc w:val="center"/>
        <w:rPr>
          <w:rFonts w:ascii="Calibri Light" w:eastAsia="Calibri" w:hAnsi="Calibri Light" w:cs="Calibri Light"/>
          <w:sz w:val="22"/>
          <w:szCs w:val="22"/>
        </w:rPr>
      </w:pPr>
    </w:p>
    <w:p w14:paraId="0ADC19F1" w14:textId="38DBE3C8" w:rsidR="00916B1A" w:rsidRPr="00D00DA2" w:rsidRDefault="00916B1A" w:rsidP="004F5B67">
      <w:pPr>
        <w:jc w:val="center"/>
        <w:rPr>
          <w:rFonts w:ascii="Calibri Light" w:eastAsia="Calibri" w:hAnsi="Calibri Light" w:cs="Calibri Light"/>
          <w:sz w:val="22"/>
          <w:szCs w:val="22"/>
        </w:rPr>
      </w:pPr>
    </w:p>
    <w:p w14:paraId="66BE3018" w14:textId="2947EAA7" w:rsidR="00916B1A" w:rsidRPr="00D00DA2" w:rsidRDefault="00916B1A" w:rsidP="004F5B67">
      <w:pPr>
        <w:jc w:val="center"/>
        <w:rPr>
          <w:rFonts w:ascii="Calibri Light" w:eastAsia="Calibri" w:hAnsi="Calibri Light" w:cs="Calibri Light"/>
          <w:sz w:val="22"/>
          <w:szCs w:val="22"/>
        </w:rPr>
      </w:pPr>
    </w:p>
    <w:p w14:paraId="4701CBA7" w14:textId="2AEEAE58" w:rsidR="00916B1A" w:rsidRPr="00D00DA2" w:rsidRDefault="00916B1A" w:rsidP="004F5B67">
      <w:pPr>
        <w:jc w:val="center"/>
        <w:rPr>
          <w:rFonts w:ascii="Calibri Light" w:eastAsia="Calibri" w:hAnsi="Calibri Light" w:cs="Calibri Light"/>
          <w:sz w:val="22"/>
          <w:szCs w:val="22"/>
        </w:rPr>
      </w:pPr>
    </w:p>
    <w:p w14:paraId="0E1CF21C" w14:textId="19E2EA20" w:rsidR="00D00DA2" w:rsidRDefault="00D00DA2" w:rsidP="004F5B67">
      <w:pPr>
        <w:jc w:val="center"/>
        <w:rPr>
          <w:rFonts w:ascii="Calibri Light" w:eastAsia="Calibri" w:hAnsi="Calibri Light" w:cs="Calibri Light"/>
          <w:sz w:val="22"/>
          <w:szCs w:val="22"/>
        </w:rPr>
      </w:pPr>
    </w:p>
    <w:p w14:paraId="313C8260" w14:textId="796271EA" w:rsidR="00B64CFE" w:rsidRDefault="00B64CFE" w:rsidP="004F5B67">
      <w:pPr>
        <w:jc w:val="center"/>
        <w:rPr>
          <w:rFonts w:ascii="Calibri Light" w:eastAsia="Calibri" w:hAnsi="Calibri Light" w:cs="Calibri Light"/>
          <w:sz w:val="22"/>
          <w:szCs w:val="22"/>
        </w:rPr>
      </w:pPr>
    </w:p>
    <w:p w14:paraId="50B9246E" w14:textId="69B764B4" w:rsidR="00B64CFE" w:rsidRDefault="00B64CFE" w:rsidP="004F5B67">
      <w:pPr>
        <w:jc w:val="center"/>
        <w:rPr>
          <w:rFonts w:ascii="Calibri Light" w:eastAsia="Calibri" w:hAnsi="Calibri Light" w:cs="Calibri Light"/>
          <w:sz w:val="22"/>
          <w:szCs w:val="22"/>
        </w:rPr>
      </w:pPr>
    </w:p>
    <w:p w14:paraId="3B9F37F0" w14:textId="77777777" w:rsidR="00B64CFE" w:rsidRPr="00D00DA2" w:rsidRDefault="00B64CFE" w:rsidP="004F5B67">
      <w:pPr>
        <w:jc w:val="center"/>
        <w:rPr>
          <w:rFonts w:ascii="Calibri Light" w:eastAsia="Calibri" w:hAnsi="Calibri Light" w:cs="Calibri Light"/>
          <w:sz w:val="22"/>
          <w:szCs w:val="22"/>
        </w:rPr>
      </w:pPr>
    </w:p>
    <w:p w14:paraId="732C6AAA" w14:textId="77777777" w:rsidR="00D00DA2" w:rsidRPr="00D00DA2" w:rsidRDefault="00D00DA2" w:rsidP="004F5B67">
      <w:pPr>
        <w:jc w:val="center"/>
        <w:rPr>
          <w:rFonts w:ascii="Calibri Light" w:eastAsia="Calibri" w:hAnsi="Calibri Light" w:cs="Calibri Light"/>
          <w:sz w:val="22"/>
          <w:szCs w:val="22"/>
        </w:rPr>
      </w:pPr>
    </w:p>
    <w:p w14:paraId="7A9F30FE" w14:textId="77777777" w:rsidR="00D00DA2" w:rsidRPr="00D00DA2" w:rsidRDefault="00D00DA2" w:rsidP="004F5B67">
      <w:pPr>
        <w:jc w:val="center"/>
        <w:rPr>
          <w:rFonts w:ascii="Calibri Light" w:eastAsia="Calibri" w:hAnsi="Calibri Light" w:cs="Calibri Light"/>
          <w:sz w:val="22"/>
          <w:szCs w:val="22"/>
        </w:rPr>
      </w:pPr>
    </w:p>
    <w:p w14:paraId="21A3364B" w14:textId="0A04F106" w:rsidR="00916B1A" w:rsidRPr="00D00DA2" w:rsidRDefault="00E1772F" w:rsidP="004F5B67">
      <w:pPr>
        <w:jc w:val="center"/>
        <w:rPr>
          <w:rFonts w:ascii="Calibri Light" w:eastAsia="Calibri" w:hAnsi="Calibri Light" w:cs="Calibri Light"/>
          <w:sz w:val="22"/>
          <w:szCs w:val="22"/>
        </w:rPr>
      </w:pPr>
      <w:r w:rsidRPr="00D00DA2">
        <w:rPr>
          <w:rFonts w:ascii="Calibri Light" w:eastAsia="Calibri" w:hAnsi="Calibri Light" w:cs="Calibri Light"/>
          <w:sz w:val="22"/>
          <w:szCs w:val="22"/>
        </w:rPr>
        <w:t xml:space="preserve">Autoriza </w:t>
      </w:r>
    </w:p>
    <w:p w14:paraId="6DD3B8A3" w14:textId="6E5F2472" w:rsidR="00916B1A" w:rsidRPr="00D00DA2" w:rsidRDefault="00916B1A" w:rsidP="004F5B67">
      <w:pPr>
        <w:jc w:val="center"/>
        <w:rPr>
          <w:rFonts w:ascii="Calibri Light" w:eastAsia="Calibri" w:hAnsi="Calibri Light" w:cs="Calibri Light"/>
          <w:sz w:val="22"/>
          <w:szCs w:val="22"/>
        </w:rPr>
      </w:pPr>
    </w:p>
    <w:p w14:paraId="53062485" w14:textId="77777777" w:rsidR="00916B1A" w:rsidRPr="00D00DA2" w:rsidRDefault="00916B1A" w:rsidP="004F5B67">
      <w:pPr>
        <w:jc w:val="center"/>
        <w:rPr>
          <w:rFonts w:ascii="Calibri Light" w:eastAsia="Calibri" w:hAnsi="Calibri Light" w:cs="Calibri Light"/>
          <w:sz w:val="22"/>
          <w:szCs w:val="22"/>
        </w:rPr>
      </w:pPr>
    </w:p>
    <w:p w14:paraId="369FF14A" w14:textId="30F868E5" w:rsidR="00916B1A" w:rsidRPr="00D00DA2" w:rsidRDefault="00916B1A" w:rsidP="004F5B67">
      <w:pPr>
        <w:jc w:val="center"/>
        <w:rPr>
          <w:rFonts w:ascii="Calibri Light" w:eastAsia="Calibri" w:hAnsi="Calibri Light" w:cs="Calibri Light"/>
          <w:sz w:val="22"/>
          <w:szCs w:val="22"/>
        </w:rPr>
      </w:pPr>
    </w:p>
    <w:p w14:paraId="44DCD7D5" w14:textId="77777777" w:rsidR="00916B1A" w:rsidRPr="00D00DA2" w:rsidRDefault="00916B1A" w:rsidP="004F5B67">
      <w:pPr>
        <w:jc w:val="center"/>
        <w:rPr>
          <w:rFonts w:ascii="Calibri Light" w:eastAsia="Calibri" w:hAnsi="Calibri Light" w:cs="Calibri Light"/>
          <w:sz w:val="22"/>
          <w:szCs w:val="22"/>
        </w:rPr>
      </w:pPr>
    </w:p>
    <w:p w14:paraId="5459C155" w14:textId="77777777" w:rsidR="00512555" w:rsidRPr="00D00DA2" w:rsidRDefault="00512555" w:rsidP="004F5B67">
      <w:pPr>
        <w:jc w:val="center"/>
        <w:rPr>
          <w:rFonts w:ascii="Calibri Light" w:eastAsia="Calibri" w:hAnsi="Calibri Light" w:cs="Calibri Light"/>
          <w:sz w:val="22"/>
          <w:szCs w:val="22"/>
        </w:rPr>
      </w:pPr>
    </w:p>
    <w:p w14:paraId="3B2DF93B" w14:textId="77777777" w:rsidR="004364C1" w:rsidRPr="00D00DA2" w:rsidRDefault="004364C1" w:rsidP="004364C1">
      <w:pPr>
        <w:jc w:val="center"/>
        <w:rPr>
          <w:rFonts w:ascii="Calibri Light" w:hAnsi="Calibri Light" w:cs="Calibri Light"/>
          <w:sz w:val="22"/>
          <w:szCs w:val="22"/>
        </w:rPr>
      </w:pPr>
      <w:r w:rsidRPr="00D00DA2">
        <w:rPr>
          <w:rFonts w:ascii="Calibri Light" w:hAnsi="Calibri Light" w:cs="Calibri Light"/>
          <w:sz w:val="22"/>
          <w:szCs w:val="22"/>
        </w:rPr>
        <w:t>________________________________</w:t>
      </w:r>
    </w:p>
    <w:p w14:paraId="3D093238" w14:textId="77777777" w:rsidR="00B64CFE" w:rsidRDefault="00B64CFE" w:rsidP="004364C1">
      <w:pPr>
        <w:jc w:val="center"/>
        <w:rPr>
          <w:rFonts w:ascii="Calibri Light" w:hAnsi="Calibri Light" w:cs="Calibri Light"/>
          <w:sz w:val="22"/>
          <w:szCs w:val="22"/>
        </w:rPr>
      </w:pPr>
      <w:r w:rsidRPr="00B64CFE">
        <w:rPr>
          <w:rFonts w:ascii="Calibri Light" w:hAnsi="Calibri Light" w:cs="Calibri Light"/>
          <w:sz w:val="22"/>
          <w:szCs w:val="22"/>
        </w:rPr>
        <w:t xml:space="preserve">Lic. Maribel Becerra Bañuelos </w:t>
      </w:r>
    </w:p>
    <w:p w14:paraId="5A6E0E9E" w14:textId="24D85288" w:rsidR="004364C1" w:rsidRPr="00D00DA2" w:rsidRDefault="004364C1" w:rsidP="004364C1">
      <w:pPr>
        <w:jc w:val="center"/>
        <w:rPr>
          <w:rFonts w:ascii="Calibri Light" w:hAnsi="Calibri Light" w:cs="Calibri Light"/>
          <w:sz w:val="22"/>
          <w:szCs w:val="22"/>
        </w:rPr>
      </w:pPr>
      <w:r w:rsidRPr="00D00DA2">
        <w:rPr>
          <w:rFonts w:ascii="Calibri Light" w:hAnsi="Calibri Light" w:cs="Calibri Light"/>
          <w:sz w:val="22"/>
          <w:szCs w:val="22"/>
        </w:rPr>
        <w:t>DIRECTOR</w:t>
      </w:r>
      <w:r w:rsidR="00B64CFE">
        <w:rPr>
          <w:rFonts w:ascii="Calibri Light" w:hAnsi="Calibri Light" w:cs="Calibri Light"/>
          <w:sz w:val="22"/>
          <w:szCs w:val="22"/>
        </w:rPr>
        <w:t>A</w:t>
      </w:r>
      <w:r w:rsidRPr="00D00DA2">
        <w:rPr>
          <w:rFonts w:ascii="Calibri Light" w:hAnsi="Calibri Light" w:cs="Calibri Light"/>
          <w:sz w:val="22"/>
          <w:szCs w:val="22"/>
        </w:rPr>
        <w:t xml:space="preserve"> DE RECURSOS MATERIALES DEL OPD SERVICIOS DE SALUD JALISCO  </w:t>
      </w:r>
    </w:p>
    <w:p w14:paraId="4B339BBD" w14:textId="77777777" w:rsidR="004364C1" w:rsidRPr="00D00DA2" w:rsidRDefault="004364C1" w:rsidP="004364C1">
      <w:pPr>
        <w:rPr>
          <w:rFonts w:ascii="Calibri Light" w:hAnsi="Calibri Light" w:cs="Calibri Light"/>
          <w:sz w:val="22"/>
          <w:szCs w:val="22"/>
        </w:rPr>
      </w:pPr>
    </w:p>
    <w:p w14:paraId="3B8B1894" w14:textId="77777777" w:rsidR="00512555" w:rsidRPr="00D00DA2" w:rsidRDefault="00512555" w:rsidP="004F5B67">
      <w:pPr>
        <w:jc w:val="center"/>
        <w:rPr>
          <w:rFonts w:ascii="Calibri Light" w:eastAsia="Calibri" w:hAnsi="Calibri Light" w:cs="Calibri Light"/>
          <w:sz w:val="22"/>
          <w:szCs w:val="22"/>
        </w:rPr>
      </w:pPr>
    </w:p>
    <w:p w14:paraId="01E6D9B8" w14:textId="77777777" w:rsidR="00512555" w:rsidRPr="00D00DA2" w:rsidRDefault="00512555" w:rsidP="004F5B67">
      <w:pPr>
        <w:jc w:val="center"/>
        <w:rPr>
          <w:rFonts w:ascii="Calibri Light" w:eastAsia="Calibri" w:hAnsi="Calibri Light" w:cs="Calibri Light"/>
          <w:sz w:val="22"/>
          <w:szCs w:val="22"/>
        </w:rPr>
      </w:pPr>
    </w:p>
    <w:p w14:paraId="460710CD" w14:textId="77777777" w:rsidR="00512555" w:rsidRPr="00D00DA2" w:rsidRDefault="00512555" w:rsidP="004F5B67">
      <w:pPr>
        <w:jc w:val="center"/>
        <w:rPr>
          <w:rFonts w:ascii="Calibri Light" w:eastAsia="Calibri" w:hAnsi="Calibri Light" w:cs="Calibri Light"/>
          <w:sz w:val="22"/>
          <w:szCs w:val="22"/>
        </w:rPr>
      </w:pPr>
    </w:p>
    <w:p w14:paraId="40BA6131" w14:textId="4C015601" w:rsidR="00916B1A" w:rsidRPr="00D00DA2" w:rsidRDefault="00E1772F" w:rsidP="00E1772F">
      <w:pPr>
        <w:jc w:val="center"/>
        <w:rPr>
          <w:rFonts w:ascii="Calibri Light" w:eastAsia="Calibri" w:hAnsi="Calibri Light" w:cs="Calibri Light"/>
          <w:sz w:val="22"/>
          <w:szCs w:val="22"/>
        </w:rPr>
      </w:pPr>
      <w:r w:rsidRPr="00D00DA2">
        <w:rPr>
          <w:rFonts w:ascii="Calibri Light" w:eastAsia="Calibri" w:hAnsi="Calibri Light" w:cs="Calibri Light"/>
          <w:sz w:val="22"/>
          <w:szCs w:val="22"/>
        </w:rPr>
        <w:t>Valida</w:t>
      </w:r>
    </w:p>
    <w:p w14:paraId="766DF5CC" w14:textId="77777777" w:rsidR="00916B1A" w:rsidRPr="00D00DA2" w:rsidRDefault="00916B1A" w:rsidP="004F5B67">
      <w:pPr>
        <w:jc w:val="center"/>
        <w:rPr>
          <w:rFonts w:ascii="Calibri Light" w:eastAsia="Calibri" w:hAnsi="Calibri Light" w:cs="Calibri Light"/>
          <w:sz w:val="22"/>
          <w:szCs w:val="22"/>
        </w:rPr>
      </w:pPr>
    </w:p>
    <w:p w14:paraId="3B07E303" w14:textId="2DB3ECF1" w:rsidR="00916B1A" w:rsidRPr="00D00DA2" w:rsidRDefault="00916B1A" w:rsidP="004F5B67">
      <w:pPr>
        <w:jc w:val="center"/>
        <w:rPr>
          <w:rFonts w:ascii="Calibri Light" w:eastAsia="Calibri" w:hAnsi="Calibri Light" w:cs="Calibri Light"/>
          <w:sz w:val="22"/>
          <w:szCs w:val="22"/>
        </w:rPr>
      </w:pPr>
    </w:p>
    <w:p w14:paraId="6A959F3B" w14:textId="77777777" w:rsidR="00916B1A" w:rsidRPr="00D00DA2" w:rsidRDefault="00916B1A" w:rsidP="004F5B67">
      <w:pPr>
        <w:jc w:val="center"/>
        <w:rPr>
          <w:rFonts w:ascii="Calibri Light" w:eastAsia="Calibri" w:hAnsi="Calibri Light" w:cs="Calibri Light"/>
          <w:sz w:val="22"/>
          <w:szCs w:val="22"/>
        </w:rPr>
      </w:pPr>
    </w:p>
    <w:p w14:paraId="48D1D7C1" w14:textId="77777777" w:rsidR="00512555" w:rsidRPr="00D00DA2" w:rsidRDefault="00512555" w:rsidP="004F5B67">
      <w:pPr>
        <w:jc w:val="center"/>
        <w:rPr>
          <w:rFonts w:ascii="Calibri Light" w:eastAsia="Calibri" w:hAnsi="Calibri Light" w:cs="Calibri Light"/>
          <w:sz w:val="22"/>
          <w:szCs w:val="22"/>
        </w:rPr>
      </w:pPr>
    </w:p>
    <w:p w14:paraId="2BD9DC2E" w14:textId="77777777" w:rsidR="00512555" w:rsidRPr="00D00DA2" w:rsidRDefault="00512555" w:rsidP="004F5B67">
      <w:pPr>
        <w:jc w:val="center"/>
        <w:rPr>
          <w:rFonts w:ascii="Calibri Light" w:eastAsia="Calibri" w:hAnsi="Calibri Light" w:cs="Calibri Light"/>
          <w:sz w:val="22"/>
          <w:szCs w:val="22"/>
        </w:rPr>
      </w:pPr>
    </w:p>
    <w:p w14:paraId="45F397D0" w14:textId="77777777" w:rsidR="00512555" w:rsidRPr="00D00DA2" w:rsidRDefault="00512555" w:rsidP="004F5B67">
      <w:pPr>
        <w:jc w:val="center"/>
        <w:rPr>
          <w:rFonts w:ascii="Calibri Light" w:eastAsia="Calibri" w:hAnsi="Calibri Light" w:cs="Calibri Light"/>
          <w:sz w:val="22"/>
          <w:szCs w:val="22"/>
        </w:rPr>
      </w:pPr>
    </w:p>
    <w:p w14:paraId="6E89219B" w14:textId="77777777" w:rsidR="00512555" w:rsidRPr="00D00DA2" w:rsidRDefault="00512555" w:rsidP="004F5B67">
      <w:pPr>
        <w:jc w:val="center"/>
        <w:rPr>
          <w:rFonts w:ascii="Calibri Light" w:eastAsia="Calibri" w:hAnsi="Calibri Light" w:cs="Calibri Light"/>
          <w:sz w:val="22"/>
          <w:szCs w:val="22"/>
        </w:rPr>
      </w:pPr>
    </w:p>
    <w:p w14:paraId="0F1F2E79" w14:textId="7960DE45" w:rsidR="004F5B67" w:rsidRPr="00D00DA2" w:rsidRDefault="00512555" w:rsidP="004F5B67">
      <w:pPr>
        <w:jc w:val="center"/>
        <w:rPr>
          <w:rFonts w:ascii="Calibri Light" w:eastAsia="Calibri" w:hAnsi="Calibri Light" w:cs="Calibri Light"/>
          <w:sz w:val="22"/>
          <w:szCs w:val="22"/>
        </w:rPr>
      </w:pPr>
      <w:r w:rsidRPr="00D00DA2">
        <w:rPr>
          <w:rFonts w:ascii="Calibri Light" w:eastAsia="Calibri" w:hAnsi="Calibri Light" w:cs="Calibri Light"/>
          <w:sz w:val="22"/>
          <w:szCs w:val="22"/>
        </w:rPr>
        <w:t>______________________</w:t>
      </w:r>
      <w:r w:rsidR="004F5B67" w:rsidRPr="00D00DA2">
        <w:rPr>
          <w:rFonts w:ascii="Calibri Light" w:eastAsia="Calibri" w:hAnsi="Calibri Light" w:cs="Calibri Light"/>
          <w:sz w:val="22"/>
          <w:szCs w:val="22"/>
        </w:rPr>
        <w:t>_______________</w:t>
      </w:r>
    </w:p>
    <w:p w14:paraId="3A46A37C" w14:textId="77777777" w:rsidR="004F5B67" w:rsidRPr="00D00DA2" w:rsidRDefault="004F5B67" w:rsidP="004F5B67">
      <w:pPr>
        <w:jc w:val="center"/>
        <w:rPr>
          <w:rFonts w:ascii="Calibri Light" w:hAnsi="Calibri Light" w:cs="Calibri Light"/>
          <w:sz w:val="22"/>
          <w:szCs w:val="22"/>
        </w:rPr>
      </w:pPr>
      <w:r w:rsidRPr="00D00DA2">
        <w:rPr>
          <w:rFonts w:ascii="Calibri Light" w:hAnsi="Calibri Light" w:cs="Calibri Light"/>
          <w:sz w:val="22"/>
          <w:szCs w:val="22"/>
        </w:rPr>
        <w:t>Lic. Abraham Yasir Maciel Montoya</w:t>
      </w:r>
    </w:p>
    <w:p w14:paraId="42FAA97C" w14:textId="663D0D20" w:rsidR="004F5B67" w:rsidRPr="00D00DA2" w:rsidRDefault="00676F90" w:rsidP="004F5B67">
      <w:pPr>
        <w:jc w:val="center"/>
        <w:rPr>
          <w:rFonts w:ascii="Calibri Light" w:hAnsi="Calibri Light" w:cs="Calibri Light"/>
          <w:sz w:val="22"/>
          <w:szCs w:val="22"/>
        </w:rPr>
      </w:pPr>
      <w:r w:rsidRPr="00D00DA2">
        <w:rPr>
          <w:rFonts w:ascii="Calibri Light" w:hAnsi="Calibri Light" w:cs="Calibri Light"/>
          <w:sz w:val="22"/>
          <w:szCs w:val="22"/>
        </w:rPr>
        <w:t>COORDINADOR DE ADQUISICIONES</w:t>
      </w:r>
    </w:p>
    <w:p w14:paraId="2544C0EE" w14:textId="62B614E6" w:rsidR="004F5B67" w:rsidRPr="00D00DA2" w:rsidRDefault="00676F90" w:rsidP="004F5B67">
      <w:pPr>
        <w:jc w:val="center"/>
        <w:rPr>
          <w:rFonts w:ascii="Calibri Light" w:hAnsi="Calibri Light" w:cs="Calibri Light"/>
          <w:sz w:val="22"/>
          <w:szCs w:val="22"/>
        </w:rPr>
      </w:pPr>
      <w:r w:rsidRPr="00D00DA2">
        <w:rPr>
          <w:rFonts w:ascii="Calibri Light" w:hAnsi="Calibri Light" w:cs="Calibri Light"/>
          <w:sz w:val="22"/>
          <w:szCs w:val="22"/>
        </w:rPr>
        <w:t>DEL ORGANISMO PÚBLICO DESCENTRALIZADO SERVICIOS DE SALUD JALISCO</w:t>
      </w:r>
    </w:p>
    <w:p w14:paraId="59AA3DDB" w14:textId="77777777" w:rsidR="004F5B67" w:rsidRPr="00D00DA2" w:rsidRDefault="004F5B67" w:rsidP="004F5B67">
      <w:pPr>
        <w:jc w:val="center"/>
        <w:rPr>
          <w:rFonts w:ascii="Calibri Light" w:hAnsi="Calibri Light" w:cs="Calibri Light"/>
          <w:sz w:val="22"/>
          <w:szCs w:val="22"/>
        </w:rPr>
      </w:pPr>
    </w:p>
    <w:p w14:paraId="7313DAC4" w14:textId="77777777" w:rsidR="004F5B67" w:rsidRPr="00D00DA2" w:rsidRDefault="004F5B67" w:rsidP="004F5B67">
      <w:pPr>
        <w:jc w:val="center"/>
        <w:rPr>
          <w:rFonts w:ascii="Calibri Light" w:hAnsi="Calibri Light" w:cs="Calibri Light"/>
          <w:sz w:val="22"/>
          <w:szCs w:val="22"/>
        </w:rPr>
      </w:pPr>
    </w:p>
    <w:p w14:paraId="5BBC73BC" w14:textId="2C412F4A" w:rsidR="004F5B67" w:rsidRPr="00D00DA2" w:rsidRDefault="004F5B67" w:rsidP="004F5B67">
      <w:pPr>
        <w:rPr>
          <w:rFonts w:ascii="Calibri Light" w:hAnsi="Calibri Light" w:cs="Calibri Light"/>
          <w:sz w:val="22"/>
          <w:szCs w:val="22"/>
        </w:rPr>
      </w:pPr>
    </w:p>
    <w:p w14:paraId="5BBFFB2E" w14:textId="6F13F09F" w:rsidR="00512555" w:rsidRPr="00D00DA2" w:rsidRDefault="00512555" w:rsidP="004F5B67">
      <w:pPr>
        <w:rPr>
          <w:rFonts w:ascii="Calibri Light" w:hAnsi="Calibri Light" w:cs="Calibri Light"/>
          <w:sz w:val="22"/>
          <w:szCs w:val="22"/>
        </w:rPr>
      </w:pPr>
    </w:p>
    <w:p w14:paraId="6B02E697" w14:textId="69551F2C" w:rsidR="00512555" w:rsidRPr="00D00DA2" w:rsidRDefault="00512555" w:rsidP="004F5B67">
      <w:pPr>
        <w:rPr>
          <w:rFonts w:ascii="Calibri Light" w:hAnsi="Calibri Light" w:cs="Calibri Light"/>
          <w:sz w:val="22"/>
          <w:szCs w:val="22"/>
        </w:rPr>
      </w:pPr>
    </w:p>
    <w:p w14:paraId="0199BF9E" w14:textId="0258C1B5" w:rsidR="00512555" w:rsidRPr="00D00DA2" w:rsidRDefault="00512555" w:rsidP="004F5B67">
      <w:pPr>
        <w:rPr>
          <w:rFonts w:ascii="Calibri Light" w:hAnsi="Calibri Light" w:cs="Calibri Light"/>
          <w:sz w:val="22"/>
          <w:szCs w:val="22"/>
        </w:rPr>
      </w:pPr>
    </w:p>
    <w:p w14:paraId="220BDDCD" w14:textId="62CA65B0" w:rsidR="00512555" w:rsidRPr="00D00DA2" w:rsidRDefault="00E1772F" w:rsidP="00E1772F">
      <w:pPr>
        <w:jc w:val="center"/>
        <w:rPr>
          <w:rFonts w:ascii="Calibri Light" w:hAnsi="Calibri Light" w:cs="Calibri Light"/>
          <w:sz w:val="22"/>
          <w:szCs w:val="22"/>
        </w:rPr>
      </w:pPr>
      <w:r w:rsidRPr="00D00DA2">
        <w:rPr>
          <w:rFonts w:ascii="Calibri Light" w:hAnsi="Calibri Light" w:cs="Calibri Light"/>
          <w:sz w:val="22"/>
          <w:szCs w:val="22"/>
        </w:rPr>
        <w:t>Solicita</w:t>
      </w:r>
    </w:p>
    <w:p w14:paraId="4EA41E3D" w14:textId="0928F8C2" w:rsidR="00512555" w:rsidRPr="00D00DA2" w:rsidRDefault="00512555" w:rsidP="004F5B67">
      <w:pPr>
        <w:rPr>
          <w:rFonts w:ascii="Calibri Light" w:hAnsi="Calibri Light" w:cs="Calibri Light"/>
          <w:sz w:val="22"/>
          <w:szCs w:val="22"/>
        </w:rPr>
      </w:pPr>
    </w:p>
    <w:p w14:paraId="709CFD1A" w14:textId="77777777" w:rsidR="00512555" w:rsidRPr="00D00DA2" w:rsidRDefault="00512555" w:rsidP="004F5B67">
      <w:pPr>
        <w:rPr>
          <w:rFonts w:ascii="Calibri Light" w:hAnsi="Calibri Light" w:cs="Calibri Light"/>
          <w:sz w:val="22"/>
          <w:szCs w:val="22"/>
        </w:rPr>
      </w:pPr>
    </w:p>
    <w:p w14:paraId="03EB92B4" w14:textId="77777777" w:rsidR="004F5B67" w:rsidRPr="00D00DA2" w:rsidRDefault="004F5B67" w:rsidP="004F5B67">
      <w:pPr>
        <w:jc w:val="center"/>
        <w:rPr>
          <w:rFonts w:ascii="Calibri Light" w:hAnsi="Calibri Light" w:cs="Calibri Light"/>
          <w:sz w:val="22"/>
          <w:szCs w:val="22"/>
        </w:rPr>
      </w:pPr>
    </w:p>
    <w:p w14:paraId="7F67AC39" w14:textId="77777777" w:rsidR="004F5B67" w:rsidRPr="00D00DA2" w:rsidRDefault="004F5B67" w:rsidP="004F5B67">
      <w:pPr>
        <w:jc w:val="center"/>
        <w:rPr>
          <w:rFonts w:ascii="Calibri Light" w:hAnsi="Calibri Light" w:cs="Calibri Light"/>
          <w:sz w:val="22"/>
          <w:szCs w:val="22"/>
        </w:rPr>
      </w:pPr>
    </w:p>
    <w:p w14:paraId="474706AF" w14:textId="77777777" w:rsidR="004F5B67" w:rsidRPr="00D00DA2" w:rsidRDefault="004F5B67" w:rsidP="004F5B67">
      <w:pPr>
        <w:jc w:val="center"/>
        <w:rPr>
          <w:rFonts w:ascii="Calibri Light" w:hAnsi="Calibri Light" w:cs="Calibri Light"/>
          <w:sz w:val="22"/>
          <w:szCs w:val="22"/>
        </w:rPr>
      </w:pPr>
    </w:p>
    <w:p w14:paraId="0AD84AB5" w14:textId="77777777" w:rsidR="004F5B67" w:rsidRPr="00D00DA2" w:rsidRDefault="004F5B67" w:rsidP="004F5B67">
      <w:pPr>
        <w:jc w:val="center"/>
        <w:rPr>
          <w:rFonts w:ascii="Calibri Light" w:hAnsi="Calibri Light" w:cs="Calibri Light"/>
          <w:sz w:val="22"/>
          <w:szCs w:val="22"/>
        </w:rPr>
      </w:pPr>
    </w:p>
    <w:p w14:paraId="26B6C125" w14:textId="77777777" w:rsidR="004F5B67" w:rsidRPr="00D00DA2" w:rsidRDefault="004F5B67" w:rsidP="004F5B67">
      <w:pPr>
        <w:jc w:val="center"/>
        <w:rPr>
          <w:rFonts w:ascii="Calibri Light" w:eastAsia="Calibri" w:hAnsi="Calibri Light" w:cs="Calibri Light"/>
          <w:sz w:val="22"/>
          <w:szCs w:val="22"/>
        </w:rPr>
      </w:pPr>
      <w:r w:rsidRPr="00D00DA2">
        <w:rPr>
          <w:rFonts w:ascii="Calibri Light" w:eastAsia="Calibri" w:hAnsi="Calibri Light" w:cs="Calibri Light"/>
          <w:sz w:val="22"/>
          <w:szCs w:val="22"/>
        </w:rPr>
        <w:t>_______________________________________</w:t>
      </w:r>
    </w:p>
    <w:p w14:paraId="4C1C758B" w14:textId="77777777" w:rsidR="004F5B67" w:rsidRPr="00D00DA2" w:rsidRDefault="004F5B67" w:rsidP="004F5B67">
      <w:pPr>
        <w:jc w:val="center"/>
        <w:rPr>
          <w:rFonts w:ascii="Calibri Light" w:hAnsi="Calibri Light" w:cs="Calibri Light"/>
          <w:sz w:val="22"/>
          <w:szCs w:val="22"/>
        </w:rPr>
      </w:pPr>
      <w:r w:rsidRPr="00D00DA2">
        <w:rPr>
          <w:rFonts w:ascii="Calibri Light" w:hAnsi="Calibri Light" w:cs="Calibri Light"/>
          <w:sz w:val="22"/>
          <w:szCs w:val="22"/>
        </w:rPr>
        <w:t>Dr. Carlos Armando Ruiz Esparza Macías</w:t>
      </w:r>
    </w:p>
    <w:p w14:paraId="7AD62BCF" w14:textId="5FDD3DE1" w:rsidR="004F5B67" w:rsidRPr="00D00DA2" w:rsidRDefault="00676F90" w:rsidP="004F5B67">
      <w:pPr>
        <w:jc w:val="center"/>
        <w:rPr>
          <w:rFonts w:ascii="Calibri Light" w:hAnsi="Calibri Light" w:cs="Calibri Light"/>
          <w:sz w:val="22"/>
          <w:szCs w:val="22"/>
        </w:rPr>
      </w:pPr>
      <w:r w:rsidRPr="00D00DA2">
        <w:rPr>
          <w:rFonts w:ascii="Calibri Light" w:hAnsi="Calibri Light" w:cs="Calibri Light"/>
          <w:sz w:val="22"/>
          <w:szCs w:val="22"/>
        </w:rPr>
        <w:t xml:space="preserve">DIRECTOR DE PREVENCIÓN Y PROMOCIÓN DE LA SALUD </w:t>
      </w:r>
    </w:p>
    <w:p w14:paraId="055BADFF" w14:textId="0787556F" w:rsidR="004F5B67" w:rsidRPr="00D00DA2" w:rsidRDefault="00676F90" w:rsidP="004F5B67">
      <w:pPr>
        <w:jc w:val="center"/>
        <w:rPr>
          <w:rFonts w:ascii="Calibri Light" w:hAnsi="Calibri Light" w:cs="Calibri Light"/>
          <w:sz w:val="22"/>
          <w:szCs w:val="22"/>
        </w:rPr>
      </w:pPr>
      <w:r w:rsidRPr="00D00DA2">
        <w:rPr>
          <w:rFonts w:ascii="Calibri Light" w:hAnsi="Calibri Light" w:cs="Calibri Light"/>
          <w:sz w:val="22"/>
          <w:szCs w:val="22"/>
        </w:rPr>
        <w:t>DEL ORGANISMO PÚBLICO DESCENTRALIZADO SERVICIOS DE SALUD JALISCO</w:t>
      </w:r>
    </w:p>
    <w:p w14:paraId="292EC49D" w14:textId="0E48DE94" w:rsidR="004F5B67" w:rsidRPr="00D00DA2" w:rsidRDefault="00676F90" w:rsidP="004F5B67">
      <w:pPr>
        <w:jc w:val="center"/>
        <w:rPr>
          <w:rFonts w:ascii="Calibri Light" w:hAnsi="Calibri Light" w:cs="Calibri Light"/>
          <w:sz w:val="22"/>
          <w:szCs w:val="22"/>
        </w:rPr>
      </w:pPr>
      <w:r w:rsidRPr="00D00DA2">
        <w:rPr>
          <w:rFonts w:ascii="Calibri Light" w:hAnsi="Calibri Light" w:cs="Calibri Light"/>
          <w:sz w:val="22"/>
          <w:szCs w:val="22"/>
        </w:rPr>
        <w:t xml:space="preserve">ÁREA REQUIRENTE </w:t>
      </w:r>
    </w:p>
    <w:p w14:paraId="02397EA0" w14:textId="77777777" w:rsidR="004F5B67" w:rsidRPr="00D00DA2" w:rsidRDefault="004F5B67" w:rsidP="004F5B67">
      <w:pPr>
        <w:rPr>
          <w:rFonts w:ascii="Calibri Light" w:hAnsi="Calibri Light" w:cs="Calibri Light"/>
          <w:sz w:val="22"/>
          <w:szCs w:val="22"/>
        </w:rPr>
      </w:pPr>
      <w:r w:rsidRPr="00D00DA2">
        <w:rPr>
          <w:rFonts w:ascii="Calibri Light" w:hAnsi="Calibri Light" w:cs="Calibri Light"/>
          <w:sz w:val="22"/>
          <w:szCs w:val="22"/>
        </w:rPr>
        <w:t xml:space="preserve">                                                                                                    </w:t>
      </w:r>
    </w:p>
    <w:p w14:paraId="72BB6D74" w14:textId="5E45F9F6" w:rsidR="004F5B67" w:rsidRPr="00D00DA2" w:rsidRDefault="004F5B67" w:rsidP="004F5B67">
      <w:pPr>
        <w:jc w:val="center"/>
        <w:rPr>
          <w:rFonts w:ascii="Calibri Light" w:hAnsi="Calibri Light" w:cs="Calibri Light"/>
        </w:rPr>
      </w:pPr>
      <w:r w:rsidRPr="00D00DA2">
        <w:rPr>
          <w:rFonts w:ascii="Calibri Light" w:hAnsi="Calibri Light" w:cs="Calibri Light"/>
          <w:sz w:val="16"/>
          <w:szCs w:val="16"/>
        </w:rPr>
        <w:t>Esta hoja de firmas es parte integral de la Solicitud de</w:t>
      </w:r>
      <w:r w:rsidRPr="00D00DA2">
        <w:rPr>
          <w:rFonts w:ascii="Calibri Light" w:hAnsi="Calibri Light" w:cs="Calibri Light"/>
          <w:sz w:val="18"/>
          <w:szCs w:val="18"/>
        </w:rPr>
        <w:t xml:space="preserve"> </w:t>
      </w:r>
      <w:r w:rsidRPr="00D00DA2">
        <w:rPr>
          <w:rFonts w:ascii="Calibri Light" w:hAnsi="Calibri Light" w:cs="Calibri Light"/>
          <w:b/>
          <w:bCs/>
        </w:rPr>
        <w:t>ADJUDICACIÓN DIRECTA SSJ-DGA-DRM-</w:t>
      </w:r>
      <w:r w:rsidRPr="001670B7">
        <w:rPr>
          <w:rFonts w:ascii="Calibri Light" w:hAnsi="Calibri Light" w:cs="Calibri Light"/>
          <w:b/>
          <w:bCs/>
        </w:rPr>
        <w:t>DADQ-0</w:t>
      </w:r>
      <w:r w:rsidR="001670B7" w:rsidRPr="001670B7">
        <w:rPr>
          <w:rFonts w:ascii="Calibri Light" w:hAnsi="Calibri Light" w:cs="Calibri Light"/>
          <w:b/>
          <w:bCs/>
        </w:rPr>
        <w:t>17</w:t>
      </w:r>
      <w:r w:rsidRPr="001670B7">
        <w:rPr>
          <w:rFonts w:ascii="Calibri Light" w:hAnsi="Calibri Light" w:cs="Calibri Light"/>
          <w:b/>
          <w:bCs/>
        </w:rPr>
        <w:t xml:space="preserve">-2021 </w:t>
      </w:r>
      <w:r w:rsidRPr="00D909DC">
        <w:rPr>
          <w:rFonts w:ascii="Calibri Light" w:hAnsi="Calibri Light" w:cs="Calibri Light"/>
          <w:b/>
          <w:bCs/>
        </w:rPr>
        <w:t>(No. AA-914010985-E2</w:t>
      </w:r>
      <w:r w:rsidR="00D00DA2" w:rsidRPr="00D909DC">
        <w:rPr>
          <w:rFonts w:ascii="Calibri Light" w:hAnsi="Calibri Light" w:cs="Calibri Light"/>
          <w:b/>
          <w:bCs/>
        </w:rPr>
        <w:t>5</w:t>
      </w:r>
      <w:r w:rsidRPr="00D909DC">
        <w:rPr>
          <w:rFonts w:ascii="Calibri Light" w:hAnsi="Calibri Light" w:cs="Calibri Light"/>
          <w:b/>
          <w:bCs/>
        </w:rPr>
        <w:t>-2021)</w:t>
      </w:r>
      <w:r w:rsidRPr="00D00DA2">
        <w:rPr>
          <w:rFonts w:ascii="Calibri Light" w:hAnsi="Calibri Light" w:cs="Calibri Light"/>
        </w:rPr>
        <w:t xml:space="preserve"> </w:t>
      </w:r>
    </w:p>
    <w:p w14:paraId="1B62F73A" w14:textId="77777777" w:rsidR="004F5B67" w:rsidRDefault="004F5B67" w:rsidP="004F5B67">
      <w:pPr>
        <w:jc w:val="center"/>
        <w:rPr>
          <w:rFonts w:asciiTheme="minorHAnsi" w:hAnsiTheme="minorHAnsi" w:cstheme="minorHAnsi"/>
        </w:rPr>
      </w:pPr>
    </w:p>
    <w:sectPr w:rsidR="004F5B67" w:rsidSect="00D515D6">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1E2C" w14:textId="77777777" w:rsidR="00880D7C" w:rsidRDefault="00880D7C" w:rsidP="001018D0">
      <w:r>
        <w:separator/>
      </w:r>
    </w:p>
  </w:endnote>
  <w:endnote w:type="continuationSeparator" w:id="0">
    <w:p w14:paraId="33522139" w14:textId="77777777" w:rsidR="00880D7C" w:rsidRDefault="00880D7C" w:rsidP="0010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B333" w14:textId="77777777" w:rsidR="00A11AA7" w:rsidRDefault="00A11A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716632" w14:textId="77777777" w:rsidR="00A11AA7" w:rsidRDefault="00A11AA7">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4125"/>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06897F46" w14:textId="4AAA2EFC" w:rsidR="00A11AA7" w:rsidRPr="006B63B6" w:rsidRDefault="00A11AA7">
            <w:pPr>
              <w:pStyle w:val="Piedepgina"/>
              <w:jc w:val="right"/>
              <w:rPr>
                <w:rFonts w:asciiTheme="minorHAnsi" w:hAnsiTheme="minorHAnsi" w:cstheme="minorHAnsi"/>
                <w:sz w:val="16"/>
                <w:szCs w:val="16"/>
              </w:rPr>
            </w:pPr>
            <w:r w:rsidRPr="006B63B6">
              <w:rPr>
                <w:rFonts w:asciiTheme="minorHAnsi" w:hAnsiTheme="minorHAnsi" w:cstheme="minorHAnsi"/>
                <w:sz w:val="16"/>
                <w:szCs w:val="16"/>
              </w:rPr>
              <w:t xml:space="preserve">Página </w:t>
            </w:r>
            <w:r w:rsidRPr="006B63B6">
              <w:rPr>
                <w:rFonts w:asciiTheme="minorHAnsi" w:hAnsiTheme="minorHAnsi" w:cstheme="minorHAnsi"/>
                <w:b/>
                <w:bCs/>
              </w:rPr>
              <w:fldChar w:fldCharType="begin"/>
            </w:r>
            <w:r w:rsidRPr="006B63B6">
              <w:rPr>
                <w:rFonts w:asciiTheme="minorHAnsi" w:hAnsiTheme="minorHAnsi" w:cstheme="minorHAnsi"/>
                <w:b/>
                <w:bCs/>
                <w:sz w:val="16"/>
                <w:szCs w:val="16"/>
              </w:rPr>
              <w:instrText>PAGE</w:instrText>
            </w:r>
            <w:r w:rsidRPr="006B63B6">
              <w:rPr>
                <w:rFonts w:asciiTheme="minorHAnsi" w:hAnsiTheme="minorHAnsi" w:cstheme="minorHAnsi"/>
                <w:b/>
                <w:bCs/>
              </w:rPr>
              <w:fldChar w:fldCharType="separate"/>
            </w:r>
            <w:r w:rsidRPr="006B63B6">
              <w:rPr>
                <w:rFonts w:asciiTheme="minorHAnsi" w:hAnsiTheme="minorHAnsi" w:cstheme="minorHAnsi"/>
                <w:b/>
                <w:bCs/>
                <w:sz w:val="16"/>
                <w:szCs w:val="16"/>
              </w:rPr>
              <w:t>2</w:t>
            </w:r>
            <w:r w:rsidRPr="006B63B6">
              <w:rPr>
                <w:rFonts w:asciiTheme="minorHAnsi" w:hAnsiTheme="minorHAnsi" w:cstheme="minorHAnsi"/>
                <w:b/>
                <w:bCs/>
              </w:rPr>
              <w:fldChar w:fldCharType="end"/>
            </w:r>
            <w:r w:rsidRPr="006B63B6">
              <w:rPr>
                <w:rFonts w:asciiTheme="minorHAnsi" w:hAnsiTheme="minorHAnsi" w:cstheme="minorHAnsi"/>
                <w:sz w:val="16"/>
                <w:szCs w:val="16"/>
              </w:rPr>
              <w:t xml:space="preserve"> de </w:t>
            </w:r>
            <w:r w:rsidRPr="006B63B6">
              <w:rPr>
                <w:rFonts w:asciiTheme="minorHAnsi" w:hAnsiTheme="minorHAnsi" w:cstheme="minorHAnsi"/>
                <w:b/>
                <w:bCs/>
              </w:rPr>
              <w:fldChar w:fldCharType="begin"/>
            </w:r>
            <w:r w:rsidRPr="006B63B6">
              <w:rPr>
                <w:rFonts w:asciiTheme="minorHAnsi" w:hAnsiTheme="minorHAnsi" w:cstheme="minorHAnsi"/>
                <w:b/>
                <w:bCs/>
                <w:sz w:val="16"/>
                <w:szCs w:val="16"/>
              </w:rPr>
              <w:instrText>NUMPAGES</w:instrText>
            </w:r>
            <w:r w:rsidRPr="006B63B6">
              <w:rPr>
                <w:rFonts w:asciiTheme="minorHAnsi" w:hAnsiTheme="minorHAnsi" w:cstheme="minorHAnsi"/>
                <w:b/>
                <w:bCs/>
              </w:rPr>
              <w:fldChar w:fldCharType="separate"/>
            </w:r>
            <w:r w:rsidRPr="006B63B6">
              <w:rPr>
                <w:rFonts w:asciiTheme="minorHAnsi" w:hAnsiTheme="minorHAnsi" w:cstheme="minorHAnsi"/>
                <w:b/>
                <w:bCs/>
                <w:sz w:val="16"/>
                <w:szCs w:val="16"/>
              </w:rPr>
              <w:t>2</w:t>
            </w:r>
            <w:r w:rsidRPr="006B63B6">
              <w:rPr>
                <w:rFonts w:asciiTheme="minorHAnsi" w:hAnsiTheme="minorHAnsi" w:cstheme="minorHAnsi"/>
                <w:b/>
                <w:bCs/>
              </w:rPr>
              <w:fldChar w:fldCharType="end"/>
            </w:r>
          </w:p>
        </w:sdtContent>
      </w:sdt>
    </w:sdtContent>
  </w:sdt>
  <w:p w14:paraId="750DF228" w14:textId="77777777" w:rsidR="00A11AA7" w:rsidRDefault="00A11AA7">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745532192"/>
      <w:docPartObj>
        <w:docPartGallery w:val="Page Numbers (Top of Page)"/>
        <w:docPartUnique/>
      </w:docPartObj>
    </w:sdtPr>
    <w:sdtEndPr/>
    <w:sdtContent>
      <w:p w14:paraId="4215EFA9" w14:textId="77777777" w:rsidR="00421BF4" w:rsidRDefault="00421BF4" w:rsidP="00421BF4">
        <w:pPr>
          <w:pStyle w:val="Piedepgina"/>
          <w:jc w:val="right"/>
          <w:rPr>
            <w:rFonts w:asciiTheme="minorHAnsi" w:hAnsiTheme="minorHAnsi" w:cstheme="minorHAnsi"/>
            <w:sz w:val="16"/>
            <w:szCs w:val="16"/>
          </w:rPr>
        </w:pPr>
        <w:r w:rsidRPr="006B63B6">
          <w:rPr>
            <w:rFonts w:asciiTheme="minorHAnsi" w:hAnsiTheme="minorHAnsi" w:cstheme="minorHAnsi"/>
            <w:sz w:val="16"/>
            <w:szCs w:val="16"/>
          </w:rPr>
          <w:t xml:space="preserve">Página </w:t>
        </w:r>
        <w:r w:rsidRPr="006B63B6">
          <w:rPr>
            <w:rFonts w:asciiTheme="minorHAnsi" w:hAnsiTheme="minorHAnsi" w:cstheme="minorHAnsi"/>
            <w:b/>
            <w:bCs/>
          </w:rPr>
          <w:fldChar w:fldCharType="begin"/>
        </w:r>
        <w:r w:rsidRPr="006B63B6">
          <w:rPr>
            <w:rFonts w:asciiTheme="minorHAnsi" w:hAnsiTheme="minorHAnsi" w:cstheme="minorHAnsi"/>
            <w:b/>
            <w:bCs/>
            <w:sz w:val="16"/>
            <w:szCs w:val="16"/>
          </w:rPr>
          <w:instrText>PAGE</w:instrText>
        </w:r>
        <w:r w:rsidRPr="006B63B6">
          <w:rPr>
            <w:rFonts w:asciiTheme="minorHAnsi" w:hAnsiTheme="minorHAnsi" w:cstheme="minorHAnsi"/>
            <w:b/>
            <w:bCs/>
          </w:rPr>
          <w:fldChar w:fldCharType="separate"/>
        </w:r>
        <w:r>
          <w:rPr>
            <w:rFonts w:asciiTheme="minorHAnsi" w:hAnsiTheme="minorHAnsi" w:cstheme="minorHAnsi"/>
            <w:b/>
            <w:bCs/>
          </w:rPr>
          <w:t>2</w:t>
        </w:r>
        <w:r w:rsidRPr="006B63B6">
          <w:rPr>
            <w:rFonts w:asciiTheme="minorHAnsi" w:hAnsiTheme="minorHAnsi" w:cstheme="minorHAnsi"/>
            <w:b/>
            <w:bCs/>
          </w:rPr>
          <w:fldChar w:fldCharType="end"/>
        </w:r>
        <w:r w:rsidRPr="006B63B6">
          <w:rPr>
            <w:rFonts w:asciiTheme="minorHAnsi" w:hAnsiTheme="minorHAnsi" w:cstheme="minorHAnsi"/>
            <w:sz w:val="16"/>
            <w:szCs w:val="16"/>
          </w:rPr>
          <w:t xml:space="preserve"> de </w:t>
        </w:r>
        <w:r w:rsidRPr="006B63B6">
          <w:rPr>
            <w:rFonts w:asciiTheme="minorHAnsi" w:hAnsiTheme="minorHAnsi" w:cstheme="minorHAnsi"/>
            <w:b/>
            <w:bCs/>
          </w:rPr>
          <w:fldChar w:fldCharType="begin"/>
        </w:r>
        <w:r w:rsidRPr="006B63B6">
          <w:rPr>
            <w:rFonts w:asciiTheme="minorHAnsi" w:hAnsiTheme="minorHAnsi" w:cstheme="minorHAnsi"/>
            <w:b/>
            <w:bCs/>
            <w:sz w:val="16"/>
            <w:szCs w:val="16"/>
          </w:rPr>
          <w:instrText>NUMPAGES</w:instrText>
        </w:r>
        <w:r w:rsidRPr="006B63B6">
          <w:rPr>
            <w:rFonts w:asciiTheme="minorHAnsi" w:hAnsiTheme="minorHAnsi" w:cstheme="minorHAnsi"/>
            <w:b/>
            <w:bCs/>
          </w:rPr>
          <w:fldChar w:fldCharType="separate"/>
        </w:r>
        <w:r>
          <w:rPr>
            <w:rFonts w:asciiTheme="minorHAnsi" w:hAnsiTheme="minorHAnsi" w:cstheme="minorHAnsi"/>
            <w:b/>
            <w:bCs/>
          </w:rPr>
          <w:t>35</w:t>
        </w:r>
        <w:r w:rsidRPr="006B63B6">
          <w:rPr>
            <w:rFonts w:asciiTheme="minorHAnsi" w:hAnsiTheme="minorHAnsi" w:cstheme="minorHAnsi"/>
            <w:b/>
            <w:bCs/>
          </w:rPr>
          <w:fldChar w:fldCharType="end"/>
        </w:r>
      </w:p>
    </w:sdtContent>
  </w:sdt>
  <w:p w14:paraId="006A2D3E" w14:textId="77777777" w:rsidR="00421BF4" w:rsidRDefault="00421B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E85C" w14:textId="77777777" w:rsidR="00880D7C" w:rsidRDefault="00880D7C" w:rsidP="001018D0">
      <w:r>
        <w:separator/>
      </w:r>
    </w:p>
  </w:footnote>
  <w:footnote w:type="continuationSeparator" w:id="0">
    <w:p w14:paraId="5B8F0527" w14:textId="77777777" w:rsidR="00880D7C" w:rsidRDefault="00880D7C" w:rsidP="0010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2546" w14:textId="6907A053" w:rsidR="00D515D6" w:rsidRPr="007A5A60" w:rsidRDefault="006B172C" w:rsidP="00D515D6">
    <w:pPr>
      <w:jc w:val="center"/>
      <w:rPr>
        <w:rFonts w:asciiTheme="minorHAnsi" w:hAnsiTheme="minorHAnsi" w:cstheme="minorHAnsi"/>
        <w:sz w:val="16"/>
        <w:szCs w:val="16"/>
      </w:rPr>
    </w:pPr>
    <w:r w:rsidRPr="007A5A60">
      <w:rPr>
        <w:rFonts w:asciiTheme="minorHAnsi" w:hAnsiTheme="minorHAnsi" w:cstheme="minorHAnsi"/>
        <w:sz w:val="16"/>
        <w:szCs w:val="16"/>
      </w:rPr>
      <w:t xml:space="preserve">ADJUDICACIÓN DIRECTA </w:t>
    </w:r>
    <w:r w:rsidRPr="00C66290">
      <w:rPr>
        <w:rFonts w:asciiTheme="minorHAnsi" w:hAnsiTheme="minorHAnsi" w:cstheme="minorHAnsi"/>
        <w:sz w:val="16"/>
        <w:szCs w:val="16"/>
      </w:rPr>
      <w:t>SSJ-DGA-DRM-DADQ</w:t>
    </w:r>
    <w:r w:rsidRPr="001670B7">
      <w:rPr>
        <w:rFonts w:asciiTheme="minorHAnsi" w:hAnsiTheme="minorHAnsi" w:cstheme="minorHAnsi"/>
        <w:sz w:val="16"/>
        <w:szCs w:val="16"/>
      </w:rPr>
      <w:t>-0</w:t>
    </w:r>
    <w:r w:rsidR="001670B7" w:rsidRPr="001670B7">
      <w:rPr>
        <w:rFonts w:asciiTheme="minorHAnsi" w:hAnsiTheme="minorHAnsi" w:cstheme="minorHAnsi"/>
        <w:sz w:val="16"/>
        <w:szCs w:val="16"/>
      </w:rPr>
      <w:t>17</w:t>
    </w:r>
    <w:r w:rsidRPr="001670B7">
      <w:rPr>
        <w:rFonts w:asciiTheme="minorHAnsi" w:hAnsiTheme="minorHAnsi" w:cstheme="minorHAnsi"/>
        <w:sz w:val="16"/>
        <w:szCs w:val="16"/>
      </w:rPr>
      <w:t>-</w:t>
    </w:r>
    <w:r w:rsidRPr="00D909DC">
      <w:rPr>
        <w:rFonts w:asciiTheme="minorHAnsi" w:hAnsiTheme="minorHAnsi" w:cstheme="minorHAnsi"/>
        <w:sz w:val="16"/>
        <w:szCs w:val="16"/>
      </w:rPr>
      <w:t>2021 (NO. AA-914010985-E2</w:t>
    </w:r>
    <w:r w:rsidR="00E54636" w:rsidRPr="00D909DC">
      <w:rPr>
        <w:rFonts w:asciiTheme="minorHAnsi" w:hAnsiTheme="minorHAnsi" w:cstheme="minorHAnsi"/>
        <w:sz w:val="16"/>
        <w:szCs w:val="16"/>
      </w:rPr>
      <w:t>5</w:t>
    </w:r>
    <w:r w:rsidRPr="00D909DC">
      <w:rPr>
        <w:rFonts w:asciiTheme="minorHAnsi" w:hAnsiTheme="minorHAnsi" w:cstheme="minorHAnsi"/>
        <w:sz w:val="16"/>
        <w:szCs w:val="16"/>
      </w:rPr>
      <w:t>-2021)</w:t>
    </w:r>
  </w:p>
  <w:p w14:paraId="089BF3A8" w14:textId="39F7550C" w:rsidR="00D515D6" w:rsidRPr="007A5A60" w:rsidRDefault="006B172C" w:rsidP="00D515D6">
    <w:pPr>
      <w:jc w:val="center"/>
      <w:rPr>
        <w:rFonts w:asciiTheme="minorHAnsi" w:hAnsiTheme="minorHAnsi" w:cstheme="minorHAnsi"/>
        <w:sz w:val="16"/>
        <w:szCs w:val="16"/>
      </w:rPr>
    </w:pPr>
    <w:r w:rsidRPr="007A5A60">
      <w:rPr>
        <w:rFonts w:asciiTheme="minorHAnsi" w:hAnsiTheme="minorHAnsi" w:cstheme="minorHAnsi"/>
        <w:sz w:val="16"/>
        <w:szCs w:val="16"/>
      </w:rPr>
      <w:t>“</w:t>
    </w:r>
    <w:r w:rsidR="00DC3DB6" w:rsidRPr="00DC3DB6">
      <w:rPr>
        <w:rFonts w:asciiTheme="minorHAnsi" w:hAnsiTheme="minorHAnsi" w:cstheme="minorHAnsi"/>
        <w:sz w:val="16"/>
        <w:szCs w:val="16"/>
      </w:rPr>
      <w:t>KITS DE MATERIALES DIDACTICOS E INFORMATIVOS SOBRE SALUD SEXUAL Y REPRODUCTIVA PARA EL O.P.D. SERVICIOS DE SALUD JALISCO</w:t>
    </w:r>
    <w:r w:rsidRPr="007A5A60">
      <w:rPr>
        <w:rFonts w:asciiTheme="minorHAnsi" w:hAnsiTheme="minorHAnsi" w:cstheme="minorHAnsi"/>
        <w:sz w:val="16"/>
        <w:szCs w:val="16"/>
      </w:rPr>
      <w:t>”</w:t>
    </w:r>
  </w:p>
  <w:p w14:paraId="386BB312" w14:textId="77777777" w:rsidR="00D515D6" w:rsidRDefault="00D515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1BFF" w14:textId="78C0F953" w:rsidR="00676F90" w:rsidRDefault="00676F90">
    <w:pPr>
      <w:pStyle w:val="Encabezado"/>
    </w:pPr>
    <w:r>
      <w:rPr>
        <w:noProof/>
      </w:rPr>
      <w:drawing>
        <wp:anchor distT="0" distB="0" distL="114300" distR="114300" simplePos="0" relativeHeight="251659264" behindDoc="0" locked="0" layoutInCell="1" allowOverlap="1" wp14:anchorId="1E29D061" wp14:editId="06388FFD">
          <wp:simplePos x="0" y="0"/>
          <wp:positionH relativeFrom="column">
            <wp:posOffset>-138989</wp:posOffset>
          </wp:positionH>
          <wp:positionV relativeFrom="paragraph">
            <wp:posOffset>116840</wp:posOffset>
          </wp:positionV>
          <wp:extent cx="1999615" cy="511810"/>
          <wp:effectExtent l="0" t="0" r="635" b="254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1" w15:restartNumberingAfterBreak="0">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2"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decimal"/>
      <w:lvlText w:val="%1.%2.%3"/>
      <w:lvlJc w:val="left"/>
      <w:pPr>
        <w:tabs>
          <w:tab w:val="num" w:pos="1866"/>
        </w:tabs>
        <w:ind w:left="1866" w:hanging="720"/>
      </w:p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4" w15:restartNumberingAfterBreak="0">
    <w:nsid w:val="048D3F88"/>
    <w:multiLevelType w:val="hybridMultilevel"/>
    <w:tmpl w:val="2FCC18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4C35488"/>
    <w:multiLevelType w:val="multilevel"/>
    <w:tmpl w:val="697AE47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AD5C31"/>
    <w:multiLevelType w:val="hybridMultilevel"/>
    <w:tmpl w:val="13945682"/>
    <w:lvl w:ilvl="0" w:tplc="56C063F0">
      <w:start w:val="180"/>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166F30"/>
    <w:multiLevelType w:val="hybridMultilevel"/>
    <w:tmpl w:val="790A0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310DEE"/>
    <w:multiLevelType w:val="hybridMultilevel"/>
    <w:tmpl w:val="6540A3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4E3B3D"/>
    <w:multiLevelType w:val="hybridMultilevel"/>
    <w:tmpl w:val="9020B66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ED4EDD"/>
    <w:multiLevelType w:val="hybridMultilevel"/>
    <w:tmpl w:val="6FEADC12"/>
    <w:lvl w:ilvl="0" w:tplc="20188F1A">
      <w:start w:val="5"/>
      <w:numFmt w:val="bullet"/>
      <w:lvlText w:val="-"/>
      <w:lvlJc w:val="left"/>
      <w:pPr>
        <w:ind w:left="720" w:hanging="360"/>
      </w:pPr>
      <w:rPr>
        <w:rFonts w:ascii="Calibri" w:eastAsia="Times New Roman"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DB1F59"/>
    <w:multiLevelType w:val="hybridMultilevel"/>
    <w:tmpl w:val="2B281C06"/>
    <w:lvl w:ilvl="0" w:tplc="9D0C45A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4533B8"/>
    <w:multiLevelType w:val="hybridMultilevel"/>
    <w:tmpl w:val="A052DBE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F14DE9"/>
    <w:multiLevelType w:val="hybridMultilevel"/>
    <w:tmpl w:val="40488C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F233EFB"/>
    <w:multiLevelType w:val="hybridMultilevel"/>
    <w:tmpl w:val="B3DCAE54"/>
    <w:lvl w:ilvl="0" w:tplc="83B2BDC4">
      <w:start w:val="12"/>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7315EA"/>
    <w:multiLevelType w:val="hybridMultilevel"/>
    <w:tmpl w:val="B942B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BE56B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942037"/>
    <w:multiLevelType w:val="hybridMultilevel"/>
    <w:tmpl w:val="064C149E"/>
    <w:lvl w:ilvl="0" w:tplc="487A006A">
      <w:start w:val="1"/>
      <w:numFmt w:val="lowerLetter"/>
      <w:lvlText w:val="%1)"/>
      <w:lvlJc w:val="left"/>
      <w:pPr>
        <w:ind w:left="888" w:hanging="411"/>
      </w:pPr>
      <w:rPr>
        <w:rFonts w:ascii="Arial MT" w:eastAsia="Arial MT" w:hAnsi="Arial MT" w:cs="Arial MT" w:hint="default"/>
        <w:w w:val="99"/>
        <w:sz w:val="18"/>
        <w:szCs w:val="18"/>
        <w:lang w:val="es-ES" w:eastAsia="en-US" w:bidi="ar-SA"/>
      </w:rPr>
    </w:lvl>
    <w:lvl w:ilvl="1" w:tplc="5BE48CB0">
      <w:numFmt w:val="bullet"/>
      <w:lvlText w:val="•"/>
      <w:lvlJc w:val="left"/>
      <w:pPr>
        <w:ind w:left="1890" w:hanging="411"/>
      </w:pPr>
      <w:rPr>
        <w:rFonts w:hint="default"/>
        <w:lang w:val="es-ES" w:eastAsia="en-US" w:bidi="ar-SA"/>
      </w:rPr>
    </w:lvl>
    <w:lvl w:ilvl="2" w:tplc="C8DA071A">
      <w:numFmt w:val="bullet"/>
      <w:lvlText w:val="•"/>
      <w:lvlJc w:val="left"/>
      <w:pPr>
        <w:ind w:left="2900" w:hanging="411"/>
      </w:pPr>
      <w:rPr>
        <w:rFonts w:hint="default"/>
        <w:lang w:val="es-ES" w:eastAsia="en-US" w:bidi="ar-SA"/>
      </w:rPr>
    </w:lvl>
    <w:lvl w:ilvl="3" w:tplc="B6AA4E2C">
      <w:numFmt w:val="bullet"/>
      <w:lvlText w:val="•"/>
      <w:lvlJc w:val="left"/>
      <w:pPr>
        <w:ind w:left="3910" w:hanging="411"/>
      </w:pPr>
      <w:rPr>
        <w:rFonts w:hint="default"/>
        <w:lang w:val="es-ES" w:eastAsia="en-US" w:bidi="ar-SA"/>
      </w:rPr>
    </w:lvl>
    <w:lvl w:ilvl="4" w:tplc="83D4BF24">
      <w:numFmt w:val="bullet"/>
      <w:lvlText w:val="•"/>
      <w:lvlJc w:val="left"/>
      <w:pPr>
        <w:ind w:left="4920" w:hanging="411"/>
      </w:pPr>
      <w:rPr>
        <w:rFonts w:hint="default"/>
        <w:lang w:val="es-ES" w:eastAsia="en-US" w:bidi="ar-SA"/>
      </w:rPr>
    </w:lvl>
    <w:lvl w:ilvl="5" w:tplc="735AAECE">
      <w:numFmt w:val="bullet"/>
      <w:lvlText w:val="•"/>
      <w:lvlJc w:val="left"/>
      <w:pPr>
        <w:ind w:left="5930" w:hanging="411"/>
      </w:pPr>
      <w:rPr>
        <w:rFonts w:hint="default"/>
        <w:lang w:val="es-ES" w:eastAsia="en-US" w:bidi="ar-SA"/>
      </w:rPr>
    </w:lvl>
    <w:lvl w:ilvl="6" w:tplc="8012AEC8">
      <w:numFmt w:val="bullet"/>
      <w:lvlText w:val="•"/>
      <w:lvlJc w:val="left"/>
      <w:pPr>
        <w:ind w:left="6940" w:hanging="411"/>
      </w:pPr>
      <w:rPr>
        <w:rFonts w:hint="default"/>
        <w:lang w:val="es-ES" w:eastAsia="en-US" w:bidi="ar-SA"/>
      </w:rPr>
    </w:lvl>
    <w:lvl w:ilvl="7" w:tplc="B49AF75C">
      <w:numFmt w:val="bullet"/>
      <w:lvlText w:val="•"/>
      <w:lvlJc w:val="left"/>
      <w:pPr>
        <w:ind w:left="7950" w:hanging="411"/>
      </w:pPr>
      <w:rPr>
        <w:rFonts w:hint="default"/>
        <w:lang w:val="es-ES" w:eastAsia="en-US" w:bidi="ar-SA"/>
      </w:rPr>
    </w:lvl>
    <w:lvl w:ilvl="8" w:tplc="30C6A578">
      <w:numFmt w:val="bullet"/>
      <w:lvlText w:val="•"/>
      <w:lvlJc w:val="left"/>
      <w:pPr>
        <w:ind w:left="8960" w:hanging="411"/>
      </w:pPr>
      <w:rPr>
        <w:rFonts w:hint="default"/>
        <w:lang w:val="es-ES" w:eastAsia="en-US" w:bidi="ar-SA"/>
      </w:rPr>
    </w:lvl>
  </w:abstractNum>
  <w:abstractNum w:abstractNumId="18" w15:restartNumberingAfterBreak="0">
    <w:nsid w:val="23965DFF"/>
    <w:multiLevelType w:val="hybridMultilevel"/>
    <w:tmpl w:val="7D56DD34"/>
    <w:lvl w:ilvl="0" w:tplc="56C063F0">
      <w:start w:val="180"/>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6C87DBA"/>
    <w:multiLevelType w:val="multilevel"/>
    <w:tmpl w:val="5240F13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861548E"/>
    <w:multiLevelType w:val="hybridMultilevel"/>
    <w:tmpl w:val="203844FE"/>
    <w:lvl w:ilvl="0" w:tplc="5010E54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7269B4"/>
    <w:multiLevelType w:val="hybridMultilevel"/>
    <w:tmpl w:val="54A26210"/>
    <w:lvl w:ilvl="0" w:tplc="85CC44DE">
      <w:start w:val="8"/>
      <w:numFmt w:val="decimal"/>
      <w:lvlText w:val="%1"/>
      <w:lvlJc w:val="left"/>
      <w:pPr>
        <w:ind w:left="720" w:hanging="360"/>
      </w:pPr>
      <w:rPr>
        <w:rFonts w:hint="default"/>
        <w:b/>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6463A1"/>
    <w:multiLevelType w:val="hybridMultilevel"/>
    <w:tmpl w:val="9DE25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24" w15:restartNumberingAfterBreak="0">
    <w:nsid w:val="3BA865D3"/>
    <w:multiLevelType w:val="hybridMultilevel"/>
    <w:tmpl w:val="1B7A80F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43F965DE"/>
    <w:multiLevelType w:val="multilevel"/>
    <w:tmpl w:val="07AEE4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A5772"/>
    <w:multiLevelType w:val="multilevel"/>
    <w:tmpl w:val="07AEE4A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4D0903"/>
    <w:multiLevelType w:val="multilevel"/>
    <w:tmpl w:val="19449FEE"/>
    <w:lvl w:ilvl="0">
      <w:start w:val="1"/>
      <w:numFmt w:val="decimal"/>
      <w:lvlText w:val="%1."/>
      <w:lvlJc w:val="left"/>
      <w:pPr>
        <w:ind w:left="720" w:hanging="360"/>
      </w:p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3262A0B"/>
    <w:multiLevelType w:val="hybridMultilevel"/>
    <w:tmpl w:val="47F288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FE774B2"/>
    <w:multiLevelType w:val="multilevel"/>
    <w:tmpl w:val="2D86D11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6F51743"/>
    <w:multiLevelType w:val="hybridMultilevel"/>
    <w:tmpl w:val="9EEAF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DA116E"/>
    <w:multiLevelType w:val="hybridMultilevel"/>
    <w:tmpl w:val="9A36A43C"/>
    <w:lvl w:ilvl="0" w:tplc="3CE449DA">
      <w:start w:val="10"/>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71BE6"/>
    <w:multiLevelType w:val="multilevel"/>
    <w:tmpl w:val="19449FEE"/>
    <w:lvl w:ilvl="0">
      <w:start w:val="1"/>
      <w:numFmt w:val="decimal"/>
      <w:lvlText w:val="%1."/>
      <w:lvlJc w:val="left"/>
      <w:pPr>
        <w:ind w:left="720" w:hanging="360"/>
      </w:p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6003A6"/>
    <w:multiLevelType w:val="hybridMultilevel"/>
    <w:tmpl w:val="68202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D1725"/>
    <w:multiLevelType w:val="hybridMultilevel"/>
    <w:tmpl w:val="3C96BFFC"/>
    <w:lvl w:ilvl="0" w:tplc="080A000F">
      <w:start w:val="8"/>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AB57D9"/>
    <w:multiLevelType w:val="multilevel"/>
    <w:tmpl w:val="CBD2F52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37"/>
  </w:num>
  <w:num w:numId="2">
    <w:abstractNumId w:val="25"/>
  </w:num>
  <w:num w:numId="3">
    <w:abstractNumId w:val="33"/>
  </w:num>
  <w:num w:numId="4">
    <w:abstractNumId w:val="8"/>
  </w:num>
  <w:num w:numId="5">
    <w:abstractNumId w:val="24"/>
  </w:num>
  <w:num w:numId="6">
    <w:abstractNumId w:val="11"/>
  </w:num>
  <w:num w:numId="7">
    <w:abstractNumId w:val="31"/>
  </w:num>
  <w:num w:numId="8">
    <w:abstractNumId w:val="15"/>
  </w:num>
  <w:num w:numId="9">
    <w:abstractNumId w:val="9"/>
  </w:num>
  <w:num w:numId="10">
    <w:abstractNumId w:val="22"/>
  </w:num>
  <w:num w:numId="11">
    <w:abstractNumId w:val="7"/>
  </w:num>
  <w:num w:numId="12">
    <w:abstractNumId w:val="27"/>
  </w:num>
  <w:num w:numId="13">
    <w:abstractNumId w:val="16"/>
  </w:num>
  <w:num w:numId="14">
    <w:abstractNumId w:val="26"/>
  </w:num>
  <w:num w:numId="15">
    <w:abstractNumId w:val="5"/>
  </w:num>
  <w:num w:numId="16">
    <w:abstractNumId w:val="36"/>
  </w:num>
  <w:num w:numId="17">
    <w:abstractNumId w:val="30"/>
  </w:num>
  <w:num w:numId="18">
    <w:abstractNumId w:val="10"/>
  </w:num>
  <w:num w:numId="19">
    <w:abstractNumId w:val="6"/>
  </w:num>
  <w:num w:numId="20">
    <w:abstractNumId w:val="18"/>
  </w:num>
  <w:num w:numId="21">
    <w:abstractNumId w:val="20"/>
  </w:num>
  <w:num w:numId="22">
    <w:abstractNumId w:val="21"/>
  </w:num>
  <w:num w:numId="23">
    <w:abstractNumId w:val="14"/>
  </w:num>
  <w:num w:numId="24">
    <w:abstractNumId w:val="19"/>
  </w:num>
  <w:num w:numId="25">
    <w:abstractNumId w:val="32"/>
  </w:num>
  <w:num w:numId="26">
    <w:abstractNumId w:val="12"/>
  </w:num>
  <w:num w:numId="27">
    <w:abstractNumId w:val="35"/>
  </w:num>
  <w:num w:numId="28">
    <w:abstractNumId w:val="13"/>
  </w:num>
  <w:num w:numId="29">
    <w:abstractNumId w:val="4"/>
  </w:num>
  <w:num w:numId="30">
    <w:abstractNumId w:val="29"/>
  </w:num>
  <w:num w:numId="31">
    <w:abstractNumId w:val="34"/>
  </w:num>
  <w:num w:numId="32">
    <w:abstractNumId w:val="28"/>
  </w:num>
  <w:num w:numId="33">
    <w:abstractNumId w:val="17"/>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C2"/>
    <w:rsid w:val="00000439"/>
    <w:rsid w:val="00003551"/>
    <w:rsid w:val="00005CD6"/>
    <w:rsid w:val="00006A80"/>
    <w:rsid w:val="000070E7"/>
    <w:rsid w:val="00007144"/>
    <w:rsid w:val="00010E3C"/>
    <w:rsid w:val="0001246E"/>
    <w:rsid w:val="00013C54"/>
    <w:rsid w:val="00013F4E"/>
    <w:rsid w:val="00014D1C"/>
    <w:rsid w:val="00015ABE"/>
    <w:rsid w:val="00015EE5"/>
    <w:rsid w:val="00015EEC"/>
    <w:rsid w:val="000167D2"/>
    <w:rsid w:val="000203F2"/>
    <w:rsid w:val="000208BC"/>
    <w:rsid w:val="00020D51"/>
    <w:rsid w:val="00022974"/>
    <w:rsid w:val="00022FB1"/>
    <w:rsid w:val="00026784"/>
    <w:rsid w:val="000274CB"/>
    <w:rsid w:val="00027902"/>
    <w:rsid w:val="00030FEE"/>
    <w:rsid w:val="00031CE5"/>
    <w:rsid w:val="0003227A"/>
    <w:rsid w:val="000326A5"/>
    <w:rsid w:val="00034E37"/>
    <w:rsid w:val="00036441"/>
    <w:rsid w:val="000369AA"/>
    <w:rsid w:val="0003740F"/>
    <w:rsid w:val="00040776"/>
    <w:rsid w:val="0004170E"/>
    <w:rsid w:val="000419B0"/>
    <w:rsid w:val="00043158"/>
    <w:rsid w:val="00044FD8"/>
    <w:rsid w:val="0004516F"/>
    <w:rsid w:val="0004589C"/>
    <w:rsid w:val="00045966"/>
    <w:rsid w:val="00045F13"/>
    <w:rsid w:val="00046F74"/>
    <w:rsid w:val="00051225"/>
    <w:rsid w:val="000517D9"/>
    <w:rsid w:val="00052BC0"/>
    <w:rsid w:val="0005337A"/>
    <w:rsid w:val="0005350B"/>
    <w:rsid w:val="000535C4"/>
    <w:rsid w:val="000557D9"/>
    <w:rsid w:val="00057BEC"/>
    <w:rsid w:val="0006001F"/>
    <w:rsid w:val="00060CD1"/>
    <w:rsid w:val="00061CD8"/>
    <w:rsid w:val="00061E6A"/>
    <w:rsid w:val="0006549B"/>
    <w:rsid w:val="000657E5"/>
    <w:rsid w:val="00065CC1"/>
    <w:rsid w:val="00066177"/>
    <w:rsid w:val="000668C6"/>
    <w:rsid w:val="00067660"/>
    <w:rsid w:val="000703AE"/>
    <w:rsid w:val="000708AD"/>
    <w:rsid w:val="000710A7"/>
    <w:rsid w:val="00073E75"/>
    <w:rsid w:val="00074551"/>
    <w:rsid w:val="000748AF"/>
    <w:rsid w:val="00074CAF"/>
    <w:rsid w:val="00075AD2"/>
    <w:rsid w:val="00075F4C"/>
    <w:rsid w:val="000762BA"/>
    <w:rsid w:val="000769FB"/>
    <w:rsid w:val="00076EA3"/>
    <w:rsid w:val="00077039"/>
    <w:rsid w:val="0007772C"/>
    <w:rsid w:val="00077B5C"/>
    <w:rsid w:val="0008198B"/>
    <w:rsid w:val="0008246C"/>
    <w:rsid w:val="00082BCE"/>
    <w:rsid w:val="00083219"/>
    <w:rsid w:val="00084CBD"/>
    <w:rsid w:val="000861F2"/>
    <w:rsid w:val="00086299"/>
    <w:rsid w:val="00090304"/>
    <w:rsid w:val="00091522"/>
    <w:rsid w:val="00091989"/>
    <w:rsid w:val="00091B1F"/>
    <w:rsid w:val="00091FC6"/>
    <w:rsid w:val="00092D50"/>
    <w:rsid w:val="00092E85"/>
    <w:rsid w:val="000936A3"/>
    <w:rsid w:val="0009406C"/>
    <w:rsid w:val="00095AB0"/>
    <w:rsid w:val="00096403"/>
    <w:rsid w:val="00097447"/>
    <w:rsid w:val="000A4CA6"/>
    <w:rsid w:val="000A6C24"/>
    <w:rsid w:val="000B5AAE"/>
    <w:rsid w:val="000B737D"/>
    <w:rsid w:val="000C1FE7"/>
    <w:rsid w:val="000C1FFD"/>
    <w:rsid w:val="000C3B09"/>
    <w:rsid w:val="000C41AF"/>
    <w:rsid w:val="000C46D9"/>
    <w:rsid w:val="000C5A4F"/>
    <w:rsid w:val="000D24AA"/>
    <w:rsid w:val="000D3B4F"/>
    <w:rsid w:val="000D3DE5"/>
    <w:rsid w:val="000D4521"/>
    <w:rsid w:val="000D60C4"/>
    <w:rsid w:val="000D68DD"/>
    <w:rsid w:val="000D7098"/>
    <w:rsid w:val="000D751B"/>
    <w:rsid w:val="000E18CA"/>
    <w:rsid w:val="000E23D0"/>
    <w:rsid w:val="000E5D76"/>
    <w:rsid w:val="000E65F6"/>
    <w:rsid w:val="000E6DB7"/>
    <w:rsid w:val="000E7329"/>
    <w:rsid w:val="000F0891"/>
    <w:rsid w:val="000F0F81"/>
    <w:rsid w:val="000F21FD"/>
    <w:rsid w:val="000F2CDE"/>
    <w:rsid w:val="000F46B3"/>
    <w:rsid w:val="000F4A2A"/>
    <w:rsid w:val="000F5AA0"/>
    <w:rsid w:val="000F712F"/>
    <w:rsid w:val="000F7583"/>
    <w:rsid w:val="00100438"/>
    <w:rsid w:val="00100E07"/>
    <w:rsid w:val="001018D0"/>
    <w:rsid w:val="0010280E"/>
    <w:rsid w:val="00102F0C"/>
    <w:rsid w:val="00103CC4"/>
    <w:rsid w:val="00104B0B"/>
    <w:rsid w:val="00104EAB"/>
    <w:rsid w:val="0010537C"/>
    <w:rsid w:val="0010615A"/>
    <w:rsid w:val="001061C8"/>
    <w:rsid w:val="00110EC3"/>
    <w:rsid w:val="00112520"/>
    <w:rsid w:val="00113B70"/>
    <w:rsid w:val="0011430D"/>
    <w:rsid w:val="0011479B"/>
    <w:rsid w:val="0011675A"/>
    <w:rsid w:val="001178E4"/>
    <w:rsid w:val="00121B23"/>
    <w:rsid w:val="001224A5"/>
    <w:rsid w:val="00122917"/>
    <w:rsid w:val="00124AA7"/>
    <w:rsid w:val="001251AC"/>
    <w:rsid w:val="00126830"/>
    <w:rsid w:val="00126C04"/>
    <w:rsid w:val="001277F3"/>
    <w:rsid w:val="0013058D"/>
    <w:rsid w:val="00131BBC"/>
    <w:rsid w:val="00134EAD"/>
    <w:rsid w:val="00135A9E"/>
    <w:rsid w:val="0013665E"/>
    <w:rsid w:val="0013666B"/>
    <w:rsid w:val="0013697E"/>
    <w:rsid w:val="00136A4D"/>
    <w:rsid w:val="0013715C"/>
    <w:rsid w:val="00140113"/>
    <w:rsid w:val="00140C8F"/>
    <w:rsid w:val="00140D68"/>
    <w:rsid w:val="001419D8"/>
    <w:rsid w:val="00142417"/>
    <w:rsid w:val="00142C83"/>
    <w:rsid w:val="00145A60"/>
    <w:rsid w:val="0015062E"/>
    <w:rsid w:val="00150CEF"/>
    <w:rsid w:val="00151117"/>
    <w:rsid w:val="00152730"/>
    <w:rsid w:val="00152BBD"/>
    <w:rsid w:val="00153151"/>
    <w:rsid w:val="00153AE2"/>
    <w:rsid w:val="00153E1C"/>
    <w:rsid w:val="00154709"/>
    <w:rsid w:val="001577F4"/>
    <w:rsid w:val="0016019C"/>
    <w:rsid w:val="00160248"/>
    <w:rsid w:val="00161056"/>
    <w:rsid w:val="001615B2"/>
    <w:rsid w:val="00162AFB"/>
    <w:rsid w:val="00162C75"/>
    <w:rsid w:val="00163639"/>
    <w:rsid w:val="00163803"/>
    <w:rsid w:val="00166E49"/>
    <w:rsid w:val="00166FE6"/>
    <w:rsid w:val="001670B7"/>
    <w:rsid w:val="00167402"/>
    <w:rsid w:val="00167C96"/>
    <w:rsid w:val="00170B3A"/>
    <w:rsid w:val="00171592"/>
    <w:rsid w:val="00173195"/>
    <w:rsid w:val="001748E0"/>
    <w:rsid w:val="00180F3B"/>
    <w:rsid w:val="001819D6"/>
    <w:rsid w:val="00181CBC"/>
    <w:rsid w:val="001820D3"/>
    <w:rsid w:val="00182539"/>
    <w:rsid w:val="00183756"/>
    <w:rsid w:val="00183C48"/>
    <w:rsid w:val="001853EA"/>
    <w:rsid w:val="001901E9"/>
    <w:rsid w:val="00191633"/>
    <w:rsid w:val="0019709F"/>
    <w:rsid w:val="001A214A"/>
    <w:rsid w:val="001A25A4"/>
    <w:rsid w:val="001A37B7"/>
    <w:rsid w:val="001A3C00"/>
    <w:rsid w:val="001A3D0A"/>
    <w:rsid w:val="001A4041"/>
    <w:rsid w:val="001A425B"/>
    <w:rsid w:val="001A4F23"/>
    <w:rsid w:val="001A5274"/>
    <w:rsid w:val="001A70AC"/>
    <w:rsid w:val="001B059C"/>
    <w:rsid w:val="001B28FA"/>
    <w:rsid w:val="001B2C02"/>
    <w:rsid w:val="001B4B86"/>
    <w:rsid w:val="001B50EF"/>
    <w:rsid w:val="001B5115"/>
    <w:rsid w:val="001B5995"/>
    <w:rsid w:val="001B68E3"/>
    <w:rsid w:val="001B6A38"/>
    <w:rsid w:val="001B6D8B"/>
    <w:rsid w:val="001B6D9F"/>
    <w:rsid w:val="001C17A1"/>
    <w:rsid w:val="001C2697"/>
    <w:rsid w:val="001C285C"/>
    <w:rsid w:val="001C29CD"/>
    <w:rsid w:val="001C7A3E"/>
    <w:rsid w:val="001D2ACA"/>
    <w:rsid w:val="001D4180"/>
    <w:rsid w:val="001D5C14"/>
    <w:rsid w:val="001E0282"/>
    <w:rsid w:val="001E0A51"/>
    <w:rsid w:val="001E0E13"/>
    <w:rsid w:val="001E1C78"/>
    <w:rsid w:val="001E1CA9"/>
    <w:rsid w:val="001E2CBF"/>
    <w:rsid w:val="001E3589"/>
    <w:rsid w:val="001E3C4B"/>
    <w:rsid w:val="001E3E59"/>
    <w:rsid w:val="001E46FB"/>
    <w:rsid w:val="001E600C"/>
    <w:rsid w:val="001E613A"/>
    <w:rsid w:val="001E76CA"/>
    <w:rsid w:val="001E7DF9"/>
    <w:rsid w:val="001F35AC"/>
    <w:rsid w:val="001F5B01"/>
    <w:rsid w:val="001F5C84"/>
    <w:rsid w:val="001F6E40"/>
    <w:rsid w:val="001F6F33"/>
    <w:rsid w:val="001F7076"/>
    <w:rsid w:val="001F78F7"/>
    <w:rsid w:val="00200602"/>
    <w:rsid w:val="0020085A"/>
    <w:rsid w:val="0020093A"/>
    <w:rsid w:val="002028BD"/>
    <w:rsid w:val="00202DDC"/>
    <w:rsid w:val="00203210"/>
    <w:rsid w:val="0020327B"/>
    <w:rsid w:val="00203B39"/>
    <w:rsid w:val="00204321"/>
    <w:rsid w:val="00206F90"/>
    <w:rsid w:val="002101AA"/>
    <w:rsid w:val="00210C54"/>
    <w:rsid w:val="00211975"/>
    <w:rsid w:val="0021268B"/>
    <w:rsid w:val="00213E3C"/>
    <w:rsid w:val="0021400D"/>
    <w:rsid w:val="00214579"/>
    <w:rsid w:val="00215381"/>
    <w:rsid w:val="00215782"/>
    <w:rsid w:val="0021685A"/>
    <w:rsid w:val="00220E74"/>
    <w:rsid w:val="00222BB5"/>
    <w:rsid w:val="0022673E"/>
    <w:rsid w:val="00227254"/>
    <w:rsid w:val="00232E14"/>
    <w:rsid w:val="00233A14"/>
    <w:rsid w:val="002373FC"/>
    <w:rsid w:val="00241B8A"/>
    <w:rsid w:val="00241DFD"/>
    <w:rsid w:val="00242241"/>
    <w:rsid w:val="00242AF3"/>
    <w:rsid w:val="00243025"/>
    <w:rsid w:val="002438E9"/>
    <w:rsid w:val="0024413C"/>
    <w:rsid w:val="002460E4"/>
    <w:rsid w:val="00247A5A"/>
    <w:rsid w:val="00247CCB"/>
    <w:rsid w:val="00247D4D"/>
    <w:rsid w:val="00250DB3"/>
    <w:rsid w:val="00253174"/>
    <w:rsid w:val="00255FB6"/>
    <w:rsid w:val="002573CD"/>
    <w:rsid w:val="00257426"/>
    <w:rsid w:val="00257AE6"/>
    <w:rsid w:val="0026276F"/>
    <w:rsid w:val="002633F2"/>
    <w:rsid w:val="00263CC8"/>
    <w:rsid w:val="002647ED"/>
    <w:rsid w:val="00264CBE"/>
    <w:rsid w:val="00265F59"/>
    <w:rsid w:val="00270099"/>
    <w:rsid w:val="00270CF4"/>
    <w:rsid w:val="00271C1D"/>
    <w:rsid w:val="0027206F"/>
    <w:rsid w:val="002721D3"/>
    <w:rsid w:val="00273B92"/>
    <w:rsid w:val="00274B74"/>
    <w:rsid w:val="00276776"/>
    <w:rsid w:val="00276AEF"/>
    <w:rsid w:val="002773D4"/>
    <w:rsid w:val="00280AC3"/>
    <w:rsid w:val="00280BC3"/>
    <w:rsid w:val="00280F14"/>
    <w:rsid w:val="00281C3E"/>
    <w:rsid w:val="00282730"/>
    <w:rsid w:val="00282ABF"/>
    <w:rsid w:val="002836C5"/>
    <w:rsid w:val="00284F3F"/>
    <w:rsid w:val="00286F97"/>
    <w:rsid w:val="00292444"/>
    <w:rsid w:val="002925C2"/>
    <w:rsid w:val="00292FAF"/>
    <w:rsid w:val="002939C2"/>
    <w:rsid w:val="00294B1B"/>
    <w:rsid w:val="00294CC0"/>
    <w:rsid w:val="00295FAB"/>
    <w:rsid w:val="002A283C"/>
    <w:rsid w:val="002A2C4B"/>
    <w:rsid w:val="002A3A4A"/>
    <w:rsid w:val="002A6F3D"/>
    <w:rsid w:val="002B2C4D"/>
    <w:rsid w:val="002B5642"/>
    <w:rsid w:val="002B647E"/>
    <w:rsid w:val="002B7998"/>
    <w:rsid w:val="002C177F"/>
    <w:rsid w:val="002C20A4"/>
    <w:rsid w:val="002C3654"/>
    <w:rsid w:val="002C3BDF"/>
    <w:rsid w:val="002C4DDF"/>
    <w:rsid w:val="002C6402"/>
    <w:rsid w:val="002D0B53"/>
    <w:rsid w:val="002D4E93"/>
    <w:rsid w:val="002D6D43"/>
    <w:rsid w:val="002D715B"/>
    <w:rsid w:val="002E173E"/>
    <w:rsid w:val="002E1A00"/>
    <w:rsid w:val="002E2922"/>
    <w:rsid w:val="002E663E"/>
    <w:rsid w:val="002E7DE2"/>
    <w:rsid w:val="002F053F"/>
    <w:rsid w:val="002F2D4C"/>
    <w:rsid w:val="002F4700"/>
    <w:rsid w:val="00300446"/>
    <w:rsid w:val="00304E20"/>
    <w:rsid w:val="00305E41"/>
    <w:rsid w:val="00313073"/>
    <w:rsid w:val="003140E3"/>
    <w:rsid w:val="00317AE0"/>
    <w:rsid w:val="00320D28"/>
    <w:rsid w:val="00323778"/>
    <w:rsid w:val="00323B2D"/>
    <w:rsid w:val="00323CED"/>
    <w:rsid w:val="00323FC6"/>
    <w:rsid w:val="00324AF3"/>
    <w:rsid w:val="003267BA"/>
    <w:rsid w:val="00331DA6"/>
    <w:rsid w:val="00331F56"/>
    <w:rsid w:val="0033243C"/>
    <w:rsid w:val="00333363"/>
    <w:rsid w:val="00333896"/>
    <w:rsid w:val="00334905"/>
    <w:rsid w:val="003356C7"/>
    <w:rsid w:val="00336FAE"/>
    <w:rsid w:val="00340765"/>
    <w:rsid w:val="00340F9B"/>
    <w:rsid w:val="003410E5"/>
    <w:rsid w:val="00341A02"/>
    <w:rsid w:val="00341F9F"/>
    <w:rsid w:val="003428A0"/>
    <w:rsid w:val="003430FC"/>
    <w:rsid w:val="00343269"/>
    <w:rsid w:val="00344366"/>
    <w:rsid w:val="003458E9"/>
    <w:rsid w:val="00345CF6"/>
    <w:rsid w:val="003516CA"/>
    <w:rsid w:val="003516CD"/>
    <w:rsid w:val="00351E8F"/>
    <w:rsid w:val="00355B12"/>
    <w:rsid w:val="00356AB2"/>
    <w:rsid w:val="00357011"/>
    <w:rsid w:val="003570A5"/>
    <w:rsid w:val="003607E6"/>
    <w:rsid w:val="00361EEB"/>
    <w:rsid w:val="00364191"/>
    <w:rsid w:val="003649BF"/>
    <w:rsid w:val="00365342"/>
    <w:rsid w:val="0037269E"/>
    <w:rsid w:val="00373ADA"/>
    <w:rsid w:val="0037443B"/>
    <w:rsid w:val="00380F72"/>
    <w:rsid w:val="00384997"/>
    <w:rsid w:val="003852EE"/>
    <w:rsid w:val="00386209"/>
    <w:rsid w:val="00387889"/>
    <w:rsid w:val="00390AA7"/>
    <w:rsid w:val="00392E7D"/>
    <w:rsid w:val="00394C65"/>
    <w:rsid w:val="00395757"/>
    <w:rsid w:val="003A154F"/>
    <w:rsid w:val="003A4C6B"/>
    <w:rsid w:val="003A53B6"/>
    <w:rsid w:val="003B09B0"/>
    <w:rsid w:val="003B0B4B"/>
    <w:rsid w:val="003B0EBC"/>
    <w:rsid w:val="003B190D"/>
    <w:rsid w:val="003B291D"/>
    <w:rsid w:val="003B32C5"/>
    <w:rsid w:val="003B603B"/>
    <w:rsid w:val="003B640D"/>
    <w:rsid w:val="003B6541"/>
    <w:rsid w:val="003B692B"/>
    <w:rsid w:val="003B6BA9"/>
    <w:rsid w:val="003B7AC8"/>
    <w:rsid w:val="003C1669"/>
    <w:rsid w:val="003C2D52"/>
    <w:rsid w:val="003C6D88"/>
    <w:rsid w:val="003C725B"/>
    <w:rsid w:val="003C7C56"/>
    <w:rsid w:val="003D160F"/>
    <w:rsid w:val="003D2175"/>
    <w:rsid w:val="003D5071"/>
    <w:rsid w:val="003D5EC9"/>
    <w:rsid w:val="003D6007"/>
    <w:rsid w:val="003D7219"/>
    <w:rsid w:val="003E089C"/>
    <w:rsid w:val="003E0A18"/>
    <w:rsid w:val="003E254E"/>
    <w:rsid w:val="003E3DFE"/>
    <w:rsid w:val="003F0EB7"/>
    <w:rsid w:val="003F0FCB"/>
    <w:rsid w:val="003F39F9"/>
    <w:rsid w:val="003F3B34"/>
    <w:rsid w:val="003F4880"/>
    <w:rsid w:val="003F51DC"/>
    <w:rsid w:val="003F631B"/>
    <w:rsid w:val="003F75CE"/>
    <w:rsid w:val="003F79D8"/>
    <w:rsid w:val="00400ED5"/>
    <w:rsid w:val="004013E2"/>
    <w:rsid w:val="004026E7"/>
    <w:rsid w:val="00402D57"/>
    <w:rsid w:val="0040380C"/>
    <w:rsid w:val="004039CC"/>
    <w:rsid w:val="004048F9"/>
    <w:rsid w:val="004058A8"/>
    <w:rsid w:val="00410ECF"/>
    <w:rsid w:val="00414215"/>
    <w:rsid w:val="00414875"/>
    <w:rsid w:val="00416E1D"/>
    <w:rsid w:val="00417211"/>
    <w:rsid w:val="00417D14"/>
    <w:rsid w:val="00420D93"/>
    <w:rsid w:val="00421184"/>
    <w:rsid w:val="00421580"/>
    <w:rsid w:val="00421BF4"/>
    <w:rsid w:val="00421D2D"/>
    <w:rsid w:val="0042380F"/>
    <w:rsid w:val="0042589C"/>
    <w:rsid w:val="00425AAC"/>
    <w:rsid w:val="004262A9"/>
    <w:rsid w:val="00426661"/>
    <w:rsid w:val="00426E1E"/>
    <w:rsid w:val="00426FEF"/>
    <w:rsid w:val="004302B2"/>
    <w:rsid w:val="00433976"/>
    <w:rsid w:val="004353C9"/>
    <w:rsid w:val="00435CCB"/>
    <w:rsid w:val="004364C1"/>
    <w:rsid w:val="00437D33"/>
    <w:rsid w:val="00437EB6"/>
    <w:rsid w:val="00440864"/>
    <w:rsid w:val="00440F74"/>
    <w:rsid w:val="004422CB"/>
    <w:rsid w:val="0044248A"/>
    <w:rsid w:val="0044370A"/>
    <w:rsid w:val="004437E8"/>
    <w:rsid w:val="00443B2B"/>
    <w:rsid w:val="00443E82"/>
    <w:rsid w:val="00444DE8"/>
    <w:rsid w:val="00445D97"/>
    <w:rsid w:val="00446919"/>
    <w:rsid w:val="0045018C"/>
    <w:rsid w:val="00450214"/>
    <w:rsid w:val="00450744"/>
    <w:rsid w:val="00451A19"/>
    <w:rsid w:val="00451F0E"/>
    <w:rsid w:val="004521AA"/>
    <w:rsid w:val="00453394"/>
    <w:rsid w:val="004546DE"/>
    <w:rsid w:val="00454AFA"/>
    <w:rsid w:val="00454F44"/>
    <w:rsid w:val="00455902"/>
    <w:rsid w:val="00456E56"/>
    <w:rsid w:val="004606D6"/>
    <w:rsid w:val="0046101C"/>
    <w:rsid w:val="004611BF"/>
    <w:rsid w:val="00461C3C"/>
    <w:rsid w:val="004620FE"/>
    <w:rsid w:val="00463396"/>
    <w:rsid w:val="004638DE"/>
    <w:rsid w:val="00463AE6"/>
    <w:rsid w:val="00463D69"/>
    <w:rsid w:val="00464EB9"/>
    <w:rsid w:val="004669C7"/>
    <w:rsid w:val="00470464"/>
    <w:rsid w:val="0047448B"/>
    <w:rsid w:val="00476499"/>
    <w:rsid w:val="00476B7F"/>
    <w:rsid w:val="00477FD9"/>
    <w:rsid w:val="00480B90"/>
    <w:rsid w:val="00481C20"/>
    <w:rsid w:val="00483A8A"/>
    <w:rsid w:val="00484CD6"/>
    <w:rsid w:val="004871BA"/>
    <w:rsid w:val="004875B1"/>
    <w:rsid w:val="00487AD5"/>
    <w:rsid w:val="004913F4"/>
    <w:rsid w:val="0049371E"/>
    <w:rsid w:val="00494CF9"/>
    <w:rsid w:val="00496161"/>
    <w:rsid w:val="00496F5B"/>
    <w:rsid w:val="004A081B"/>
    <w:rsid w:val="004A1CBB"/>
    <w:rsid w:val="004A258C"/>
    <w:rsid w:val="004A2A6A"/>
    <w:rsid w:val="004A2B2E"/>
    <w:rsid w:val="004A5A28"/>
    <w:rsid w:val="004A63D0"/>
    <w:rsid w:val="004A6C5D"/>
    <w:rsid w:val="004A7B5D"/>
    <w:rsid w:val="004A7B8A"/>
    <w:rsid w:val="004B01EB"/>
    <w:rsid w:val="004B1AE6"/>
    <w:rsid w:val="004B2501"/>
    <w:rsid w:val="004B281B"/>
    <w:rsid w:val="004B2BCA"/>
    <w:rsid w:val="004B3172"/>
    <w:rsid w:val="004B354E"/>
    <w:rsid w:val="004B4A44"/>
    <w:rsid w:val="004B586B"/>
    <w:rsid w:val="004B5EA5"/>
    <w:rsid w:val="004B7C19"/>
    <w:rsid w:val="004B7F9A"/>
    <w:rsid w:val="004C07A5"/>
    <w:rsid w:val="004C0EC2"/>
    <w:rsid w:val="004C158E"/>
    <w:rsid w:val="004C1C13"/>
    <w:rsid w:val="004C1E6E"/>
    <w:rsid w:val="004C1E7F"/>
    <w:rsid w:val="004C3100"/>
    <w:rsid w:val="004C3DA6"/>
    <w:rsid w:val="004C68ED"/>
    <w:rsid w:val="004C72A7"/>
    <w:rsid w:val="004D0315"/>
    <w:rsid w:val="004D1730"/>
    <w:rsid w:val="004D202E"/>
    <w:rsid w:val="004D3EAE"/>
    <w:rsid w:val="004D4871"/>
    <w:rsid w:val="004D4D8A"/>
    <w:rsid w:val="004D4DBF"/>
    <w:rsid w:val="004D5693"/>
    <w:rsid w:val="004D56B8"/>
    <w:rsid w:val="004D5FE2"/>
    <w:rsid w:val="004D742E"/>
    <w:rsid w:val="004D7768"/>
    <w:rsid w:val="004E2A87"/>
    <w:rsid w:val="004E2E79"/>
    <w:rsid w:val="004E3CCB"/>
    <w:rsid w:val="004E43E6"/>
    <w:rsid w:val="004E43FB"/>
    <w:rsid w:val="004E5E55"/>
    <w:rsid w:val="004E6279"/>
    <w:rsid w:val="004E74F7"/>
    <w:rsid w:val="004F0B63"/>
    <w:rsid w:val="004F219A"/>
    <w:rsid w:val="004F24B6"/>
    <w:rsid w:val="004F3909"/>
    <w:rsid w:val="004F48E8"/>
    <w:rsid w:val="004F4FB2"/>
    <w:rsid w:val="004F5B67"/>
    <w:rsid w:val="004F603D"/>
    <w:rsid w:val="004F6C08"/>
    <w:rsid w:val="004F7873"/>
    <w:rsid w:val="004F7D3C"/>
    <w:rsid w:val="005029FF"/>
    <w:rsid w:val="005038E8"/>
    <w:rsid w:val="00504854"/>
    <w:rsid w:val="00504998"/>
    <w:rsid w:val="00506BED"/>
    <w:rsid w:val="00507180"/>
    <w:rsid w:val="005073D5"/>
    <w:rsid w:val="00507F97"/>
    <w:rsid w:val="005108CB"/>
    <w:rsid w:val="00511495"/>
    <w:rsid w:val="005117F6"/>
    <w:rsid w:val="005118DB"/>
    <w:rsid w:val="005120E7"/>
    <w:rsid w:val="00512555"/>
    <w:rsid w:val="00512789"/>
    <w:rsid w:val="00512910"/>
    <w:rsid w:val="00514597"/>
    <w:rsid w:val="005147DF"/>
    <w:rsid w:val="00516BB8"/>
    <w:rsid w:val="00520C96"/>
    <w:rsid w:val="00521AF1"/>
    <w:rsid w:val="0052299A"/>
    <w:rsid w:val="0052344B"/>
    <w:rsid w:val="005234DF"/>
    <w:rsid w:val="00523BAC"/>
    <w:rsid w:val="00526A8C"/>
    <w:rsid w:val="005278D6"/>
    <w:rsid w:val="00530219"/>
    <w:rsid w:val="00531F6D"/>
    <w:rsid w:val="00532195"/>
    <w:rsid w:val="00532A1D"/>
    <w:rsid w:val="00532D43"/>
    <w:rsid w:val="00533FD8"/>
    <w:rsid w:val="005346B1"/>
    <w:rsid w:val="00534EE8"/>
    <w:rsid w:val="005352EE"/>
    <w:rsid w:val="005355D5"/>
    <w:rsid w:val="00535C61"/>
    <w:rsid w:val="00536864"/>
    <w:rsid w:val="00541314"/>
    <w:rsid w:val="005414B8"/>
    <w:rsid w:val="005417FE"/>
    <w:rsid w:val="00543458"/>
    <w:rsid w:val="00543B51"/>
    <w:rsid w:val="00544087"/>
    <w:rsid w:val="005468FC"/>
    <w:rsid w:val="00552A15"/>
    <w:rsid w:val="005546C9"/>
    <w:rsid w:val="00560D42"/>
    <w:rsid w:val="005616B7"/>
    <w:rsid w:val="0056212D"/>
    <w:rsid w:val="00562E3E"/>
    <w:rsid w:val="00563D7E"/>
    <w:rsid w:val="00564077"/>
    <w:rsid w:val="00565D0D"/>
    <w:rsid w:val="005668D4"/>
    <w:rsid w:val="005712F9"/>
    <w:rsid w:val="00572D9A"/>
    <w:rsid w:val="00575CAD"/>
    <w:rsid w:val="00577A42"/>
    <w:rsid w:val="0058037F"/>
    <w:rsid w:val="005857B4"/>
    <w:rsid w:val="00586B76"/>
    <w:rsid w:val="005879B9"/>
    <w:rsid w:val="00591E66"/>
    <w:rsid w:val="00593848"/>
    <w:rsid w:val="00595085"/>
    <w:rsid w:val="00595F6B"/>
    <w:rsid w:val="005A0BCB"/>
    <w:rsid w:val="005A12ED"/>
    <w:rsid w:val="005A1E65"/>
    <w:rsid w:val="005A281A"/>
    <w:rsid w:val="005A79CF"/>
    <w:rsid w:val="005A7F0F"/>
    <w:rsid w:val="005A7F13"/>
    <w:rsid w:val="005B049B"/>
    <w:rsid w:val="005B114E"/>
    <w:rsid w:val="005B1C20"/>
    <w:rsid w:val="005B1FCD"/>
    <w:rsid w:val="005B3803"/>
    <w:rsid w:val="005B42A7"/>
    <w:rsid w:val="005B5AF8"/>
    <w:rsid w:val="005B5BB6"/>
    <w:rsid w:val="005B6C84"/>
    <w:rsid w:val="005B7840"/>
    <w:rsid w:val="005D169D"/>
    <w:rsid w:val="005D33FC"/>
    <w:rsid w:val="005D4E67"/>
    <w:rsid w:val="005D63A6"/>
    <w:rsid w:val="005E0A08"/>
    <w:rsid w:val="005E1785"/>
    <w:rsid w:val="005E179F"/>
    <w:rsid w:val="005E20D7"/>
    <w:rsid w:val="005E2A72"/>
    <w:rsid w:val="005E3004"/>
    <w:rsid w:val="005E3563"/>
    <w:rsid w:val="005E5BC9"/>
    <w:rsid w:val="005E6A66"/>
    <w:rsid w:val="005F08B9"/>
    <w:rsid w:val="005F2303"/>
    <w:rsid w:val="005F3BB8"/>
    <w:rsid w:val="005F4CB2"/>
    <w:rsid w:val="005F61CF"/>
    <w:rsid w:val="005F6280"/>
    <w:rsid w:val="005F635B"/>
    <w:rsid w:val="005F66C4"/>
    <w:rsid w:val="005F6A41"/>
    <w:rsid w:val="005F7206"/>
    <w:rsid w:val="006000F8"/>
    <w:rsid w:val="006009A2"/>
    <w:rsid w:val="00603534"/>
    <w:rsid w:val="0060389F"/>
    <w:rsid w:val="00604242"/>
    <w:rsid w:val="0060539B"/>
    <w:rsid w:val="00607305"/>
    <w:rsid w:val="00607314"/>
    <w:rsid w:val="00611050"/>
    <w:rsid w:val="006111C5"/>
    <w:rsid w:val="00614E71"/>
    <w:rsid w:val="00616F56"/>
    <w:rsid w:val="00616FE8"/>
    <w:rsid w:val="00617B31"/>
    <w:rsid w:val="00617FFD"/>
    <w:rsid w:val="00620AF9"/>
    <w:rsid w:val="00620B30"/>
    <w:rsid w:val="0062102A"/>
    <w:rsid w:val="006214D7"/>
    <w:rsid w:val="006221E7"/>
    <w:rsid w:val="00624096"/>
    <w:rsid w:val="00624909"/>
    <w:rsid w:val="006270F0"/>
    <w:rsid w:val="00631C51"/>
    <w:rsid w:val="00636966"/>
    <w:rsid w:val="00636982"/>
    <w:rsid w:val="00636D43"/>
    <w:rsid w:val="00637194"/>
    <w:rsid w:val="00640029"/>
    <w:rsid w:val="0064035F"/>
    <w:rsid w:val="00640825"/>
    <w:rsid w:val="0064107A"/>
    <w:rsid w:val="006413A0"/>
    <w:rsid w:val="00641B78"/>
    <w:rsid w:val="00642404"/>
    <w:rsid w:val="00644506"/>
    <w:rsid w:val="00645D82"/>
    <w:rsid w:val="00646351"/>
    <w:rsid w:val="00646EB2"/>
    <w:rsid w:val="006471D8"/>
    <w:rsid w:val="006503BC"/>
    <w:rsid w:val="00650EAF"/>
    <w:rsid w:val="00651009"/>
    <w:rsid w:val="00651297"/>
    <w:rsid w:val="00651652"/>
    <w:rsid w:val="0065184F"/>
    <w:rsid w:val="00653C0C"/>
    <w:rsid w:val="00653C76"/>
    <w:rsid w:val="00657CF6"/>
    <w:rsid w:val="00661786"/>
    <w:rsid w:val="0066202C"/>
    <w:rsid w:val="006626E4"/>
    <w:rsid w:val="00662BB9"/>
    <w:rsid w:val="00662F83"/>
    <w:rsid w:val="006630A9"/>
    <w:rsid w:val="00663DF7"/>
    <w:rsid w:val="00664727"/>
    <w:rsid w:val="00666988"/>
    <w:rsid w:val="00667C8F"/>
    <w:rsid w:val="00667CEA"/>
    <w:rsid w:val="00670132"/>
    <w:rsid w:val="00671FBD"/>
    <w:rsid w:val="00672C81"/>
    <w:rsid w:val="00673EB2"/>
    <w:rsid w:val="00674AA5"/>
    <w:rsid w:val="00674B1E"/>
    <w:rsid w:val="006769C6"/>
    <w:rsid w:val="00676F90"/>
    <w:rsid w:val="00680605"/>
    <w:rsid w:val="0068315A"/>
    <w:rsid w:val="00683170"/>
    <w:rsid w:val="006861B0"/>
    <w:rsid w:val="00686E65"/>
    <w:rsid w:val="0069000A"/>
    <w:rsid w:val="00693384"/>
    <w:rsid w:val="00696EF3"/>
    <w:rsid w:val="006A187D"/>
    <w:rsid w:val="006A2C1D"/>
    <w:rsid w:val="006A36B9"/>
    <w:rsid w:val="006A3B55"/>
    <w:rsid w:val="006A773E"/>
    <w:rsid w:val="006B03C4"/>
    <w:rsid w:val="006B172C"/>
    <w:rsid w:val="006B1A3B"/>
    <w:rsid w:val="006B2081"/>
    <w:rsid w:val="006B26EF"/>
    <w:rsid w:val="006B2919"/>
    <w:rsid w:val="006B4428"/>
    <w:rsid w:val="006B504C"/>
    <w:rsid w:val="006B5982"/>
    <w:rsid w:val="006B63B6"/>
    <w:rsid w:val="006C032C"/>
    <w:rsid w:val="006C3472"/>
    <w:rsid w:val="006C3963"/>
    <w:rsid w:val="006C39B4"/>
    <w:rsid w:val="006C6196"/>
    <w:rsid w:val="006C6939"/>
    <w:rsid w:val="006C74BD"/>
    <w:rsid w:val="006D0635"/>
    <w:rsid w:val="006D49BF"/>
    <w:rsid w:val="006D4AAF"/>
    <w:rsid w:val="006D6010"/>
    <w:rsid w:val="006D6091"/>
    <w:rsid w:val="006E11C4"/>
    <w:rsid w:val="006E22CA"/>
    <w:rsid w:val="006E3380"/>
    <w:rsid w:val="006E361E"/>
    <w:rsid w:val="006E7AAF"/>
    <w:rsid w:val="006E7B65"/>
    <w:rsid w:val="006F01DA"/>
    <w:rsid w:val="006F131C"/>
    <w:rsid w:val="006F2940"/>
    <w:rsid w:val="006F2977"/>
    <w:rsid w:val="006F2D52"/>
    <w:rsid w:val="006F3D7E"/>
    <w:rsid w:val="007006FF"/>
    <w:rsid w:val="0070363A"/>
    <w:rsid w:val="00703683"/>
    <w:rsid w:val="00704E2C"/>
    <w:rsid w:val="0070580B"/>
    <w:rsid w:val="00706DE7"/>
    <w:rsid w:val="007130CA"/>
    <w:rsid w:val="007137AF"/>
    <w:rsid w:val="00715475"/>
    <w:rsid w:val="0072079A"/>
    <w:rsid w:val="00720ACC"/>
    <w:rsid w:val="00720D37"/>
    <w:rsid w:val="00721170"/>
    <w:rsid w:val="00721CC0"/>
    <w:rsid w:val="00722819"/>
    <w:rsid w:val="00725693"/>
    <w:rsid w:val="00725F80"/>
    <w:rsid w:val="007264C1"/>
    <w:rsid w:val="00726D16"/>
    <w:rsid w:val="00727142"/>
    <w:rsid w:val="0072785F"/>
    <w:rsid w:val="00727890"/>
    <w:rsid w:val="007306D3"/>
    <w:rsid w:val="007355FA"/>
    <w:rsid w:val="00740E0A"/>
    <w:rsid w:val="007414FF"/>
    <w:rsid w:val="00743105"/>
    <w:rsid w:val="0074323A"/>
    <w:rsid w:val="00745064"/>
    <w:rsid w:val="0074695C"/>
    <w:rsid w:val="0074705B"/>
    <w:rsid w:val="00750310"/>
    <w:rsid w:val="00751CE9"/>
    <w:rsid w:val="007520F9"/>
    <w:rsid w:val="007537DA"/>
    <w:rsid w:val="00754DC0"/>
    <w:rsid w:val="00755F51"/>
    <w:rsid w:val="00756213"/>
    <w:rsid w:val="00756537"/>
    <w:rsid w:val="007569F1"/>
    <w:rsid w:val="007603A5"/>
    <w:rsid w:val="00762807"/>
    <w:rsid w:val="007638C8"/>
    <w:rsid w:val="00764126"/>
    <w:rsid w:val="00764516"/>
    <w:rsid w:val="00765DAC"/>
    <w:rsid w:val="00767090"/>
    <w:rsid w:val="007702C9"/>
    <w:rsid w:val="007760E3"/>
    <w:rsid w:val="00777DA2"/>
    <w:rsid w:val="00781326"/>
    <w:rsid w:val="00782511"/>
    <w:rsid w:val="00782886"/>
    <w:rsid w:val="00783DB6"/>
    <w:rsid w:val="007843E4"/>
    <w:rsid w:val="00787460"/>
    <w:rsid w:val="0079196F"/>
    <w:rsid w:val="00792276"/>
    <w:rsid w:val="00792779"/>
    <w:rsid w:val="00792FBB"/>
    <w:rsid w:val="0079434B"/>
    <w:rsid w:val="00796F95"/>
    <w:rsid w:val="007977D5"/>
    <w:rsid w:val="007A1227"/>
    <w:rsid w:val="007A1A5E"/>
    <w:rsid w:val="007A3686"/>
    <w:rsid w:val="007A5A60"/>
    <w:rsid w:val="007A7822"/>
    <w:rsid w:val="007B1E75"/>
    <w:rsid w:val="007B2A8D"/>
    <w:rsid w:val="007B2BD9"/>
    <w:rsid w:val="007B57F9"/>
    <w:rsid w:val="007B5AC5"/>
    <w:rsid w:val="007B6AE6"/>
    <w:rsid w:val="007B7758"/>
    <w:rsid w:val="007C2DFE"/>
    <w:rsid w:val="007C2F8C"/>
    <w:rsid w:val="007C3825"/>
    <w:rsid w:val="007C3F7F"/>
    <w:rsid w:val="007C454A"/>
    <w:rsid w:val="007C46F7"/>
    <w:rsid w:val="007C4B4E"/>
    <w:rsid w:val="007C5069"/>
    <w:rsid w:val="007C78CE"/>
    <w:rsid w:val="007C7D1C"/>
    <w:rsid w:val="007C7F77"/>
    <w:rsid w:val="007D231C"/>
    <w:rsid w:val="007D2690"/>
    <w:rsid w:val="007D367C"/>
    <w:rsid w:val="007D4562"/>
    <w:rsid w:val="007D6695"/>
    <w:rsid w:val="007D6DDE"/>
    <w:rsid w:val="007E0727"/>
    <w:rsid w:val="007E0D37"/>
    <w:rsid w:val="007E1925"/>
    <w:rsid w:val="007E2126"/>
    <w:rsid w:val="007E2B53"/>
    <w:rsid w:val="007E2EA0"/>
    <w:rsid w:val="007E4043"/>
    <w:rsid w:val="007E4C4B"/>
    <w:rsid w:val="007E5F11"/>
    <w:rsid w:val="007F04E8"/>
    <w:rsid w:val="007F3850"/>
    <w:rsid w:val="007F3EED"/>
    <w:rsid w:val="007F42CA"/>
    <w:rsid w:val="007F4D93"/>
    <w:rsid w:val="007F7E94"/>
    <w:rsid w:val="0080523F"/>
    <w:rsid w:val="0080636C"/>
    <w:rsid w:val="008063B1"/>
    <w:rsid w:val="00807397"/>
    <w:rsid w:val="00810BF8"/>
    <w:rsid w:val="00810C30"/>
    <w:rsid w:val="00812C3D"/>
    <w:rsid w:val="008131C1"/>
    <w:rsid w:val="0081511C"/>
    <w:rsid w:val="00815D40"/>
    <w:rsid w:val="00817B41"/>
    <w:rsid w:val="00817F27"/>
    <w:rsid w:val="00821869"/>
    <w:rsid w:val="00822B5D"/>
    <w:rsid w:val="00825A1D"/>
    <w:rsid w:val="00825FA0"/>
    <w:rsid w:val="008262BC"/>
    <w:rsid w:val="00826A6E"/>
    <w:rsid w:val="008278C8"/>
    <w:rsid w:val="008278EF"/>
    <w:rsid w:val="00830917"/>
    <w:rsid w:val="00830E22"/>
    <w:rsid w:val="008318A5"/>
    <w:rsid w:val="008325E8"/>
    <w:rsid w:val="00832ED6"/>
    <w:rsid w:val="00834043"/>
    <w:rsid w:val="00835A97"/>
    <w:rsid w:val="008419E2"/>
    <w:rsid w:val="0084320E"/>
    <w:rsid w:val="008433F5"/>
    <w:rsid w:val="00843714"/>
    <w:rsid w:val="00845CC3"/>
    <w:rsid w:val="00850552"/>
    <w:rsid w:val="00850EA5"/>
    <w:rsid w:val="008515B0"/>
    <w:rsid w:val="0085292F"/>
    <w:rsid w:val="0085354B"/>
    <w:rsid w:val="008547AE"/>
    <w:rsid w:val="00854E27"/>
    <w:rsid w:val="00854EAD"/>
    <w:rsid w:val="00860C26"/>
    <w:rsid w:val="00861C7D"/>
    <w:rsid w:val="008620B5"/>
    <w:rsid w:val="008637EF"/>
    <w:rsid w:val="0086532F"/>
    <w:rsid w:val="008660D0"/>
    <w:rsid w:val="0086700F"/>
    <w:rsid w:val="0087080A"/>
    <w:rsid w:val="00870DE8"/>
    <w:rsid w:val="00870E19"/>
    <w:rsid w:val="008711B1"/>
    <w:rsid w:val="008723E6"/>
    <w:rsid w:val="00872CA4"/>
    <w:rsid w:val="0087432A"/>
    <w:rsid w:val="00874652"/>
    <w:rsid w:val="0087670E"/>
    <w:rsid w:val="00876920"/>
    <w:rsid w:val="00877307"/>
    <w:rsid w:val="008774BE"/>
    <w:rsid w:val="00880D7C"/>
    <w:rsid w:val="00880EBD"/>
    <w:rsid w:val="00882C88"/>
    <w:rsid w:val="008843CC"/>
    <w:rsid w:val="00885ABD"/>
    <w:rsid w:val="00886050"/>
    <w:rsid w:val="00886E34"/>
    <w:rsid w:val="00890261"/>
    <w:rsid w:val="008911E9"/>
    <w:rsid w:val="00891D18"/>
    <w:rsid w:val="00892985"/>
    <w:rsid w:val="00892E6D"/>
    <w:rsid w:val="00893320"/>
    <w:rsid w:val="0089540E"/>
    <w:rsid w:val="00897493"/>
    <w:rsid w:val="00897B21"/>
    <w:rsid w:val="00897B3E"/>
    <w:rsid w:val="008A03CE"/>
    <w:rsid w:val="008A0C15"/>
    <w:rsid w:val="008A5428"/>
    <w:rsid w:val="008A56AE"/>
    <w:rsid w:val="008B0197"/>
    <w:rsid w:val="008C1554"/>
    <w:rsid w:val="008C30D2"/>
    <w:rsid w:val="008C3264"/>
    <w:rsid w:val="008C5AA3"/>
    <w:rsid w:val="008C5BCC"/>
    <w:rsid w:val="008C71F9"/>
    <w:rsid w:val="008D03C6"/>
    <w:rsid w:val="008D0940"/>
    <w:rsid w:val="008D203A"/>
    <w:rsid w:val="008D38FF"/>
    <w:rsid w:val="008D5778"/>
    <w:rsid w:val="008D6368"/>
    <w:rsid w:val="008D7788"/>
    <w:rsid w:val="008D7C95"/>
    <w:rsid w:val="008E0F55"/>
    <w:rsid w:val="008E25AF"/>
    <w:rsid w:val="008E29F3"/>
    <w:rsid w:val="008E2FE5"/>
    <w:rsid w:val="008E3917"/>
    <w:rsid w:val="008E3CA6"/>
    <w:rsid w:val="008E4079"/>
    <w:rsid w:val="008E44CE"/>
    <w:rsid w:val="008E45BD"/>
    <w:rsid w:val="008E481D"/>
    <w:rsid w:val="008E5869"/>
    <w:rsid w:val="008E6A6C"/>
    <w:rsid w:val="008E6B04"/>
    <w:rsid w:val="008E7AD6"/>
    <w:rsid w:val="008F057F"/>
    <w:rsid w:val="008F0B34"/>
    <w:rsid w:val="008F1337"/>
    <w:rsid w:val="008F14C5"/>
    <w:rsid w:val="008F1E15"/>
    <w:rsid w:val="008F3C12"/>
    <w:rsid w:val="008F3FDE"/>
    <w:rsid w:val="008F4E66"/>
    <w:rsid w:val="008F58F9"/>
    <w:rsid w:val="008F61FA"/>
    <w:rsid w:val="008F74A7"/>
    <w:rsid w:val="00900872"/>
    <w:rsid w:val="00900ACE"/>
    <w:rsid w:val="0090128B"/>
    <w:rsid w:val="009014CE"/>
    <w:rsid w:val="00902CBC"/>
    <w:rsid w:val="00902FF6"/>
    <w:rsid w:val="00903BB8"/>
    <w:rsid w:val="0090500F"/>
    <w:rsid w:val="00905F90"/>
    <w:rsid w:val="00906192"/>
    <w:rsid w:val="00910469"/>
    <w:rsid w:val="009106A2"/>
    <w:rsid w:val="00911B15"/>
    <w:rsid w:val="00911E32"/>
    <w:rsid w:val="009128FA"/>
    <w:rsid w:val="009132D3"/>
    <w:rsid w:val="00914D02"/>
    <w:rsid w:val="00915105"/>
    <w:rsid w:val="00915F0A"/>
    <w:rsid w:val="00916B0F"/>
    <w:rsid w:val="00916B1A"/>
    <w:rsid w:val="00920C6B"/>
    <w:rsid w:val="00920DBE"/>
    <w:rsid w:val="00921F50"/>
    <w:rsid w:val="0092429A"/>
    <w:rsid w:val="00926232"/>
    <w:rsid w:val="00930804"/>
    <w:rsid w:val="00931559"/>
    <w:rsid w:val="00932F14"/>
    <w:rsid w:val="00934481"/>
    <w:rsid w:val="00934DB5"/>
    <w:rsid w:val="00936DEB"/>
    <w:rsid w:val="009370C7"/>
    <w:rsid w:val="009375A5"/>
    <w:rsid w:val="00937803"/>
    <w:rsid w:val="0094160F"/>
    <w:rsid w:val="00943937"/>
    <w:rsid w:val="00943B0E"/>
    <w:rsid w:val="0094409D"/>
    <w:rsid w:val="00944CCB"/>
    <w:rsid w:val="00945F7B"/>
    <w:rsid w:val="009465B8"/>
    <w:rsid w:val="00947A3C"/>
    <w:rsid w:val="00947DC6"/>
    <w:rsid w:val="00951976"/>
    <w:rsid w:val="00951CF7"/>
    <w:rsid w:val="009521FD"/>
    <w:rsid w:val="009536C6"/>
    <w:rsid w:val="009537D8"/>
    <w:rsid w:val="0095722E"/>
    <w:rsid w:val="00961BD7"/>
    <w:rsid w:val="00962314"/>
    <w:rsid w:val="0096338D"/>
    <w:rsid w:val="00966729"/>
    <w:rsid w:val="009719EB"/>
    <w:rsid w:val="00972EEE"/>
    <w:rsid w:val="009741B4"/>
    <w:rsid w:val="009759C5"/>
    <w:rsid w:val="00981300"/>
    <w:rsid w:val="00982061"/>
    <w:rsid w:val="00983229"/>
    <w:rsid w:val="0098376F"/>
    <w:rsid w:val="009841C2"/>
    <w:rsid w:val="00987342"/>
    <w:rsid w:val="00990753"/>
    <w:rsid w:val="00990B57"/>
    <w:rsid w:val="00990B8D"/>
    <w:rsid w:val="00990F24"/>
    <w:rsid w:val="009916FD"/>
    <w:rsid w:val="0099275B"/>
    <w:rsid w:val="00996F90"/>
    <w:rsid w:val="0099776B"/>
    <w:rsid w:val="00997C68"/>
    <w:rsid w:val="009A15E8"/>
    <w:rsid w:val="009A16F4"/>
    <w:rsid w:val="009A1CE2"/>
    <w:rsid w:val="009A4A8A"/>
    <w:rsid w:val="009A4EAD"/>
    <w:rsid w:val="009A5F01"/>
    <w:rsid w:val="009B0346"/>
    <w:rsid w:val="009B1121"/>
    <w:rsid w:val="009B1831"/>
    <w:rsid w:val="009B320F"/>
    <w:rsid w:val="009B5297"/>
    <w:rsid w:val="009B699A"/>
    <w:rsid w:val="009B7E90"/>
    <w:rsid w:val="009C0B1F"/>
    <w:rsid w:val="009C12CC"/>
    <w:rsid w:val="009C238A"/>
    <w:rsid w:val="009C3488"/>
    <w:rsid w:val="009C3685"/>
    <w:rsid w:val="009C42EE"/>
    <w:rsid w:val="009C4509"/>
    <w:rsid w:val="009C714A"/>
    <w:rsid w:val="009C79F4"/>
    <w:rsid w:val="009D2742"/>
    <w:rsid w:val="009D47A0"/>
    <w:rsid w:val="009D5912"/>
    <w:rsid w:val="009D5E85"/>
    <w:rsid w:val="009D6CF2"/>
    <w:rsid w:val="009D6DE7"/>
    <w:rsid w:val="009D7A4F"/>
    <w:rsid w:val="009E29D4"/>
    <w:rsid w:val="009E3618"/>
    <w:rsid w:val="009E4997"/>
    <w:rsid w:val="009E5B72"/>
    <w:rsid w:val="009F0940"/>
    <w:rsid w:val="009F2024"/>
    <w:rsid w:val="009F230B"/>
    <w:rsid w:val="009F2476"/>
    <w:rsid w:val="009F72DB"/>
    <w:rsid w:val="00A00428"/>
    <w:rsid w:val="00A018F8"/>
    <w:rsid w:val="00A029E4"/>
    <w:rsid w:val="00A03C3F"/>
    <w:rsid w:val="00A0472D"/>
    <w:rsid w:val="00A070F4"/>
    <w:rsid w:val="00A072E0"/>
    <w:rsid w:val="00A07F2D"/>
    <w:rsid w:val="00A11AA7"/>
    <w:rsid w:val="00A122A6"/>
    <w:rsid w:val="00A13328"/>
    <w:rsid w:val="00A13B55"/>
    <w:rsid w:val="00A14B5B"/>
    <w:rsid w:val="00A159A9"/>
    <w:rsid w:val="00A15FF3"/>
    <w:rsid w:val="00A166B0"/>
    <w:rsid w:val="00A1676B"/>
    <w:rsid w:val="00A16A26"/>
    <w:rsid w:val="00A16E72"/>
    <w:rsid w:val="00A16EB2"/>
    <w:rsid w:val="00A20CFA"/>
    <w:rsid w:val="00A25186"/>
    <w:rsid w:val="00A25599"/>
    <w:rsid w:val="00A255ED"/>
    <w:rsid w:val="00A25A27"/>
    <w:rsid w:val="00A26846"/>
    <w:rsid w:val="00A307D1"/>
    <w:rsid w:val="00A317D5"/>
    <w:rsid w:val="00A31F6B"/>
    <w:rsid w:val="00A3733B"/>
    <w:rsid w:val="00A378C7"/>
    <w:rsid w:val="00A40E21"/>
    <w:rsid w:val="00A437BE"/>
    <w:rsid w:val="00A4690B"/>
    <w:rsid w:val="00A46CCA"/>
    <w:rsid w:val="00A46E15"/>
    <w:rsid w:val="00A529F9"/>
    <w:rsid w:val="00A535B4"/>
    <w:rsid w:val="00A54ED8"/>
    <w:rsid w:val="00A55727"/>
    <w:rsid w:val="00A557E8"/>
    <w:rsid w:val="00A56122"/>
    <w:rsid w:val="00A56BE6"/>
    <w:rsid w:val="00A57573"/>
    <w:rsid w:val="00A60D74"/>
    <w:rsid w:val="00A61410"/>
    <w:rsid w:val="00A61F51"/>
    <w:rsid w:val="00A6313B"/>
    <w:rsid w:val="00A63181"/>
    <w:rsid w:val="00A6370A"/>
    <w:rsid w:val="00A652B0"/>
    <w:rsid w:val="00A66A7D"/>
    <w:rsid w:val="00A6700F"/>
    <w:rsid w:val="00A673C7"/>
    <w:rsid w:val="00A67854"/>
    <w:rsid w:val="00A67B04"/>
    <w:rsid w:val="00A70293"/>
    <w:rsid w:val="00A704D3"/>
    <w:rsid w:val="00A71CFE"/>
    <w:rsid w:val="00A72B72"/>
    <w:rsid w:val="00A75AC4"/>
    <w:rsid w:val="00A7758A"/>
    <w:rsid w:val="00A77F02"/>
    <w:rsid w:val="00A8073F"/>
    <w:rsid w:val="00A8291B"/>
    <w:rsid w:val="00A82D51"/>
    <w:rsid w:val="00A837F6"/>
    <w:rsid w:val="00A8444E"/>
    <w:rsid w:val="00A84530"/>
    <w:rsid w:val="00A848C5"/>
    <w:rsid w:val="00A9089F"/>
    <w:rsid w:val="00A931E3"/>
    <w:rsid w:val="00A943DD"/>
    <w:rsid w:val="00A95F65"/>
    <w:rsid w:val="00A977E6"/>
    <w:rsid w:val="00AA0A90"/>
    <w:rsid w:val="00AA2FBC"/>
    <w:rsid w:val="00AA3419"/>
    <w:rsid w:val="00AA6F94"/>
    <w:rsid w:val="00AB1898"/>
    <w:rsid w:val="00AB1E18"/>
    <w:rsid w:val="00AB309F"/>
    <w:rsid w:val="00AB32B9"/>
    <w:rsid w:val="00AB49CB"/>
    <w:rsid w:val="00AB4FBC"/>
    <w:rsid w:val="00AB5020"/>
    <w:rsid w:val="00AB7BE1"/>
    <w:rsid w:val="00AC0256"/>
    <w:rsid w:val="00AC0589"/>
    <w:rsid w:val="00AC0D26"/>
    <w:rsid w:val="00AC20E7"/>
    <w:rsid w:val="00AC3A0F"/>
    <w:rsid w:val="00AC3FE1"/>
    <w:rsid w:val="00AC628B"/>
    <w:rsid w:val="00AC79C9"/>
    <w:rsid w:val="00AD25FC"/>
    <w:rsid w:val="00AD365A"/>
    <w:rsid w:val="00AD5064"/>
    <w:rsid w:val="00AD6C21"/>
    <w:rsid w:val="00AE0B5A"/>
    <w:rsid w:val="00AE1A7B"/>
    <w:rsid w:val="00AE1CA9"/>
    <w:rsid w:val="00AE216D"/>
    <w:rsid w:val="00AE2A18"/>
    <w:rsid w:val="00AE4141"/>
    <w:rsid w:val="00AE5BE1"/>
    <w:rsid w:val="00AF2003"/>
    <w:rsid w:val="00AF2173"/>
    <w:rsid w:val="00AF2217"/>
    <w:rsid w:val="00AF282D"/>
    <w:rsid w:val="00AF2C1A"/>
    <w:rsid w:val="00AF2D32"/>
    <w:rsid w:val="00AF4B92"/>
    <w:rsid w:val="00AF6232"/>
    <w:rsid w:val="00AF640D"/>
    <w:rsid w:val="00AF757B"/>
    <w:rsid w:val="00AF7E7D"/>
    <w:rsid w:val="00B005B9"/>
    <w:rsid w:val="00B00E45"/>
    <w:rsid w:val="00B027AA"/>
    <w:rsid w:val="00B047DE"/>
    <w:rsid w:val="00B05C8C"/>
    <w:rsid w:val="00B05E2A"/>
    <w:rsid w:val="00B10B96"/>
    <w:rsid w:val="00B11C25"/>
    <w:rsid w:val="00B11CFA"/>
    <w:rsid w:val="00B12BD4"/>
    <w:rsid w:val="00B13554"/>
    <w:rsid w:val="00B14D48"/>
    <w:rsid w:val="00B15DF1"/>
    <w:rsid w:val="00B160BC"/>
    <w:rsid w:val="00B168C5"/>
    <w:rsid w:val="00B16B75"/>
    <w:rsid w:val="00B17475"/>
    <w:rsid w:val="00B211CA"/>
    <w:rsid w:val="00B21AF5"/>
    <w:rsid w:val="00B21FA5"/>
    <w:rsid w:val="00B2217C"/>
    <w:rsid w:val="00B22607"/>
    <w:rsid w:val="00B231ED"/>
    <w:rsid w:val="00B263F8"/>
    <w:rsid w:val="00B26F31"/>
    <w:rsid w:val="00B27809"/>
    <w:rsid w:val="00B27C04"/>
    <w:rsid w:val="00B32B7F"/>
    <w:rsid w:val="00B366C6"/>
    <w:rsid w:val="00B37336"/>
    <w:rsid w:val="00B40779"/>
    <w:rsid w:val="00B45162"/>
    <w:rsid w:val="00B45296"/>
    <w:rsid w:val="00B46303"/>
    <w:rsid w:val="00B4785C"/>
    <w:rsid w:val="00B479DD"/>
    <w:rsid w:val="00B513C5"/>
    <w:rsid w:val="00B51961"/>
    <w:rsid w:val="00B534D1"/>
    <w:rsid w:val="00B545B1"/>
    <w:rsid w:val="00B575C0"/>
    <w:rsid w:val="00B607F3"/>
    <w:rsid w:val="00B60956"/>
    <w:rsid w:val="00B61B8A"/>
    <w:rsid w:val="00B63230"/>
    <w:rsid w:val="00B642BA"/>
    <w:rsid w:val="00B64CFE"/>
    <w:rsid w:val="00B650AC"/>
    <w:rsid w:val="00B6554C"/>
    <w:rsid w:val="00B65DEE"/>
    <w:rsid w:val="00B66697"/>
    <w:rsid w:val="00B70491"/>
    <w:rsid w:val="00B71FD8"/>
    <w:rsid w:val="00B726FA"/>
    <w:rsid w:val="00B745F6"/>
    <w:rsid w:val="00B74890"/>
    <w:rsid w:val="00B74E01"/>
    <w:rsid w:val="00B763C7"/>
    <w:rsid w:val="00B77AED"/>
    <w:rsid w:val="00B80173"/>
    <w:rsid w:val="00B80E23"/>
    <w:rsid w:val="00B8138B"/>
    <w:rsid w:val="00B81B2F"/>
    <w:rsid w:val="00B8278D"/>
    <w:rsid w:val="00B82B9D"/>
    <w:rsid w:val="00B8442E"/>
    <w:rsid w:val="00B84795"/>
    <w:rsid w:val="00B84DAE"/>
    <w:rsid w:val="00B86036"/>
    <w:rsid w:val="00B865C2"/>
    <w:rsid w:val="00B90083"/>
    <w:rsid w:val="00B901EA"/>
    <w:rsid w:val="00B902F7"/>
    <w:rsid w:val="00B92183"/>
    <w:rsid w:val="00B925E2"/>
    <w:rsid w:val="00B93B52"/>
    <w:rsid w:val="00B956E5"/>
    <w:rsid w:val="00B960BD"/>
    <w:rsid w:val="00B9627A"/>
    <w:rsid w:val="00B96403"/>
    <w:rsid w:val="00B96503"/>
    <w:rsid w:val="00B96644"/>
    <w:rsid w:val="00B96724"/>
    <w:rsid w:val="00B9697D"/>
    <w:rsid w:val="00B96EFE"/>
    <w:rsid w:val="00B97F97"/>
    <w:rsid w:val="00BA0DFC"/>
    <w:rsid w:val="00BA2480"/>
    <w:rsid w:val="00BA2738"/>
    <w:rsid w:val="00BA4A75"/>
    <w:rsid w:val="00BA6AA2"/>
    <w:rsid w:val="00BB083D"/>
    <w:rsid w:val="00BB099A"/>
    <w:rsid w:val="00BB3A42"/>
    <w:rsid w:val="00BB3E23"/>
    <w:rsid w:val="00BB3F2C"/>
    <w:rsid w:val="00BB4E05"/>
    <w:rsid w:val="00BB565A"/>
    <w:rsid w:val="00BB56D5"/>
    <w:rsid w:val="00BB7C17"/>
    <w:rsid w:val="00BC3628"/>
    <w:rsid w:val="00BC45E9"/>
    <w:rsid w:val="00BC5DD2"/>
    <w:rsid w:val="00BC66A9"/>
    <w:rsid w:val="00BC7371"/>
    <w:rsid w:val="00BC7D7D"/>
    <w:rsid w:val="00BC7FE7"/>
    <w:rsid w:val="00BD0645"/>
    <w:rsid w:val="00BD09AC"/>
    <w:rsid w:val="00BD3A95"/>
    <w:rsid w:val="00BD40CA"/>
    <w:rsid w:val="00BD4FF6"/>
    <w:rsid w:val="00BD5CE8"/>
    <w:rsid w:val="00BE05BF"/>
    <w:rsid w:val="00BE3DBB"/>
    <w:rsid w:val="00BE533E"/>
    <w:rsid w:val="00BE5573"/>
    <w:rsid w:val="00BE6D81"/>
    <w:rsid w:val="00BE75D9"/>
    <w:rsid w:val="00BE77D5"/>
    <w:rsid w:val="00BF0609"/>
    <w:rsid w:val="00BF33C8"/>
    <w:rsid w:val="00BF33E5"/>
    <w:rsid w:val="00BF3431"/>
    <w:rsid w:val="00BF37EA"/>
    <w:rsid w:val="00BF52ED"/>
    <w:rsid w:val="00BF60AA"/>
    <w:rsid w:val="00BF63ED"/>
    <w:rsid w:val="00C0118C"/>
    <w:rsid w:val="00C0325F"/>
    <w:rsid w:val="00C039D8"/>
    <w:rsid w:val="00C03CDB"/>
    <w:rsid w:val="00C04E94"/>
    <w:rsid w:val="00C056E1"/>
    <w:rsid w:val="00C0790A"/>
    <w:rsid w:val="00C1268A"/>
    <w:rsid w:val="00C1562B"/>
    <w:rsid w:val="00C15CD0"/>
    <w:rsid w:val="00C17221"/>
    <w:rsid w:val="00C17E23"/>
    <w:rsid w:val="00C20021"/>
    <w:rsid w:val="00C20528"/>
    <w:rsid w:val="00C20727"/>
    <w:rsid w:val="00C223C5"/>
    <w:rsid w:val="00C2360F"/>
    <w:rsid w:val="00C23FCA"/>
    <w:rsid w:val="00C2426B"/>
    <w:rsid w:val="00C246B7"/>
    <w:rsid w:val="00C2566E"/>
    <w:rsid w:val="00C27A31"/>
    <w:rsid w:val="00C3045B"/>
    <w:rsid w:val="00C31444"/>
    <w:rsid w:val="00C31EB0"/>
    <w:rsid w:val="00C32B4F"/>
    <w:rsid w:val="00C341FB"/>
    <w:rsid w:val="00C345F4"/>
    <w:rsid w:val="00C34C33"/>
    <w:rsid w:val="00C37C93"/>
    <w:rsid w:val="00C4010A"/>
    <w:rsid w:val="00C405EF"/>
    <w:rsid w:val="00C41D9D"/>
    <w:rsid w:val="00C4231D"/>
    <w:rsid w:val="00C43DEA"/>
    <w:rsid w:val="00C44CFA"/>
    <w:rsid w:val="00C47287"/>
    <w:rsid w:val="00C478B3"/>
    <w:rsid w:val="00C50278"/>
    <w:rsid w:val="00C52131"/>
    <w:rsid w:val="00C530B6"/>
    <w:rsid w:val="00C549F5"/>
    <w:rsid w:val="00C56C63"/>
    <w:rsid w:val="00C57604"/>
    <w:rsid w:val="00C61D8D"/>
    <w:rsid w:val="00C625EE"/>
    <w:rsid w:val="00C6296C"/>
    <w:rsid w:val="00C66290"/>
    <w:rsid w:val="00C672AC"/>
    <w:rsid w:val="00C677BA"/>
    <w:rsid w:val="00C728EC"/>
    <w:rsid w:val="00C73172"/>
    <w:rsid w:val="00C7385F"/>
    <w:rsid w:val="00C73CAC"/>
    <w:rsid w:val="00C74E02"/>
    <w:rsid w:val="00C7559D"/>
    <w:rsid w:val="00C81C5C"/>
    <w:rsid w:val="00C821FA"/>
    <w:rsid w:val="00C825D0"/>
    <w:rsid w:val="00C82D55"/>
    <w:rsid w:val="00C83A0F"/>
    <w:rsid w:val="00C840D2"/>
    <w:rsid w:val="00C84F15"/>
    <w:rsid w:val="00C86126"/>
    <w:rsid w:val="00C8667F"/>
    <w:rsid w:val="00C922C8"/>
    <w:rsid w:val="00C95467"/>
    <w:rsid w:val="00C9573A"/>
    <w:rsid w:val="00CA0AFF"/>
    <w:rsid w:val="00CA16E6"/>
    <w:rsid w:val="00CA3B28"/>
    <w:rsid w:val="00CA627E"/>
    <w:rsid w:val="00CA73C0"/>
    <w:rsid w:val="00CA77CD"/>
    <w:rsid w:val="00CB0467"/>
    <w:rsid w:val="00CB2269"/>
    <w:rsid w:val="00CB37AC"/>
    <w:rsid w:val="00CB6868"/>
    <w:rsid w:val="00CB7C0F"/>
    <w:rsid w:val="00CC08A6"/>
    <w:rsid w:val="00CC17FA"/>
    <w:rsid w:val="00CC4101"/>
    <w:rsid w:val="00CC6C04"/>
    <w:rsid w:val="00CC6FB3"/>
    <w:rsid w:val="00CC7A6A"/>
    <w:rsid w:val="00CD00E6"/>
    <w:rsid w:val="00CD1ECA"/>
    <w:rsid w:val="00CD6753"/>
    <w:rsid w:val="00CE08C2"/>
    <w:rsid w:val="00CE1A28"/>
    <w:rsid w:val="00CE1D62"/>
    <w:rsid w:val="00CE2B41"/>
    <w:rsid w:val="00CE2FF1"/>
    <w:rsid w:val="00CE3E29"/>
    <w:rsid w:val="00CE40A6"/>
    <w:rsid w:val="00CE5E42"/>
    <w:rsid w:val="00CE6B3A"/>
    <w:rsid w:val="00CE74B8"/>
    <w:rsid w:val="00CF04BE"/>
    <w:rsid w:val="00CF2B36"/>
    <w:rsid w:val="00CF30F3"/>
    <w:rsid w:val="00CF513D"/>
    <w:rsid w:val="00CF6323"/>
    <w:rsid w:val="00CF7716"/>
    <w:rsid w:val="00D0071B"/>
    <w:rsid w:val="00D00DA2"/>
    <w:rsid w:val="00D0140A"/>
    <w:rsid w:val="00D025DA"/>
    <w:rsid w:val="00D02B00"/>
    <w:rsid w:val="00D07A7D"/>
    <w:rsid w:val="00D07DA3"/>
    <w:rsid w:val="00D07FEB"/>
    <w:rsid w:val="00D10687"/>
    <w:rsid w:val="00D1209B"/>
    <w:rsid w:val="00D13C7E"/>
    <w:rsid w:val="00D14383"/>
    <w:rsid w:val="00D1473E"/>
    <w:rsid w:val="00D14ACB"/>
    <w:rsid w:val="00D1556F"/>
    <w:rsid w:val="00D23A56"/>
    <w:rsid w:val="00D25172"/>
    <w:rsid w:val="00D251DA"/>
    <w:rsid w:val="00D25372"/>
    <w:rsid w:val="00D26269"/>
    <w:rsid w:val="00D268B7"/>
    <w:rsid w:val="00D26F26"/>
    <w:rsid w:val="00D2782C"/>
    <w:rsid w:val="00D305FF"/>
    <w:rsid w:val="00D3090E"/>
    <w:rsid w:val="00D318E6"/>
    <w:rsid w:val="00D321CC"/>
    <w:rsid w:val="00D3267D"/>
    <w:rsid w:val="00D34195"/>
    <w:rsid w:val="00D35B62"/>
    <w:rsid w:val="00D36255"/>
    <w:rsid w:val="00D37DD0"/>
    <w:rsid w:val="00D407E8"/>
    <w:rsid w:val="00D41055"/>
    <w:rsid w:val="00D4120A"/>
    <w:rsid w:val="00D42829"/>
    <w:rsid w:val="00D43267"/>
    <w:rsid w:val="00D43A17"/>
    <w:rsid w:val="00D4426C"/>
    <w:rsid w:val="00D44B94"/>
    <w:rsid w:val="00D44E03"/>
    <w:rsid w:val="00D4760A"/>
    <w:rsid w:val="00D50233"/>
    <w:rsid w:val="00D50F8C"/>
    <w:rsid w:val="00D51224"/>
    <w:rsid w:val="00D515D6"/>
    <w:rsid w:val="00D527FE"/>
    <w:rsid w:val="00D52801"/>
    <w:rsid w:val="00D5400B"/>
    <w:rsid w:val="00D54642"/>
    <w:rsid w:val="00D54ADF"/>
    <w:rsid w:val="00D55208"/>
    <w:rsid w:val="00D56E22"/>
    <w:rsid w:val="00D573E7"/>
    <w:rsid w:val="00D57B11"/>
    <w:rsid w:val="00D601CB"/>
    <w:rsid w:val="00D6197F"/>
    <w:rsid w:val="00D6207F"/>
    <w:rsid w:val="00D626A2"/>
    <w:rsid w:val="00D628DE"/>
    <w:rsid w:val="00D62ACD"/>
    <w:rsid w:val="00D63EB5"/>
    <w:rsid w:val="00D64EE2"/>
    <w:rsid w:val="00D65A0D"/>
    <w:rsid w:val="00D66F9A"/>
    <w:rsid w:val="00D718E6"/>
    <w:rsid w:val="00D71A25"/>
    <w:rsid w:val="00D72E8E"/>
    <w:rsid w:val="00D73806"/>
    <w:rsid w:val="00D7404D"/>
    <w:rsid w:val="00D75888"/>
    <w:rsid w:val="00D761DF"/>
    <w:rsid w:val="00D76262"/>
    <w:rsid w:val="00D76BF6"/>
    <w:rsid w:val="00D80562"/>
    <w:rsid w:val="00D8103E"/>
    <w:rsid w:val="00D82890"/>
    <w:rsid w:val="00D83E8F"/>
    <w:rsid w:val="00D85627"/>
    <w:rsid w:val="00D85646"/>
    <w:rsid w:val="00D85F98"/>
    <w:rsid w:val="00D865D7"/>
    <w:rsid w:val="00D86726"/>
    <w:rsid w:val="00D86867"/>
    <w:rsid w:val="00D86919"/>
    <w:rsid w:val="00D86B35"/>
    <w:rsid w:val="00D87B92"/>
    <w:rsid w:val="00D909DC"/>
    <w:rsid w:val="00D91D4E"/>
    <w:rsid w:val="00D954F0"/>
    <w:rsid w:val="00D96593"/>
    <w:rsid w:val="00DA154B"/>
    <w:rsid w:val="00DA15F2"/>
    <w:rsid w:val="00DA2101"/>
    <w:rsid w:val="00DA346C"/>
    <w:rsid w:val="00DA3709"/>
    <w:rsid w:val="00DA4825"/>
    <w:rsid w:val="00DA4CCA"/>
    <w:rsid w:val="00DA7629"/>
    <w:rsid w:val="00DB1077"/>
    <w:rsid w:val="00DB1387"/>
    <w:rsid w:val="00DB1EB4"/>
    <w:rsid w:val="00DB2551"/>
    <w:rsid w:val="00DB4BDB"/>
    <w:rsid w:val="00DB52A3"/>
    <w:rsid w:val="00DB6880"/>
    <w:rsid w:val="00DC075A"/>
    <w:rsid w:val="00DC3D09"/>
    <w:rsid w:val="00DC3DB6"/>
    <w:rsid w:val="00DC4339"/>
    <w:rsid w:val="00DC54F1"/>
    <w:rsid w:val="00DC5AE2"/>
    <w:rsid w:val="00DC66C5"/>
    <w:rsid w:val="00DC6AA4"/>
    <w:rsid w:val="00DC7190"/>
    <w:rsid w:val="00DD1120"/>
    <w:rsid w:val="00DD2CAB"/>
    <w:rsid w:val="00DD3584"/>
    <w:rsid w:val="00DD4057"/>
    <w:rsid w:val="00DD7128"/>
    <w:rsid w:val="00DD7590"/>
    <w:rsid w:val="00DE0452"/>
    <w:rsid w:val="00DE09C0"/>
    <w:rsid w:val="00DE197D"/>
    <w:rsid w:val="00DE269F"/>
    <w:rsid w:val="00DE2A44"/>
    <w:rsid w:val="00DE4C54"/>
    <w:rsid w:val="00DE61C7"/>
    <w:rsid w:val="00DE6F76"/>
    <w:rsid w:val="00DE7969"/>
    <w:rsid w:val="00DE7DEB"/>
    <w:rsid w:val="00DF1845"/>
    <w:rsid w:val="00DF213B"/>
    <w:rsid w:val="00DF4887"/>
    <w:rsid w:val="00DF51F6"/>
    <w:rsid w:val="00DF5285"/>
    <w:rsid w:val="00DF53B5"/>
    <w:rsid w:val="00DF6AD1"/>
    <w:rsid w:val="00DF714E"/>
    <w:rsid w:val="00DF7A7F"/>
    <w:rsid w:val="00E00222"/>
    <w:rsid w:val="00E01B1B"/>
    <w:rsid w:val="00E0245C"/>
    <w:rsid w:val="00E02B25"/>
    <w:rsid w:val="00E03A33"/>
    <w:rsid w:val="00E04046"/>
    <w:rsid w:val="00E05750"/>
    <w:rsid w:val="00E05A0E"/>
    <w:rsid w:val="00E05FCB"/>
    <w:rsid w:val="00E0646B"/>
    <w:rsid w:val="00E10D65"/>
    <w:rsid w:val="00E11B4F"/>
    <w:rsid w:val="00E12830"/>
    <w:rsid w:val="00E1484E"/>
    <w:rsid w:val="00E14CC9"/>
    <w:rsid w:val="00E151D2"/>
    <w:rsid w:val="00E15436"/>
    <w:rsid w:val="00E1772F"/>
    <w:rsid w:val="00E23818"/>
    <w:rsid w:val="00E263B5"/>
    <w:rsid w:val="00E27F30"/>
    <w:rsid w:val="00E32A5B"/>
    <w:rsid w:val="00E32CEF"/>
    <w:rsid w:val="00E32EFB"/>
    <w:rsid w:val="00E3560F"/>
    <w:rsid w:val="00E35846"/>
    <w:rsid w:val="00E35EF4"/>
    <w:rsid w:val="00E373F4"/>
    <w:rsid w:val="00E40988"/>
    <w:rsid w:val="00E40DA1"/>
    <w:rsid w:val="00E4375C"/>
    <w:rsid w:val="00E45CDD"/>
    <w:rsid w:val="00E45ED7"/>
    <w:rsid w:val="00E46CC9"/>
    <w:rsid w:val="00E47143"/>
    <w:rsid w:val="00E47A3D"/>
    <w:rsid w:val="00E5232D"/>
    <w:rsid w:val="00E5272D"/>
    <w:rsid w:val="00E53403"/>
    <w:rsid w:val="00E53949"/>
    <w:rsid w:val="00E54024"/>
    <w:rsid w:val="00E54636"/>
    <w:rsid w:val="00E54C4C"/>
    <w:rsid w:val="00E57791"/>
    <w:rsid w:val="00E610BD"/>
    <w:rsid w:val="00E6206E"/>
    <w:rsid w:val="00E629A3"/>
    <w:rsid w:val="00E6474F"/>
    <w:rsid w:val="00E65206"/>
    <w:rsid w:val="00E72816"/>
    <w:rsid w:val="00E7541F"/>
    <w:rsid w:val="00E75471"/>
    <w:rsid w:val="00E75DA4"/>
    <w:rsid w:val="00E809E5"/>
    <w:rsid w:val="00E815E8"/>
    <w:rsid w:val="00E81C13"/>
    <w:rsid w:val="00E81F31"/>
    <w:rsid w:val="00E823EA"/>
    <w:rsid w:val="00E847DB"/>
    <w:rsid w:val="00E84CF8"/>
    <w:rsid w:val="00E85BFC"/>
    <w:rsid w:val="00E93470"/>
    <w:rsid w:val="00E93F32"/>
    <w:rsid w:val="00E94A06"/>
    <w:rsid w:val="00E957F8"/>
    <w:rsid w:val="00E95ED9"/>
    <w:rsid w:val="00E96864"/>
    <w:rsid w:val="00EA0AE6"/>
    <w:rsid w:val="00EA2D9C"/>
    <w:rsid w:val="00EA5356"/>
    <w:rsid w:val="00EA5392"/>
    <w:rsid w:val="00EA5A3E"/>
    <w:rsid w:val="00EA5D08"/>
    <w:rsid w:val="00EA6F46"/>
    <w:rsid w:val="00EA6F94"/>
    <w:rsid w:val="00EA7165"/>
    <w:rsid w:val="00EA72C0"/>
    <w:rsid w:val="00EB1EFF"/>
    <w:rsid w:val="00EB22CD"/>
    <w:rsid w:val="00EB237F"/>
    <w:rsid w:val="00EB414D"/>
    <w:rsid w:val="00EB4AAA"/>
    <w:rsid w:val="00EB555C"/>
    <w:rsid w:val="00EB74BB"/>
    <w:rsid w:val="00EB7BB2"/>
    <w:rsid w:val="00EB7E0E"/>
    <w:rsid w:val="00EB7E92"/>
    <w:rsid w:val="00EC08CC"/>
    <w:rsid w:val="00EC34BC"/>
    <w:rsid w:val="00EC3848"/>
    <w:rsid w:val="00EC7295"/>
    <w:rsid w:val="00EC72AF"/>
    <w:rsid w:val="00EC734A"/>
    <w:rsid w:val="00ED0788"/>
    <w:rsid w:val="00ED0B4C"/>
    <w:rsid w:val="00ED1477"/>
    <w:rsid w:val="00ED596E"/>
    <w:rsid w:val="00ED6845"/>
    <w:rsid w:val="00EE04DB"/>
    <w:rsid w:val="00EE1015"/>
    <w:rsid w:val="00EE1C54"/>
    <w:rsid w:val="00EE2D9C"/>
    <w:rsid w:val="00EE30EF"/>
    <w:rsid w:val="00EE3E24"/>
    <w:rsid w:val="00EE4447"/>
    <w:rsid w:val="00EE5797"/>
    <w:rsid w:val="00EE5A1E"/>
    <w:rsid w:val="00EF0663"/>
    <w:rsid w:val="00EF139D"/>
    <w:rsid w:val="00EF27BC"/>
    <w:rsid w:val="00EF4B2D"/>
    <w:rsid w:val="00EF5CC9"/>
    <w:rsid w:val="00EF66DA"/>
    <w:rsid w:val="00EF67FC"/>
    <w:rsid w:val="00EF6C40"/>
    <w:rsid w:val="00F0135F"/>
    <w:rsid w:val="00F0212C"/>
    <w:rsid w:val="00F02CCB"/>
    <w:rsid w:val="00F03AD0"/>
    <w:rsid w:val="00F041A6"/>
    <w:rsid w:val="00F0483E"/>
    <w:rsid w:val="00F04841"/>
    <w:rsid w:val="00F04C18"/>
    <w:rsid w:val="00F054EA"/>
    <w:rsid w:val="00F07193"/>
    <w:rsid w:val="00F11FE9"/>
    <w:rsid w:val="00F12A37"/>
    <w:rsid w:val="00F137AD"/>
    <w:rsid w:val="00F13C47"/>
    <w:rsid w:val="00F13CC0"/>
    <w:rsid w:val="00F157B7"/>
    <w:rsid w:val="00F17BA5"/>
    <w:rsid w:val="00F2078B"/>
    <w:rsid w:val="00F2308A"/>
    <w:rsid w:val="00F23537"/>
    <w:rsid w:val="00F23B2D"/>
    <w:rsid w:val="00F2560A"/>
    <w:rsid w:val="00F264CC"/>
    <w:rsid w:val="00F26706"/>
    <w:rsid w:val="00F2721C"/>
    <w:rsid w:val="00F273CE"/>
    <w:rsid w:val="00F3209F"/>
    <w:rsid w:val="00F323F3"/>
    <w:rsid w:val="00F327C8"/>
    <w:rsid w:val="00F33849"/>
    <w:rsid w:val="00F33E18"/>
    <w:rsid w:val="00F34249"/>
    <w:rsid w:val="00F3431D"/>
    <w:rsid w:val="00F35521"/>
    <w:rsid w:val="00F35B90"/>
    <w:rsid w:val="00F35FA4"/>
    <w:rsid w:val="00F36083"/>
    <w:rsid w:val="00F40353"/>
    <w:rsid w:val="00F4208F"/>
    <w:rsid w:val="00F4310B"/>
    <w:rsid w:val="00F43957"/>
    <w:rsid w:val="00F43A49"/>
    <w:rsid w:val="00F45104"/>
    <w:rsid w:val="00F45480"/>
    <w:rsid w:val="00F464A2"/>
    <w:rsid w:val="00F465F7"/>
    <w:rsid w:val="00F506D1"/>
    <w:rsid w:val="00F50723"/>
    <w:rsid w:val="00F5337D"/>
    <w:rsid w:val="00F552BE"/>
    <w:rsid w:val="00F56CC4"/>
    <w:rsid w:val="00F57266"/>
    <w:rsid w:val="00F6262B"/>
    <w:rsid w:val="00F65385"/>
    <w:rsid w:val="00F664CA"/>
    <w:rsid w:val="00F66569"/>
    <w:rsid w:val="00F6687F"/>
    <w:rsid w:val="00F66ABA"/>
    <w:rsid w:val="00F704B8"/>
    <w:rsid w:val="00F70969"/>
    <w:rsid w:val="00F73DCB"/>
    <w:rsid w:val="00F76BE5"/>
    <w:rsid w:val="00F7783D"/>
    <w:rsid w:val="00F80128"/>
    <w:rsid w:val="00F819E9"/>
    <w:rsid w:val="00F84B02"/>
    <w:rsid w:val="00F855F8"/>
    <w:rsid w:val="00F85841"/>
    <w:rsid w:val="00F85B01"/>
    <w:rsid w:val="00F86C38"/>
    <w:rsid w:val="00F9147B"/>
    <w:rsid w:val="00F916B6"/>
    <w:rsid w:val="00F9200B"/>
    <w:rsid w:val="00F9243A"/>
    <w:rsid w:val="00F9488B"/>
    <w:rsid w:val="00F979EA"/>
    <w:rsid w:val="00FA0921"/>
    <w:rsid w:val="00FA0B2E"/>
    <w:rsid w:val="00FA2211"/>
    <w:rsid w:val="00FA2232"/>
    <w:rsid w:val="00FA4459"/>
    <w:rsid w:val="00FA505F"/>
    <w:rsid w:val="00FA5E67"/>
    <w:rsid w:val="00FB1574"/>
    <w:rsid w:val="00FB3879"/>
    <w:rsid w:val="00FB3E30"/>
    <w:rsid w:val="00FB4341"/>
    <w:rsid w:val="00FB4520"/>
    <w:rsid w:val="00FB499F"/>
    <w:rsid w:val="00FB52A9"/>
    <w:rsid w:val="00FB625B"/>
    <w:rsid w:val="00FB7413"/>
    <w:rsid w:val="00FB7EE9"/>
    <w:rsid w:val="00FC02BE"/>
    <w:rsid w:val="00FC2476"/>
    <w:rsid w:val="00FC26DD"/>
    <w:rsid w:val="00FC768B"/>
    <w:rsid w:val="00FC7D5A"/>
    <w:rsid w:val="00FD0520"/>
    <w:rsid w:val="00FD368C"/>
    <w:rsid w:val="00FD5416"/>
    <w:rsid w:val="00FD5B9B"/>
    <w:rsid w:val="00FD5BFE"/>
    <w:rsid w:val="00FD6492"/>
    <w:rsid w:val="00FD6C19"/>
    <w:rsid w:val="00FD76D1"/>
    <w:rsid w:val="00FD7D36"/>
    <w:rsid w:val="00FE02EC"/>
    <w:rsid w:val="00FE0695"/>
    <w:rsid w:val="00FE12C2"/>
    <w:rsid w:val="00FE1BF7"/>
    <w:rsid w:val="00FE2B2D"/>
    <w:rsid w:val="00FE3C23"/>
    <w:rsid w:val="00FE4A17"/>
    <w:rsid w:val="00FE70E5"/>
    <w:rsid w:val="00FE7A18"/>
    <w:rsid w:val="00FF1A06"/>
    <w:rsid w:val="00FF2D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FF779"/>
  <w15:docId w15:val="{61F2A1B6-B0C2-405F-B6EF-9615C0C1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57"/>
    <w:rPr>
      <w:rFonts w:ascii="Times New Roman" w:eastAsia="Times New Roman" w:hAnsi="Times New Roman"/>
      <w:lang w:val="es-ES" w:eastAsia="es-ES"/>
    </w:rPr>
  </w:style>
  <w:style w:type="paragraph" w:styleId="Ttulo1">
    <w:name w:val="heading 1"/>
    <w:basedOn w:val="Normal"/>
    <w:next w:val="Normal"/>
    <w:link w:val="Ttulo1Car"/>
    <w:qFormat/>
    <w:rsid w:val="00905F90"/>
    <w:pPr>
      <w:keepNext/>
      <w:jc w:val="center"/>
      <w:outlineLvl w:val="0"/>
    </w:pPr>
    <w:rPr>
      <w:b/>
      <w:sz w:val="24"/>
      <w:lang w:val="es-MX"/>
    </w:rPr>
  </w:style>
  <w:style w:type="paragraph" w:styleId="Ttulo2">
    <w:name w:val="heading 2"/>
    <w:basedOn w:val="Normal"/>
    <w:next w:val="Normal"/>
    <w:link w:val="Ttulo2Car"/>
    <w:qFormat/>
    <w:rsid w:val="00905F90"/>
    <w:pPr>
      <w:keepNext/>
      <w:jc w:val="center"/>
      <w:outlineLvl w:val="1"/>
    </w:pPr>
    <w:rPr>
      <w:b/>
      <w:sz w:val="22"/>
      <w:lang w:val="es-MX"/>
    </w:rPr>
  </w:style>
  <w:style w:type="paragraph" w:styleId="Ttulo3">
    <w:name w:val="heading 3"/>
    <w:basedOn w:val="Normal"/>
    <w:next w:val="Normal"/>
    <w:link w:val="Ttulo3Car"/>
    <w:qFormat/>
    <w:rsid w:val="00905F90"/>
    <w:pPr>
      <w:keepNext/>
      <w:jc w:val="both"/>
      <w:outlineLvl w:val="2"/>
    </w:pPr>
    <w:rPr>
      <w:b/>
      <w:sz w:val="28"/>
    </w:rPr>
  </w:style>
  <w:style w:type="paragraph" w:styleId="Ttulo4">
    <w:name w:val="heading 4"/>
    <w:basedOn w:val="Normal"/>
    <w:next w:val="Normal"/>
    <w:link w:val="Ttulo4Car"/>
    <w:qFormat/>
    <w:rsid w:val="00905F90"/>
    <w:pPr>
      <w:keepNext/>
      <w:jc w:val="center"/>
      <w:outlineLvl w:val="3"/>
    </w:pPr>
    <w:rPr>
      <w:b/>
      <w:sz w:val="28"/>
    </w:rPr>
  </w:style>
  <w:style w:type="paragraph" w:styleId="Ttulo5">
    <w:name w:val="heading 5"/>
    <w:basedOn w:val="Normal"/>
    <w:next w:val="Normal"/>
    <w:link w:val="Ttulo5Car"/>
    <w:qFormat/>
    <w:rsid w:val="00905F90"/>
    <w:pPr>
      <w:keepNext/>
      <w:jc w:val="center"/>
      <w:outlineLvl w:val="4"/>
    </w:pPr>
    <w:rPr>
      <w:rFonts w:ascii="Arial" w:hAnsi="Arial"/>
      <w:b/>
      <w:caps/>
      <w:w w:val="150"/>
    </w:rPr>
  </w:style>
  <w:style w:type="paragraph" w:styleId="Ttulo6">
    <w:name w:val="heading 6"/>
    <w:basedOn w:val="Normal"/>
    <w:next w:val="Normal"/>
    <w:link w:val="Ttulo6Car"/>
    <w:qFormat/>
    <w:rsid w:val="00905F90"/>
    <w:pPr>
      <w:keepNext/>
      <w:outlineLvl w:val="5"/>
    </w:pPr>
    <w:rPr>
      <w:rFonts w:ascii="Arial" w:hAnsi="Arial"/>
      <w:b/>
      <w:i/>
      <w:sz w:val="22"/>
    </w:rPr>
  </w:style>
  <w:style w:type="paragraph" w:styleId="Ttulo7">
    <w:name w:val="heading 7"/>
    <w:basedOn w:val="Normal"/>
    <w:next w:val="Normal"/>
    <w:link w:val="Ttulo7Car"/>
    <w:qFormat/>
    <w:rsid w:val="00905F90"/>
    <w:pPr>
      <w:keepNext/>
      <w:jc w:val="both"/>
      <w:outlineLvl w:val="6"/>
    </w:pPr>
    <w:rPr>
      <w:rFonts w:ascii="Arial" w:hAnsi="Arial"/>
      <w:b/>
    </w:rPr>
  </w:style>
  <w:style w:type="paragraph" w:styleId="Ttulo8">
    <w:name w:val="heading 8"/>
    <w:basedOn w:val="Normal"/>
    <w:next w:val="Normal"/>
    <w:link w:val="Ttulo8Car"/>
    <w:qFormat/>
    <w:rsid w:val="00905F90"/>
    <w:pPr>
      <w:keepNext/>
      <w:jc w:val="center"/>
      <w:outlineLvl w:val="7"/>
    </w:pPr>
    <w:rPr>
      <w:rFonts w:ascii="Arial" w:hAnsi="Arial"/>
      <w:b/>
      <w:sz w:val="28"/>
    </w:rPr>
  </w:style>
  <w:style w:type="paragraph" w:styleId="Ttulo9">
    <w:name w:val="heading 9"/>
    <w:basedOn w:val="Normal"/>
    <w:next w:val="Normal"/>
    <w:link w:val="Ttulo9Car"/>
    <w:qFormat/>
    <w:rsid w:val="00905F90"/>
    <w:pPr>
      <w:keepNext/>
      <w:jc w:val="both"/>
      <w:outlineLvl w:val="8"/>
    </w:pPr>
    <w:rPr>
      <w:rFonts w:ascii="Arial" w:hAnsi="Arial"/>
      <w:b/>
      <w:i/>
      <w:sz w:val="22"/>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5F9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05F9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rsid w:val="00905F90"/>
    <w:rPr>
      <w:rFonts w:ascii="Times New Roman" w:eastAsia="Times New Roman" w:hAnsi="Times New Roman" w:cs="Times New Roman"/>
      <w:b/>
      <w:sz w:val="28"/>
      <w:szCs w:val="20"/>
      <w:lang w:val="es-ES" w:eastAsia="es-ES"/>
    </w:rPr>
  </w:style>
  <w:style w:type="character" w:customStyle="1" w:styleId="Ttulo4Car">
    <w:name w:val="Título 4 Car"/>
    <w:basedOn w:val="Fuentedeprrafopredeter"/>
    <w:link w:val="Ttulo4"/>
    <w:rsid w:val="00905F9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05F9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05F9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rsid w:val="00905F90"/>
    <w:rPr>
      <w:rFonts w:ascii="Arial" w:eastAsia="Times New Roman" w:hAnsi="Arial" w:cs="Times New Roman"/>
      <w:b/>
      <w:sz w:val="20"/>
      <w:szCs w:val="20"/>
      <w:lang w:val="es-ES" w:eastAsia="es-ES"/>
    </w:rPr>
  </w:style>
  <w:style w:type="character" w:customStyle="1" w:styleId="Ttulo8Car">
    <w:name w:val="Título 8 Car"/>
    <w:basedOn w:val="Fuentedeprrafopredeter"/>
    <w:link w:val="Ttulo8"/>
    <w:rsid w:val="00905F9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05F90"/>
    <w:rPr>
      <w:rFonts w:ascii="Arial" w:eastAsia="Times New Roman" w:hAnsi="Arial" w:cs="Times New Roman"/>
      <w:b/>
      <w:i/>
      <w:szCs w:val="20"/>
      <w:u w:val="single"/>
      <w:lang w:eastAsia="es-ES"/>
    </w:rPr>
  </w:style>
  <w:style w:type="paragraph" w:styleId="Textoindependiente2">
    <w:name w:val="Body Text 2"/>
    <w:basedOn w:val="Normal"/>
    <w:link w:val="Textoindependiente2Car"/>
    <w:rsid w:val="00905F90"/>
    <w:pPr>
      <w:jc w:val="center"/>
    </w:pPr>
    <w:rPr>
      <w:b/>
      <w:sz w:val="44"/>
      <w:lang w:val="es-MX"/>
    </w:rPr>
  </w:style>
  <w:style w:type="character" w:customStyle="1" w:styleId="Textoindependiente2Car">
    <w:name w:val="Texto independiente 2 Car"/>
    <w:basedOn w:val="Fuentedeprrafopredeter"/>
    <w:link w:val="Textoindependiente2"/>
    <w:rsid w:val="00905F90"/>
    <w:rPr>
      <w:rFonts w:ascii="Times New Roman" w:eastAsia="Times New Roman" w:hAnsi="Times New Roman" w:cs="Times New Roman"/>
      <w:b/>
      <w:sz w:val="44"/>
      <w:szCs w:val="20"/>
      <w:lang w:eastAsia="es-ES"/>
    </w:rPr>
  </w:style>
  <w:style w:type="paragraph" w:styleId="Textoindependiente">
    <w:name w:val="Body Text"/>
    <w:basedOn w:val="Normal"/>
    <w:link w:val="TextoindependienteCar"/>
    <w:uiPriority w:val="99"/>
    <w:rsid w:val="00905F90"/>
    <w:pPr>
      <w:jc w:val="both"/>
    </w:pPr>
    <w:rPr>
      <w:sz w:val="22"/>
      <w:lang w:val="es-MX"/>
    </w:rPr>
  </w:style>
  <w:style w:type="character" w:customStyle="1" w:styleId="TextoindependienteCar">
    <w:name w:val="Texto independiente Car"/>
    <w:basedOn w:val="Fuentedeprrafopredeter"/>
    <w:link w:val="Textoindependiente"/>
    <w:uiPriority w:val="99"/>
    <w:rsid w:val="00905F9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05F90"/>
    <w:pPr>
      <w:jc w:val="both"/>
    </w:pPr>
    <w:rPr>
      <w:b/>
      <w:sz w:val="22"/>
      <w:lang w:val="es-MX"/>
    </w:rPr>
  </w:style>
  <w:style w:type="character" w:customStyle="1" w:styleId="Textoindependiente3Car">
    <w:name w:val="Texto independiente 3 Car"/>
    <w:basedOn w:val="Fuentedeprrafopredeter"/>
    <w:link w:val="Textoindependiente3"/>
    <w:rsid w:val="00905F90"/>
    <w:rPr>
      <w:rFonts w:ascii="Times New Roman" w:eastAsia="Times New Roman" w:hAnsi="Times New Roman" w:cs="Times New Roman"/>
      <w:b/>
      <w:szCs w:val="20"/>
      <w:lang w:eastAsia="es-ES"/>
    </w:rPr>
  </w:style>
  <w:style w:type="paragraph" w:styleId="Sangra2detindependiente">
    <w:name w:val="Body Text Indent 2"/>
    <w:basedOn w:val="Normal"/>
    <w:link w:val="Sangra2detindependienteCar"/>
    <w:rsid w:val="00905F90"/>
    <w:pPr>
      <w:ind w:left="1276" w:hanging="1276"/>
      <w:jc w:val="both"/>
    </w:pPr>
    <w:rPr>
      <w:rFonts w:ascii="Arial" w:hAnsi="Arial"/>
      <w:b/>
      <w:sz w:val="24"/>
    </w:rPr>
  </w:style>
  <w:style w:type="character" w:customStyle="1" w:styleId="Sangra2detindependienteCar">
    <w:name w:val="Sangría 2 de t. independiente Car"/>
    <w:basedOn w:val="Fuentedeprrafopredeter"/>
    <w:link w:val="Sangra2detindependiente"/>
    <w:rsid w:val="00905F90"/>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905F90"/>
    <w:pPr>
      <w:ind w:firstLine="567"/>
      <w:jc w:val="both"/>
    </w:pPr>
    <w:rPr>
      <w:rFonts w:ascii="Arial" w:hAnsi="Arial"/>
      <w:sz w:val="22"/>
    </w:rPr>
  </w:style>
  <w:style w:type="character" w:customStyle="1" w:styleId="SangradetextonormalCar">
    <w:name w:val="Sangría de texto normal Car"/>
    <w:basedOn w:val="Fuentedeprrafopredeter"/>
    <w:link w:val="Sangradetextonormal"/>
    <w:rsid w:val="00905F90"/>
    <w:rPr>
      <w:rFonts w:ascii="Arial" w:eastAsia="Times New Roman" w:hAnsi="Arial" w:cs="Times New Roman"/>
      <w:szCs w:val="20"/>
      <w:lang w:val="es-ES" w:eastAsia="es-ES"/>
    </w:rPr>
  </w:style>
  <w:style w:type="paragraph" w:styleId="Piedepgina">
    <w:name w:val="footer"/>
    <w:aliases w:val="footer odd,footer odd1,footer odd2,footer odd3,footer odd4,footer odd5,footer,Pie de página1"/>
    <w:basedOn w:val="Normal"/>
    <w:link w:val="PiedepginaCar"/>
    <w:uiPriority w:val="99"/>
    <w:rsid w:val="00905F90"/>
    <w:pPr>
      <w:tabs>
        <w:tab w:val="center" w:pos="4419"/>
        <w:tab w:val="right" w:pos="8838"/>
      </w:tabs>
    </w:pPr>
  </w:style>
  <w:style w:type="character" w:customStyle="1" w:styleId="PiedepginaCar">
    <w:name w:val="Pie de página Car"/>
    <w:aliases w:val="footer odd Car,footer odd1 Car,footer odd2 Car,footer odd3 Car,footer odd4 Car,footer odd5 Car,footer Car,Pie de página1 Car"/>
    <w:basedOn w:val="Fuentedeprrafopredeter"/>
    <w:link w:val="Piedepgina"/>
    <w:uiPriority w:val="99"/>
    <w:qFormat/>
    <w:rsid w:val="00905F90"/>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905F90"/>
    <w:pPr>
      <w:ind w:left="495"/>
      <w:jc w:val="both"/>
    </w:pPr>
    <w:rPr>
      <w:rFonts w:ascii="Arial" w:hAnsi="Arial"/>
      <w:sz w:val="22"/>
      <w:lang w:val="es-MX"/>
    </w:rPr>
  </w:style>
  <w:style w:type="character" w:customStyle="1" w:styleId="Sangra3detindependienteCar">
    <w:name w:val="Sangría 3 de t. independiente Car"/>
    <w:basedOn w:val="Fuentedeprrafopredeter"/>
    <w:link w:val="Sangra3detindependiente"/>
    <w:rsid w:val="00905F90"/>
    <w:rPr>
      <w:rFonts w:ascii="Arial" w:eastAsia="Times New Roman" w:hAnsi="Arial" w:cs="Times New Roman"/>
      <w:szCs w:val="20"/>
      <w:lang w:eastAsia="es-ES"/>
    </w:rPr>
  </w:style>
  <w:style w:type="paragraph" w:styleId="Encabezado">
    <w:name w:val="header"/>
    <w:basedOn w:val="Normal"/>
    <w:link w:val="EncabezadoCar"/>
    <w:uiPriority w:val="99"/>
    <w:rsid w:val="00905F90"/>
    <w:pPr>
      <w:tabs>
        <w:tab w:val="center" w:pos="4419"/>
        <w:tab w:val="right" w:pos="8838"/>
      </w:tabs>
    </w:pPr>
  </w:style>
  <w:style w:type="character" w:customStyle="1" w:styleId="EncabezadoCar">
    <w:name w:val="Encabezado Car"/>
    <w:basedOn w:val="Fuentedeprrafopredeter"/>
    <w:link w:val="Encabezado"/>
    <w:uiPriority w:val="99"/>
    <w:rsid w:val="00905F9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05F90"/>
  </w:style>
  <w:style w:type="paragraph" w:styleId="Lista3">
    <w:name w:val="List 3"/>
    <w:basedOn w:val="Normal"/>
    <w:rsid w:val="00905F90"/>
    <w:pPr>
      <w:ind w:left="849" w:hanging="283"/>
    </w:pPr>
  </w:style>
  <w:style w:type="paragraph" w:styleId="Lista">
    <w:name w:val="List"/>
    <w:basedOn w:val="Normal"/>
    <w:rsid w:val="00905F90"/>
    <w:pPr>
      <w:ind w:left="283" w:hanging="283"/>
    </w:pPr>
  </w:style>
  <w:style w:type="paragraph" w:styleId="Encabezadodemensaje">
    <w:name w:val="Message Header"/>
    <w:basedOn w:val="Normal"/>
    <w:link w:val="EncabezadodemensajeCar"/>
    <w:rsid w:val="00905F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EncabezadodemensajeCar">
    <w:name w:val="Encabezado de mensaje Car"/>
    <w:basedOn w:val="Fuentedeprrafopredeter"/>
    <w:link w:val="Encabezadodemensaje"/>
    <w:rsid w:val="00905F90"/>
    <w:rPr>
      <w:rFonts w:ascii="Arial" w:eastAsia="Times New Roman" w:hAnsi="Arial" w:cs="Times New Roman"/>
      <w:sz w:val="24"/>
      <w:szCs w:val="20"/>
      <w:shd w:val="pct20" w:color="auto" w:fill="auto"/>
      <w:lang w:val="es-ES" w:eastAsia="es-ES"/>
    </w:rPr>
  </w:style>
  <w:style w:type="paragraph" w:styleId="Lista5">
    <w:name w:val="List 5"/>
    <w:basedOn w:val="Normal"/>
    <w:rsid w:val="00905F90"/>
    <w:pPr>
      <w:ind w:left="1415" w:hanging="283"/>
    </w:pPr>
  </w:style>
  <w:style w:type="paragraph" w:styleId="Continuarlista4">
    <w:name w:val="List Continue 4"/>
    <w:basedOn w:val="Normal"/>
    <w:rsid w:val="00905F90"/>
    <w:pPr>
      <w:spacing w:after="120"/>
      <w:ind w:left="1132"/>
    </w:pPr>
  </w:style>
  <w:style w:type="paragraph" w:styleId="Lista2">
    <w:name w:val="List 2"/>
    <w:basedOn w:val="Normal"/>
    <w:rsid w:val="00905F90"/>
    <w:pPr>
      <w:ind w:left="566" w:hanging="283"/>
    </w:pPr>
  </w:style>
  <w:style w:type="paragraph" w:styleId="Listaconvietas2">
    <w:name w:val="List Bullet 2"/>
    <w:basedOn w:val="Normal"/>
    <w:autoRedefine/>
    <w:rsid w:val="00905F90"/>
    <w:pPr>
      <w:numPr>
        <w:numId w:val="1"/>
      </w:numPr>
      <w:jc w:val="both"/>
    </w:pPr>
    <w:rPr>
      <w:rFonts w:ascii="Arial" w:hAnsi="Arial"/>
      <w:sz w:val="22"/>
    </w:rPr>
  </w:style>
  <w:style w:type="paragraph" w:styleId="Continuarlista">
    <w:name w:val="List Continue"/>
    <w:basedOn w:val="Normal"/>
    <w:rsid w:val="00905F90"/>
    <w:pPr>
      <w:spacing w:after="120"/>
      <w:ind w:left="283"/>
    </w:pPr>
  </w:style>
  <w:style w:type="paragraph" w:styleId="Ttulo">
    <w:name w:val="Title"/>
    <w:basedOn w:val="Normal"/>
    <w:link w:val="TtuloCar"/>
    <w:qFormat/>
    <w:rsid w:val="00905F90"/>
    <w:pPr>
      <w:jc w:val="center"/>
    </w:pPr>
    <w:rPr>
      <w:rFonts w:ascii="Arial" w:hAnsi="Arial"/>
      <w:b/>
      <w:sz w:val="48"/>
    </w:rPr>
  </w:style>
  <w:style w:type="character" w:customStyle="1" w:styleId="TtuloCar">
    <w:name w:val="Título Car"/>
    <w:basedOn w:val="Fuentedeprrafopredeter"/>
    <w:link w:val="Ttulo"/>
    <w:rsid w:val="00905F90"/>
    <w:rPr>
      <w:rFonts w:ascii="Arial" w:eastAsia="Times New Roman" w:hAnsi="Arial" w:cs="Times New Roman"/>
      <w:b/>
      <w:sz w:val="48"/>
      <w:szCs w:val="20"/>
      <w:lang w:val="es-ES" w:eastAsia="es-ES"/>
    </w:rPr>
  </w:style>
  <w:style w:type="paragraph" w:styleId="Listaconvietas4">
    <w:name w:val="List Bullet 4"/>
    <w:basedOn w:val="Normal"/>
    <w:autoRedefine/>
    <w:rsid w:val="00905F90"/>
    <w:pPr>
      <w:numPr>
        <w:numId w:val="2"/>
      </w:numPr>
      <w:tabs>
        <w:tab w:val="clear" w:pos="360"/>
        <w:tab w:val="num" w:pos="720"/>
      </w:tabs>
      <w:ind w:left="720"/>
      <w:jc w:val="both"/>
    </w:pPr>
    <w:rPr>
      <w:rFonts w:ascii="Arial" w:hAnsi="Arial"/>
      <w:sz w:val="22"/>
    </w:rPr>
  </w:style>
  <w:style w:type="paragraph" w:styleId="Prrafodelista">
    <w:name w:val="List Paragraph"/>
    <w:aliases w:val="Bullet List,FooterText,numbered,List Paragraph1,Paragraphe de liste1,Bulletr List Paragraph,列出段落,列出段落1,lp1,Listas,MINUTAS,Num Bullet 1,Bullet Number,lp11,List Paragraph11,Use Case List Paragraph,Bullet 1,Scitum normal,b2"/>
    <w:basedOn w:val="Normal"/>
    <w:link w:val="PrrafodelistaCar"/>
    <w:uiPriority w:val="1"/>
    <w:qFormat/>
    <w:rsid w:val="00905F90"/>
    <w:pPr>
      <w:ind w:left="708"/>
    </w:pPr>
  </w:style>
  <w:style w:type="character" w:styleId="Refdecomentario">
    <w:name w:val="annotation reference"/>
    <w:basedOn w:val="Fuentedeprrafopredeter"/>
    <w:rsid w:val="00905F90"/>
    <w:rPr>
      <w:sz w:val="16"/>
      <w:szCs w:val="16"/>
    </w:rPr>
  </w:style>
  <w:style w:type="paragraph" w:styleId="Textocomentario">
    <w:name w:val="annotation text"/>
    <w:basedOn w:val="Normal"/>
    <w:link w:val="TextocomentarioCar"/>
    <w:rsid w:val="00905F90"/>
  </w:style>
  <w:style w:type="character" w:customStyle="1" w:styleId="TextocomentarioCar">
    <w:name w:val="Texto comentario Car"/>
    <w:basedOn w:val="Fuentedeprrafopredeter"/>
    <w:link w:val="Textocomentario"/>
    <w:rsid w:val="00905F9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905F90"/>
    <w:rPr>
      <w:b/>
      <w:bCs/>
    </w:rPr>
  </w:style>
  <w:style w:type="character" w:customStyle="1" w:styleId="AsuntodelcomentarioCar">
    <w:name w:val="Asunto del comentario Car"/>
    <w:basedOn w:val="TextocomentarioCar"/>
    <w:link w:val="Asuntodelcomentario"/>
    <w:rsid w:val="00905F90"/>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rsid w:val="00905F90"/>
    <w:rPr>
      <w:rFonts w:ascii="Tahoma" w:hAnsi="Tahoma" w:cs="Tahoma"/>
      <w:sz w:val="16"/>
      <w:szCs w:val="16"/>
    </w:rPr>
  </w:style>
  <w:style w:type="character" w:customStyle="1" w:styleId="TextodegloboCar">
    <w:name w:val="Texto de globo Car"/>
    <w:basedOn w:val="Fuentedeprrafopredeter"/>
    <w:link w:val="Textodeglobo"/>
    <w:rsid w:val="00905F90"/>
    <w:rPr>
      <w:rFonts w:ascii="Tahoma" w:eastAsia="Times New Roman" w:hAnsi="Tahoma" w:cs="Tahoma"/>
      <w:sz w:val="16"/>
      <w:szCs w:val="16"/>
      <w:lang w:val="es-ES" w:eastAsia="es-ES"/>
    </w:rPr>
  </w:style>
  <w:style w:type="character" w:styleId="Hipervnculo">
    <w:name w:val="Hyperlink"/>
    <w:aliases w:val="Hipervínculo11,Hipervínculo12,Hipervínculo13,Hipervínculo14,Hipervínculo15"/>
    <w:basedOn w:val="Fuentedeprrafopredeter"/>
    <w:rsid w:val="00905F90"/>
    <w:rPr>
      <w:color w:val="0000FF"/>
      <w:u w:val="single"/>
    </w:rPr>
  </w:style>
  <w:style w:type="character" w:styleId="Textoennegrita">
    <w:name w:val="Strong"/>
    <w:basedOn w:val="Fuentedeprrafopredeter"/>
    <w:qFormat/>
    <w:rsid w:val="00905F90"/>
    <w:rPr>
      <w:b/>
      <w:bCs/>
    </w:rPr>
  </w:style>
  <w:style w:type="table" w:styleId="Tablaconcuadrcula">
    <w:name w:val="Table Grid"/>
    <w:basedOn w:val="Tablanormal"/>
    <w:uiPriority w:val="39"/>
    <w:rsid w:val="00905F9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905F90"/>
    <w:pPr>
      <w:tabs>
        <w:tab w:val="left" w:pos="426"/>
        <w:tab w:val="left" w:pos="600"/>
        <w:tab w:val="right" w:leader="dot" w:pos="9396"/>
      </w:tabs>
    </w:pPr>
    <w:rPr>
      <w:rFonts w:ascii="Arial" w:hAnsi="Arial" w:cs="Arial"/>
      <w:color w:val="00B050"/>
      <w:sz w:val="22"/>
      <w:szCs w:val="22"/>
      <w:u w:val="single"/>
      <w:lang w:val="es-MX"/>
    </w:rPr>
  </w:style>
  <w:style w:type="table" w:styleId="Tablaweb2">
    <w:name w:val="Table Web 2"/>
    <w:basedOn w:val="Tablanormal"/>
    <w:rsid w:val="00905F9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905F9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905F9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basedOn w:val="Fuentedeprrafopredeter"/>
    <w:rsid w:val="006D6010"/>
    <w:rPr>
      <w:color w:val="0000FF"/>
      <w:u w:val="single"/>
    </w:rPr>
  </w:style>
  <w:style w:type="paragraph" w:customStyle="1" w:styleId="Textoindependiente23">
    <w:name w:val="Texto independiente 23"/>
    <w:basedOn w:val="Normal"/>
    <w:rsid w:val="00552A15"/>
    <w:pPr>
      <w:overflowPunct w:val="0"/>
      <w:autoSpaceDE w:val="0"/>
      <w:autoSpaceDN w:val="0"/>
      <w:adjustRightInd w:val="0"/>
      <w:ind w:left="284" w:hanging="284"/>
      <w:jc w:val="both"/>
      <w:textAlignment w:val="baseline"/>
    </w:pPr>
    <w:rPr>
      <w:rFonts w:ascii="Arial" w:hAnsi="Arial"/>
      <w:sz w:val="24"/>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7B5AC5"/>
    <w:pPr>
      <w:spacing w:after="160" w:line="240" w:lineRule="exact"/>
    </w:pPr>
    <w:rPr>
      <w:rFonts w:ascii="Tahoma" w:hAnsi="Tahoma"/>
      <w:lang w:val="en-US" w:eastAsia="en-US"/>
    </w:rPr>
  </w:style>
  <w:style w:type="paragraph" w:customStyle="1" w:styleId="Texto">
    <w:name w:val="Texto"/>
    <w:basedOn w:val="Normal"/>
    <w:link w:val="TextoCar"/>
    <w:rsid w:val="00DE09C0"/>
    <w:pPr>
      <w:spacing w:after="101" w:line="216" w:lineRule="exact"/>
      <w:ind w:firstLine="288"/>
      <w:jc w:val="both"/>
    </w:pPr>
    <w:rPr>
      <w:rFonts w:ascii="Arial" w:hAnsi="Arial" w:cs="Arial"/>
      <w:sz w:val="18"/>
    </w:rPr>
  </w:style>
  <w:style w:type="paragraph" w:customStyle="1" w:styleId="ROMANOS">
    <w:name w:val="ROMANOS"/>
    <w:basedOn w:val="Normal"/>
    <w:rsid w:val="00FC768B"/>
    <w:pPr>
      <w:tabs>
        <w:tab w:val="left" w:pos="720"/>
      </w:tabs>
      <w:spacing w:after="101" w:line="216" w:lineRule="atLeast"/>
      <w:ind w:left="720" w:hanging="432"/>
      <w:jc w:val="both"/>
    </w:pPr>
    <w:rPr>
      <w:rFonts w:ascii="Arial" w:hAnsi="Arial"/>
      <w:sz w:val="18"/>
      <w:lang w:val="es-ES_tradnl"/>
    </w:rPr>
  </w:style>
  <w:style w:type="paragraph" w:customStyle="1" w:styleId="Sangra3detindependiente1">
    <w:name w:val="Sangría 3 de t. independiente1"/>
    <w:basedOn w:val="Normal"/>
    <w:rsid w:val="00027902"/>
    <w:pPr>
      <w:suppressAutoHyphens/>
      <w:autoSpaceDE w:val="0"/>
      <w:ind w:left="284" w:hanging="284"/>
      <w:jc w:val="both"/>
    </w:pPr>
    <w:rPr>
      <w:rFonts w:ascii="Arial" w:hAnsi="Arial" w:cs="Arial"/>
      <w:lang w:val="es-ES_tradnl" w:eastAsia="ar-SA"/>
    </w:rPr>
  </w:style>
  <w:style w:type="paragraph" w:customStyle="1" w:styleId="Textoindependiente21">
    <w:name w:val="Texto independiente 21"/>
    <w:basedOn w:val="Normal"/>
    <w:rsid w:val="00027902"/>
    <w:pPr>
      <w:widowControl w:val="0"/>
      <w:suppressAutoHyphens/>
      <w:overflowPunct w:val="0"/>
      <w:autoSpaceDE w:val="0"/>
      <w:jc w:val="both"/>
      <w:textAlignment w:val="baseline"/>
    </w:pPr>
    <w:rPr>
      <w:rFonts w:ascii="Arial" w:hAnsi="Arial"/>
      <w:lang w:eastAsia="ar-SA"/>
    </w:rPr>
  </w:style>
  <w:style w:type="paragraph" w:customStyle="1" w:styleId="Textoindependiente31">
    <w:name w:val="Texto independiente 31"/>
    <w:basedOn w:val="Normal"/>
    <w:rsid w:val="00027902"/>
    <w:pPr>
      <w:suppressAutoHyphens/>
      <w:overflowPunct w:val="0"/>
      <w:autoSpaceDE w:val="0"/>
      <w:jc w:val="both"/>
      <w:textAlignment w:val="baseline"/>
    </w:pPr>
    <w:rPr>
      <w:sz w:val="24"/>
      <w:lang w:eastAsia="ar-SA"/>
    </w:rPr>
  </w:style>
  <w:style w:type="character" w:customStyle="1" w:styleId="txttelresultados1">
    <w:name w:val="txt_tel_resultados1"/>
    <w:basedOn w:val="Fuentedeprrafopredeter"/>
    <w:rsid w:val="00CF2B36"/>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8E5869"/>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Textodebloque1">
    <w:name w:val="Texto de bloque1"/>
    <w:basedOn w:val="Normal"/>
    <w:rsid w:val="00DD7590"/>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lang w:val="es-ES_tradnl"/>
    </w:rPr>
  </w:style>
  <w:style w:type="paragraph" w:customStyle="1" w:styleId="B">
    <w:name w:val="B"/>
    <w:rsid w:val="00B65DEE"/>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C0118C"/>
    <w:pPr>
      <w:spacing w:before="60" w:after="160" w:line="240" w:lineRule="exact"/>
    </w:pPr>
    <w:rPr>
      <w:rFonts w:ascii="Verdana" w:hAnsi="Verdana"/>
      <w:color w:val="FF00FF"/>
      <w:lang w:val="en-US" w:eastAsia="en-US"/>
    </w:rPr>
  </w:style>
  <w:style w:type="paragraph" w:customStyle="1" w:styleId="NormalArial">
    <w:name w:val="Normal + Arial"/>
    <w:aliases w:val="11 pt,Justificado,Derecha:  -0.28 cm + Subrayado + 24 pt,Cent....,9 pt,Negrita,Título + 11 pt,Izquierda"/>
    <w:basedOn w:val="Normal"/>
    <w:link w:val="Ttulo11ptCar"/>
    <w:rsid w:val="00EF6C40"/>
    <w:pPr>
      <w:jc w:val="both"/>
    </w:pPr>
    <w:rPr>
      <w:rFonts w:ascii="Arial" w:hAnsi="Arial"/>
      <w:bCs/>
      <w:sz w:val="22"/>
      <w:szCs w:val="22"/>
      <w:lang w:val="es-MX"/>
    </w:rPr>
  </w:style>
  <w:style w:type="character" w:customStyle="1" w:styleId="Ttulo11ptCar">
    <w:name w:val="Título + 11 pt Car"/>
    <w:aliases w:val="Negrita Car,Izquierda Car Car"/>
    <w:basedOn w:val="Fuentedeprrafopredeter"/>
    <w:link w:val="NormalArial"/>
    <w:rsid w:val="00EF6C40"/>
    <w:rPr>
      <w:rFonts w:ascii="Arial" w:eastAsia="Times New Roman" w:hAnsi="Arial" w:cs="Times New Roman"/>
      <w:bCs/>
      <w:lang w:eastAsia="es-ES"/>
    </w:rPr>
  </w:style>
  <w:style w:type="character" w:customStyle="1" w:styleId="TextoCar">
    <w:name w:val="Texto Car"/>
    <w:basedOn w:val="Fuentedeprrafopredeter"/>
    <w:link w:val="Texto"/>
    <w:rsid w:val="00EE1C54"/>
    <w:rPr>
      <w:rFonts w:ascii="Arial" w:eastAsia="Times New Roman" w:hAnsi="Arial" w:cs="Arial"/>
      <w:sz w:val="18"/>
      <w:szCs w:val="20"/>
      <w:lang w:val="es-ES" w:eastAsia="es-ES"/>
    </w:rPr>
  </w:style>
  <w:style w:type="paragraph" w:customStyle="1" w:styleId="Prrafodelista1">
    <w:name w:val="Párrafo de lista1"/>
    <w:basedOn w:val="Normal"/>
    <w:uiPriority w:val="99"/>
    <w:rsid w:val="0081511C"/>
    <w:pPr>
      <w:spacing w:before="120"/>
      <w:ind w:left="720"/>
      <w:jc w:val="both"/>
    </w:pPr>
    <w:rPr>
      <w:rFonts w:ascii="Verdana" w:hAnsi="Verdana"/>
      <w:lang w:val="en-US"/>
    </w:rPr>
  </w:style>
  <w:style w:type="paragraph" w:customStyle="1" w:styleId="ACUERDO">
    <w:name w:val="ACUERDO"/>
    <w:basedOn w:val="Normal"/>
    <w:rsid w:val="00BE3DBB"/>
    <w:pPr>
      <w:widowControl w:val="0"/>
      <w:jc w:val="both"/>
    </w:pPr>
    <w:rPr>
      <w:rFonts w:ascii="Arial" w:hAnsi="Arial"/>
      <w:b/>
      <w:sz w:val="28"/>
      <w:lang w:val="en-US"/>
    </w:rPr>
  </w:style>
  <w:style w:type="character" w:customStyle="1" w:styleId="PrrafodelistaCar">
    <w:name w:val="Párrafo de lista Car"/>
    <w:aliases w:val="Bullet List Car,FooterText Car,numbered Car,List Paragraph1 Car,Paragraphe de liste1 Car,Bulletr List Paragraph Car,列出段落 Car,列出段落1 Car,lp1 Car,Listas Car,MINUTAS Car,Num Bullet 1 Car,Bullet Number Car,lp11 Car,List Paragraph11 Car"/>
    <w:link w:val="Prrafodelista"/>
    <w:uiPriority w:val="1"/>
    <w:rsid w:val="002D4E93"/>
    <w:rPr>
      <w:rFonts w:ascii="Times New Roman" w:eastAsia="Times New Roman" w:hAnsi="Times New Roman"/>
      <w:lang w:val="es-ES" w:eastAsia="es-ES"/>
    </w:rPr>
  </w:style>
  <w:style w:type="paragraph" w:customStyle="1" w:styleId="Default">
    <w:name w:val="Default"/>
    <w:qFormat/>
    <w:rsid w:val="00C52131"/>
    <w:pPr>
      <w:widowControl w:val="0"/>
      <w:autoSpaceDE w:val="0"/>
      <w:autoSpaceDN w:val="0"/>
      <w:adjustRightInd w:val="0"/>
    </w:pPr>
    <w:rPr>
      <w:rFonts w:ascii="Tahoma" w:eastAsia="Cambria" w:hAnsi="Tahoma" w:cs="Tahoma"/>
      <w:color w:val="000000"/>
      <w:sz w:val="24"/>
      <w:szCs w:val="24"/>
      <w:lang w:val="es-ES_tradnl" w:eastAsia="en-US"/>
    </w:rPr>
  </w:style>
  <w:style w:type="paragraph" w:customStyle="1" w:styleId="Standard">
    <w:name w:val="Standard"/>
    <w:qFormat/>
    <w:rsid w:val="005B7840"/>
    <w:pPr>
      <w:autoSpaceDN w:val="0"/>
      <w:spacing w:after="200" w:line="276" w:lineRule="auto"/>
      <w:textAlignment w:val="baseline"/>
    </w:pPr>
    <w:rPr>
      <w:rFonts w:ascii="Palatino Linotype" w:hAnsi="Palatino Linotype" w:cs="Palatino Linotype"/>
      <w:kern w:val="3"/>
      <w:szCs w:val="22"/>
      <w:lang w:eastAsia="zh-CN"/>
    </w:rPr>
  </w:style>
  <w:style w:type="character" w:styleId="Mencinsinresolver">
    <w:name w:val="Unresolved Mention"/>
    <w:basedOn w:val="Fuentedeprrafopredeter"/>
    <w:uiPriority w:val="99"/>
    <w:semiHidden/>
    <w:unhideWhenUsed/>
    <w:rsid w:val="00C223C5"/>
    <w:rPr>
      <w:color w:val="605E5C"/>
      <w:shd w:val="clear" w:color="auto" w:fill="E1DFDD"/>
    </w:rPr>
  </w:style>
  <w:style w:type="paragraph" w:styleId="Sinespaciado">
    <w:name w:val="No Spacing"/>
    <w:uiPriority w:val="1"/>
    <w:qFormat/>
    <w:rsid w:val="00934481"/>
    <w:pPr>
      <w:widowControl w:val="0"/>
      <w:suppressAutoHyphens/>
      <w:autoSpaceDN w:val="0"/>
      <w:textAlignment w:val="baseline"/>
    </w:pPr>
    <w:rPr>
      <w:rFonts w:cs="F"/>
      <w:kern w:val="3"/>
      <w:sz w:val="24"/>
      <w:szCs w:val="24"/>
      <w:lang w:eastAsia="en-US"/>
    </w:rPr>
  </w:style>
  <w:style w:type="table" w:styleId="Tabladelista4-nfasis2">
    <w:name w:val="List Table 4 Accent 2"/>
    <w:basedOn w:val="Tablanormal"/>
    <w:uiPriority w:val="49"/>
    <w:rsid w:val="008278C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1">
    <w:name w:val="Grid Table 4 Accent 1"/>
    <w:basedOn w:val="Tablanormal"/>
    <w:uiPriority w:val="49"/>
    <w:rsid w:val="00D00D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1">
    <w:name w:val="List Table 2 Accent 1"/>
    <w:basedOn w:val="Tablanormal"/>
    <w:uiPriority w:val="47"/>
    <w:rsid w:val="00D00DA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D00D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0394">
      <w:bodyDiv w:val="1"/>
      <w:marLeft w:val="0"/>
      <w:marRight w:val="0"/>
      <w:marTop w:val="0"/>
      <w:marBottom w:val="0"/>
      <w:divBdr>
        <w:top w:val="none" w:sz="0" w:space="0" w:color="auto"/>
        <w:left w:val="none" w:sz="0" w:space="0" w:color="auto"/>
        <w:bottom w:val="none" w:sz="0" w:space="0" w:color="auto"/>
        <w:right w:val="none" w:sz="0" w:space="0" w:color="auto"/>
      </w:divBdr>
    </w:div>
    <w:div w:id="220288552">
      <w:bodyDiv w:val="1"/>
      <w:marLeft w:val="0"/>
      <w:marRight w:val="0"/>
      <w:marTop w:val="0"/>
      <w:marBottom w:val="0"/>
      <w:divBdr>
        <w:top w:val="none" w:sz="0" w:space="0" w:color="auto"/>
        <w:left w:val="none" w:sz="0" w:space="0" w:color="auto"/>
        <w:bottom w:val="none" w:sz="0" w:space="0" w:color="auto"/>
        <w:right w:val="none" w:sz="0" w:space="0" w:color="auto"/>
      </w:divBdr>
    </w:div>
    <w:div w:id="263809187">
      <w:bodyDiv w:val="1"/>
      <w:marLeft w:val="0"/>
      <w:marRight w:val="0"/>
      <w:marTop w:val="0"/>
      <w:marBottom w:val="0"/>
      <w:divBdr>
        <w:top w:val="none" w:sz="0" w:space="0" w:color="auto"/>
        <w:left w:val="none" w:sz="0" w:space="0" w:color="auto"/>
        <w:bottom w:val="none" w:sz="0" w:space="0" w:color="auto"/>
        <w:right w:val="none" w:sz="0" w:space="0" w:color="auto"/>
      </w:divBdr>
    </w:div>
    <w:div w:id="462120765">
      <w:bodyDiv w:val="1"/>
      <w:marLeft w:val="0"/>
      <w:marRight w:val="0"/>
      <w:marTop w:val="0"/>
      <w:marBottom w:val="0"/>
      <w:divBdr>
        <w:top w:val="none" w:sz="0" w:space="0" w:color="auto"/>
        <w:left w:val="none" w:sz="0" w:space="0" w:color="auto"/>
        <w:bottom w:val="none" w:sz="0" w:space="0" w:color="auto"/>
        <w:right w:val="none" w:sz="0" w:space="0" w:color="auto"/>
      </w:divBdr>
      <w:divsChild>
        <w:div w:id="911163689">
          <w:marLeft w:val="0"/>
          <w:marRight w:val="0"/>
          <w:marTop w:val="0"/>
          <w:marBottom w:val="0"/>
          <w:divBdr>
            <w:top w:val="none" w:sz="0" w:space="0" w:color="auto"/>
            <w:left w:val="none" w:sz="0" w:space="0" w:color="auto"/>
            <w:bottom w:val="none" w:sz="0" w:space="0" w:color="auto"/>
            <w:right w:val="none" w:sz="0" w:space="0" w:color="auto"/>
          </w:divBdr>
        </w:div>
        <w:div w:id="1422524627">
          <w:marLeft w:val="0"/>
          <w:marRight w:val="0"/>
          <w:marTop w:val="0"/>
          <w:marBottom w:val="0"/>
          <w:divBdr>
            <w:top w:val="none" w:sz="0" w:space="0" w:color="auto"/>
            <w:left w:val="none" w:sz="0" w:space="0" w:color="auto"/>
            <w:bottom w:val="none" w:sz="0" w:space="0" w:color="auto"/>
            <w:right w:val="none" w:sz="0" w:space="0" w:color="auto"/>
          </w:divBdr>
        </w:div>
      </w:divsChild>
    </w:div>
    <w:div w:id="754326488">
      <w:bodyDiv w:val="1"/>
      <w:marLeft w:val="0"/>
      <w:marRight w:val="0"/>
      <w:marTop w:val="0"/>
      <w:marBottom w:val="0"/>
      <w:divBdr>
        <w:top w:val="none" w:sz="0" w:space="0" w:color="auto"/>
        <w:left w:val="none" w:sz="0" w:space="0" w:color="auto"/>
        <w:bottom w:val="none" w:sz="0" w:space="0" w:color="auto"/>
        <w:right w:val="none" w:sz="0" w:space="0" w:color="auto"/>
      </w:divBdr>
    </w:div>
    <w:div w:id="968556944">
      <w:bodyDiv w:val="1"/>
      <w:marLeft w:val="0"/>
      <w:marRight w:val="0"/>
      <w:marTop w:val="0"/>
      <w:marBottom w:val="0"/>
      <w:divBdr>
        <w:top w:val="none" w:sz="0" w:space="0" w:color="auto"/>
        <w:left w:val="none" w:sz="0" w:space="0" w:color="auto"/>
        <w:bottom w:val="none" w:sz="0" w:space="0" w:color="auto"/>
        <w:right w:val="none" w:sz="0" w:space="0" w:color="auto"/>
      </w:divBdr>
    </w:div>
    <w:div w:id="1107699653">
      <w:bodyDiv w:val="1"/>
      <w:marLeft w:val="0"/>
      <w:marRight w:val="0"/>
      <w:marTop w:val="0"/>
      <w:marBottom w:val="0"/>
      <w:divBdr>
        <w:top w:val="none" w:sz="0" w:space="0" w:color="auto"/>
        <w:left w:val="none" w:sz="0" w:space="0" w:color="auto"/>
        <w:bottom w:val="none" w:sz="0" w:space="0" w:color="auto"/>
        <w:right w:val="none" w:sz="0" w:space="0" w:color="auto"/>
      </w:divBdr>
      <w:divsChild>
        <w:div w:id="657727794">
          <w:marLeft w:val="0"/>
          <w:marRight w:val="0"/>
          <w:marTop w:val="0"/>
          <w:marBottom w:val="0"/>
          <w:divBdr>
            <w:top w:val="none" w:sz="0" w:space="0" w:color="auto"/>
            <w:left w:val="none" w:sz="0" w:space="0" w:color="auto"/>
            <w:bottom w:val="none" w:sz="0" w:space="0" w:color="auto"/>
            <w:right w:val="none" w:sz="0" w:space="0" w:color="auto"/>
          </w:divBdr>
        </w:div>
        <w:div w:id="132604243">
          <w:marLeft w:val="0"/>
          <w:marRight w:val="0"/>
          <w:marTop w:val="0"/>
          <w:marBottom w:val="0"/>
          <w:divBdr>
            <w:top w:val="none" w:sz="0" w:space="0" w:color="auto"/>
            <w:left w:val="none" w:sz="0" w:space="0" w:color="auto"/>
            <w:bottom w:val="none" w:sz="0" w:space="0" w:color="auto"/>
            <w:right w:val="none" w:sz="0" w:space="0" w:color="auto"/>
          </w:divBdr>
        </w:div>
      </w:divsChild>
    </w:div>
    <w:div w:id="1144741032">
      <w:bodyDiv w:val="1"/>
      <w:marLeft w:val="0"/>
      <w:marRight w:val="0"/>
      <w:marTop w:val="0"/>
      <w:marBottom w:val="0"/>
      <w:divBdr>
        <w:top w:val="none" w:sz="0" w:space="0" w:color="auto"/>
        <w:left w:val="none" w:sz="0" w:space="0" w:color="auto"/>
        <w:bottom w:val="none" w:sz="0" w:space="0" w:color="auto"/>
        <w:right w:val="none" w:sz="0" w:space="0" w:color="auto"/>
      </w:divBdr>
      <w:divsChild>
        <w:div w:id="1149176185">
          <w:marLeft w:val="0"/>
          <w:marRight w:val="0"/>
          <w:marTop w:val="0"/>
          <w:marBottom w:val="0"/>
          <w:divBdr>
            <w:top w:val="none" w:sz="0" w:space="0" w:color="auto"/>
            <w:left w:val="none" w:sz="0" w:space="0" w:color="auto"/>
            <w:bottom w:val="none" w:sz="0" w:space="0" w:color="auto"/>
            <w:right w:val="none" w:sz="0" w:space="0" w:color="auto"/>
          </w:divBdr>
        </w:div>
        <w:div w:id="72550809">
          <w:marLeft w:val="0"/>
          <w:marRight w:val="0"/>
          <w:marTop w:val="0"/>
          <w:marBottom w:val="0"/>
          <w:divBdr>
            <w:top w:val="none" w:sz="0" w:space="0" w:color="auto"/>
            <w:left w:val="none" w:sz="0" w:space="0" w:color="auto"/>
            <w:bottom w:val="none" w:sz="0" w:space="0" w:color="auto"/>
            <w:right w:val="none" w:sz="0" w:space="0" w:color="auto"/>
          </w:divBdr>
        </w:div>
      </w:divsChild>
    </w:div>
    <w:div w:id="1246526931">
      <w:bodyDiv w:val="1"/>
      <w:marLeft w:val="0"/>
      <w:marRight w:val="0"/>
      <w:marTop w:val="0"/>
      <w:marBottom w:val="0"/>
      <w:divBdr>
        <w:top w:val="none" w:sz="0" w:space="0" w:color="auto"/>
        <w:left w:val="none" w:sz="0" w:space="0" w:color="auto"/>
        <w:bottom w:val="none" w:sz="0" w:space="0" w:color="auto"/>
        <w:right w:val="none" w:sz="0" w:space="0" w:color="auto"/>
      </w:divBdr>
    </w:div>
    <w:div w:id="1301036260">
      <w:bodyDiv w:val="1"/>
      <w:marLeft w:val="0"/>
      <w:marRight w:val="0"/>
      <w:marTop w:val="0"/>
      <w:marBottom w:val="0"/>
      <w:divBdr>
        <w:top w:val="none" w:sz="0" w:space="0" w:color="auto"/>
        <w:left w:val="none" w:sz="0" w:space="0" w:color="auto"/>
        <w:bottom w:val="none" w:sz="0" w:space="0" w:color="auto"/>
        <w:right w:val="none" w:sz="0" w:space="0" w:color="auto"/>
      </w:divBdr>
      <w:divsChild>
        <w:div w:id="87503060">
          <w:marLeft w:val="0"/>
          <w:marRight w:val="0"/>
          <w:marTop w:val="0"/>
          <w:marBottom w:val="0"/>
          <w:divBdr>
            <w:top w:val="none" w:sz="0" w:space="0" w:color="auto"/>
            <w:left w:val="none" w:sz="0" w:space="0" w:color="auto"/>
            <w:bottom w:val="none" w:sz="0" w:space="0" w:color="auto"/>
            <w:right w:val="none" w:sz="0" w:space="0" w:color="auto"/>
          </w:divBdr>
        </w:div>
        <w:div w:id="1082944545">
          <w:marLeft w:val="0"/>
          <w:marRight w:val="0"/>
          <w:marTop w:val="0"/>
          <w:marBottom w:val="0"/>
          <w:divBdr>
            <w:top w:val="none" w:sz="0" w:space="0" w:color="auto"/>
            <w:left w:val="none" w:sz="0" w:space="0" w:color="auto"/>
            <w:bottom w:val="none" w:sz="0" w:space="0" w:color="auto"/>
            <w:right w:val="none" w:sz="0" w:space="0" w:color="auto"/>
          </w:divBdr>
        </w:div>
      </w:divsChild>
    </w:div>
    <w:div w:id="1540782195">
      <w:bodyDiv w:val="1"/>
      <w:marLeft w:val="0"/>
      <w:marRight w:val="0"/>
      <w:marTop w:val="0"/>
      <w:marBottom w:val="0"/>
      <w:divBdr>
        <w:top w:val="none" w:sz="0" w:space="0" w:color="auto"/>
        <w:left w:val="none" w:sz="0" w:space="0" w:color="auto"/>
        <w:bottom w:val="none" w:sz="0" w:space="0" w:color="auto"/>
        <w:right w:val="none" w:sz="0" w:space="0" w:color="auto"/>
      </w:divBdr>
    </w:div>
    <w:div w:id="1659384633">
      <w:bodyDiv w:val="1"/>
      <w:marLeft w:val="0"/>
      <w:marRight w:val="0"/>
      <w:marTop w:val="0"/>
      <w:marBottom w:val="0"/>
      <w:divBdr>
        <w:top w:val="none" w:sz="0" w:space="0" w:color="auto"/>
        <w:left w:val="none" w:sz="0" w:space="0" w:color="auto"/>
        <w:bottom w:val="none" w:sz="0" w:space="0" w:color="auto"/>
        <w:right w:val="none" w:sz="0" w:space="0" w:color="auto"/>
      </w:divBdr>
      <w:divsChild>
        <w:div w:id="89008146">
          <w:marLeft w:val="0"/>
          <w:marRight w:val="0"/>
          <w:marTop w:val="0"/>
          <w:marBottom w:val="0"/>
          <w:divBdr>
            <w:top w:val="none" w:sz="0" w:space="0" w:color="auto"/>
            <w:left w:val="none" w:sz="0" w:space="0" w:color="auto"/>
            <w:bottom w:val="none" w:sz="0" w:space="0" w:color="auto"/>
            <w:right w:val="none" w:sz="0" w:space="0" w:color="auto"/>
          </w:divBdr>
        </w:div>
        <w:div w:id="1385250379">
          <w:marLeft w:val="0"/>
          <w:marRight w:val="0"/>
          <w:marTop w:val="0"/>
          <w:marBottom w:val="0"/>
          <w:divBdr>
            <w:top w:val="none" w:sz="0" w:space="0" w:color="auto"/>
            <w:left w:val="none" w:sz="0" w:space="0" w:color="auto"/>
            <w:bottom w:val="none" w:sz="0" w:space="0" w:color="auto"/>
            <w:right w:val="none" w:sz="0" w:space="0" w:color="auto"/>
          </w:divBdr>
        </w:div>
        <w:div w:id="1764108776">
          <w:marLeft w:val="0"/>
          <w:marRight w:val="0"/>
          <w:marTop w:val="0"/>
          <w:marBottom w:val="0"/>
          <w:divBdr>
            <w:top w:val="none" w:sz="0" w:space="0" w:color="auto"/>
            <w:left w:val="none" w:sz="0" w:space="0" w:color="auto"/>
            <w:bottom w:val="none" w:sz="0" w:space="0" w:color="auto"/>
            <w:right w:val="none" w:sz="0" w:space="0" w:color="auto"/>
          </w:divBdr>
        </w:div>
        <w:div w:id="1243640006">
          <w:marLeft w:val="0"/>
          <w:marRight w:val="0"/>
          <w:marTop w:val="0"/>
          <w:marBottom w:val="0"/>
          <w:divBdr>
            <w:top w:val="none" w:sz="0" w:space="0" w:color="auto"/>
            <w:left w:val="none" w:sz="0" w:space="0" w:color="auto"/>
            <w:bottom w:val="none" w:sz="0" w:space="0" w:color="auto"/>
            <w:right w:val="none" w:sz="0" w:space="0" w:color="auto"/>
          </w:divBdr>
        </w:div>
        <w:div w:id="352418846">
          <w:marLeft w:val="0"/>
          <w:marRight w:val="0"/>
          <w:marTop w:val="0"/>
          <w:marBottom w:val="0"/>
          <w:divBdr>
            <w:top w:val="none" w:sz="0" w:space="0" w:color="auto"/>
            <w:left w:val="none" w:sz="0" w:space="0" w:color="auto"/>
            <w:bottom w:val="none" w:sz="0" w:space="0" w:color="auto"/>
            <w:right w:val="none" w:sz="0" w:space="0" w:color="auto"/>
          </w:divBdr>
        </w:div>
        <w:div w:id="1171749959">
          <w:marLeft w:val="0"/>
          <w:marRight w:val="0"/>
          <w:marTop w:val="0"/>
          <w:marBottom w:val="0"/>
          <w:divBdr>
            <w:top w:val="none" w:sz="0" w:space="0" w:color="auto"/>
            <w:left w:val="none" w:sz="0" w:space="0" w:color="auto"/>
            <w:bottom w:val="none" w:sz="0" w:space="0" w:color="auto"/>
            <w:right w:val="none" w:sz="0" w:space="0" w:color="auto"/>
          </w:divBdr>
        </w:div>
      </w:divsChild>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Downloads\Bases%20AD%20Internacional%20Art.%2042%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F5C7-AD9A-4C1E-B203-82DE8C73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AD Internacional Art. 42 (1)</Template>
  <TotalTime>12</TotalTime>
  <Pages>23</Pages>
  <Words>6261</Words>
  <Characters>34437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40617</CharactersWithSpaces>
  <SharedDoc>false</SharedDoc>
  <HLinks>
    <vt:vector size="12" baseType="variant">
      <vt:variant>
        <vt:i4>5963881</vt:i4>
      </vt:variant>
      <vt:variant>
        <vt:i4>3</vt:i4>
      </vt:variant>
      <vt:variant>
        <vt:i4>0</vt:i4>
      </vt:variant>
      <vt:variant>
        <vt:i4>5</vt:i4>
      </vt:variant>
      <vt:variant>
        <vt:lpwstr>mailto:xxx@xx.com</vt:lpwstr>
      </vt:variant>
      <vt:variant>
        <vt:lpwstr/>
      </vt:variant>
      <vt:variant>
        <vt:i4>2818159</vt:i4>
      </vt:variant>
      <vt:variant>
        <vt:i4>0</vt:i4>
      </vt:variant>
      <vt:variant>
        <vt:i4>0</vt:i4>
      </vt:variant>
      <vt:variant>
        <vt:i4>5</vt:i4>
      </vt:variant>
      <vt:variant>
        <vt:lpwstr>http://www.jalisco.gob.mx/wps/portal/sriaAdministracion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Velazquez Ortega</dc:creator>
  <cp:lastModifiedBy>Direccion de Recursos Materiales</cp:lastModifiedBy>
  <cp:revision>3</cp:revision>
  <cp:lastPrinted>2021-07-15T21:42:00Z</cp:lastPrinted>
  <dcterms:created xsi:type="dcterms:W3CDTF">2021-10-21T17:52:00Z</dcterms:created>
  <dcterms:modified xsi:type="dcterms:W3CDTF">2021-10-21T18:12:00Z</dcterms:modified>
</cp:coreProperties>
</file>